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6B" w:rsidRDefault="007D196B" w:rsidP="007D196B"/>
    <w:p w:rsidR="00007102" w:rsidRDefault="00007102" w:rsidP="00753A55">
      <w:pPr>
        <w:pStyle w:val="Heading1"/>
      </w:pPr>
      <w:r>
        <w:lastRenderedPageBreak/>
        <w:t>1AC</w:t>
      </w:r>
    </w:p>
    <w:p w:rsidR="00007102" w:rsidRDefault="00007102" w:rsidP="00007102">
      <w:pPr>
        <w:pStyle w:val="Heading3"/>
      </w:pPr>
      <w:bookmarkStart w:id="0" w:name="_GoBack"/>
      <w:bookmarkEnd w:id="0"/>
      <w:r>
        <w:lastRenderedPageBreak/>
        <w:t>1AC---Advantage 1- Food</w:t>
      </w:r>
    </w:p>
    <w:p w:rsidR="00007102" w:rsidRPr="0012040C" w:rsidRDefault="00007102" w:rsidP="00007102">
      <w:pPr>
        <w:rPr>
          <w:b/>
          <w:sz w:val="24"/>
        </w:rPr>
      </w:pPr>
      <w:r w:rsidRPr="0012040C">
        <w:rPr>
          <w:b/>
          <w:sz w:val="24"/>
        </w:rPr>
        <w:t>Global food crisis is coming</w:t>
      </w:r>
    </w:p>
    <w:p w:rsidR="00007102" w:rsidRPr="00252DA7" w:rsidRDefault="00007102" w:rsidP="00007102">
      <w:pPr>
        <w:rPr>
          <w:rStyle w:val="Box"/>
          <w:b w:val="0"/>
          <w:u w:val="none"/>
          <w:bdr w:val="none" w:sz="0" w:space="0" w:color="auto"/>
        </w:rPr>
      </w:pPr>
      <w:r>
        <w:t xml:space="preserve">John </w:t>
      </w:r>
      <w:r w:rsidRPr="003D22BB">
        <w:rPr>
          <w:rStyle w:val="StyleStyleBold12pt"/>
        </w:rPr>
        <w:t>Vidal 12</w:t>
      </w:r>
      <w:r>
        <w:t xml:space="preserve"> is the Guardian's environment editor. He joined the paper in 1995 after working for Agence France Presse, North Wales Newspapers and the Cumberland News. He is the author of McLibel: Burger Culture on Trial (1998) and has contributed chapters to books on topics such as the Gulf war, new Europe and development, “UN warns of looming worldwide food crisis in 2013,” The Observer, Saturday 13 October 2012, </w:t>
      </w:r>
      <w:hyperlink r:id="rId12" w:history="1">
        <w:r w:rsidRPr="00F43D9C">
          <w:rPr>
            <w:rStyle w:val="Hyperlink"/>
          </w:rPr>
          <w:t>http://www.guardian.co.uk/global-development/2012/oct/14/un-global-food-crisis-warning</w:t>
        </w:r>
      </w:hyperlink>
      <w:r>
        <w:t>, Accessed Date: 3-6-13 y2k</w:t>
      </w:r>
    </w:p>
    <w:p w:rsidR="00007102" w:rsidRPr="00BF3043" w:rsidRDefault="00007102" w:rsidP="00007102">
      <w:pPr>
        <w:ind w:left="288" w:right="288"/>
        <w:rPr>
          <w:sz w:val="14"/>
        </w:rPr>
      </w:pPr>
      <w:r w:rsidRPr="00915841">
        <w:rPr>
          <w:rStyle w:val="Box"/>
          <w:highlight w:val="cyan"/>
        </w:rPr>
        <w:t>World grain reserves are</w:t>
      </w:r>
      <w:r w:rsidRPr="0093606F">
        <w:rPr>
          <w:rStyle w:val="Box"/>
        </w:rPr>
        <w:t xml:space="preserve"> so dangerously </w:t>
      </w:r>
      <w:r w:rsidRPr="00915841">
        <w:rPr>
          <w:rStyle w:val="Box"/>
          <w:highlight w:val="cyan"/>
        </w:rPr>
        <w:t>low</w:t>
      </w:r>
      <w:r w:rsidRPr="00BF3043">
        <w:rPr>
          <w:sz w:val="14"/>
        </w:rPr>
        <w:t xml:space="preserve"> that </w:t>
      </w:r>
      <w:r w:rsidRPr="0093606F">
        <w:rPr>
          <w:rStyle w:val="StyleBoldUnderline"/>
        </w:rPr>
        <w:t>severe weather in the</w:t>
      </w:r>
      <w:r w:rsidRPr="00BF3043">
        <w:rPr>
          <w:sz w:val="14"/>
        </w:rPr>
        <w:t xml:space="preserve"> </w:t>
      </w:r>
      <w:r w:rsidRPr="0093606F">
        <w:rPr>
          <w:rStyle w:val="Box"/>
        </w:rPr>
        <w:t>U</w:t>
      </w:r>
      <w:r w:rsidRPr="00BF3043">
        <w:rPr>
          <w:sz w:val="14"/>
        </w:rPr>
        <w:t xml:space="preserve">nited </w:t>
      </w:r>
      <w:r w:rsidRPr="0093606F">
        <w:rPr>
          <w:rStyle w:val="Box"/>
        </w:rPr>
        <w:t>S</w:t>
      </w:r>
      <w:r w:rsidRPr="00BF3043">
        <w:rPr>
          <w:sz w:val="14"/>
        </w:rPr>
        <w:t xml:space="preserve">tates or other food-exporting countries </w:t>
      </w:r>
      <w:r w:rsidRPr="0093606F">
        <w:rPr>
          <w:rStyle w:val="StyleBoldUnderline"/>
        </w:rPr>
        <w:t xml:space="preserve">could trigger </w:t>
      </w:r>
      <w:r w:rsidRPr="0093606F">
        <w:rPr>
          <w:rStyle w:val="Emphasis"/>
        </w:rPr>
        <w:t>a major hunger crisis</w:t>
      </w:r>
      <w:r w:rsidRPr="00BF3043">
        <w:rPr>
          <w:sz w:val="14"/>
        </w:rPr>
        <w:t xml:space="preserve"> next year, </w:t>
      </w:r>
      <w:r w:rsidRPr="00915841">
        <w:rPr>
          <w:rStyle w:val="StyleBoldUnderline"/>
          <w:highlight w:val="cyan"/>
        </w:rPr>
        <w:t>the</w:t>
      </w:r>
      <w:r w:rsidRPr="00BF3043">
        <w:rPr>
          <w:sz w:val="14"/>
          <w:highlight w:val="cyan"/>
        </w:rPr>
        <w:t xml:space="preserve"> </w:t>
      </w:r>
      <w:r w:rsidRPr="00915841">
        <w:rPr>
          <w:rStyle w:val="Emphasis"/>
          <w:highlight w:val="cyan"/>
        </w:rPr>
        <w:t>U</w:t>
      </w:r>
      <w:r w:rsidRPr="00BF3043">
        <w:rPr>
          <w:sz w:val="14"/>
        </w:rPr>
        <w:t xml:space="preserve">nited </w:t>
      </w:r>
      <w:r w:rsidRPr="00915841">
        <w:rPr>
          <w:rStyle w:val="Emphasis"/>
          <w:highlight w:val="cyan"/>
        </w:rPr>
        <w:t>N</w:t>
      </w:r>
      <w:r w:rsidRPr="00BF3043">
        <w:rPr>
          <w:sz w:val="14"/>
        </w:rPr>
        <w:t xml:space="preserve">ations </w:t>
      </w:r>
      <w:r w:rsidRPr="00915841">
        <w:rPr>
          <w:rStyle w:val="StyleBoldUnderline"/>
          <w:highlight w:val="cyan"/>
        </w:rPr>
        <w:t>has warned</w:t>
      </w:r>
      <w:r w:rsidRPr="00BF3043">
        <w:rPr>
          <w:sz w:val="14"/>
        </w:rPr>
        <w:t xml:space="preserve">. </w:t>
      </w:r>
      <w:r w:rsidRPr="0093606F">
        <w:rPr>
          <w:rStyle w:val="Box"/>
        </w:rPr>
        <w:t>Failing harvests</w:t>
      </w:r>
      <w:r w:rsidRPr="00BF3043">
        <w:rPr>
          <w:sz w:val="14"/>
        </w:rPr>
        <w:t xml:space="preserve"> </w:t>
      </w:r>
      <w:r w:rsidRPr="0093606F">
        <w:rPr>
          <w:rStyle w:val="StyleBoldUnderline"/>
        </w:rPr>
        <w:t>in the US</w:t>
      </w:r>
      <w:r w:rsidRPr="00BF3043">
        <w:rPr>
          <w:sz w:val="14"/>
        </w:rPr>
        <w:t xml:space="preserve">, Ukraine and other countries this year </w:t>
      </w:r>
      <w:r w:rsidRPr="0093606F">
        <w:rPr>
          <w:rStyle w:val="StyleBoldUnderline"/>
        </w:rPr>
        <w:t>have eroded reserves to</w:t>
      </w:r>
      <w:r w:rsidRPr="00BF3043">
        <w:rPr>
          <w:sz w:val="14"/>
        </w:rPr>
        <w:t xml:space="preserve"> their </w:t>
      </w:r>
      <w:r w:rsidRPr="0093606F">
        <w:rPr>
          <w:rStyle w:val="Emphasis"/>
        </w:rPr>
        <w:t>lowest level</w:t>
      </w:r>
      <w:r w:rsidRPr="00BF3043">
        <w:rPr>
          <w:sz w:val="14"/>
        </w:rPr>
        <w:t xml:space="preserve"> since 1974. The US, which has experienced record heatwaves and droughts in 2012, now holds in reserve a historically low 6.5% of the maize that it expects to consume in the next year, says the UN. "</w:t>
      </w:r>
      <w:r w:rsidRPr="00915841">
        <w:rPr>
          <w:rStyle w:val="StyleBoldUnderline"/>
          <w:highlight w:val="cyan"/>
        </w:rPr>
        <w:t>We've not been producing as mu</w:t>
      </w:r>
      <w:r w:rsidRPr="00BF3043">
        <w:rPr>
          <w:rStyle w:val="StyleBoldUnderline"/>
          <w:highlight w:val="cyan"/>
        </w:rPr>
        <w:t>ch</w:t>
      </w:r>
      <w:r w:rsidRPr="0093606F">
        <w:rPr>
          <w:rStyle w:val="StyleBoldUnderline"/>
        </w:rPr>
        <w:t xml:space="preserve"> as we are consuming</w:t>
      </w:r>
      <w:r w:rsidRPr="00BF3043">
        <w:rPr>
          <w:sz w:val="14"/>
        </w:rPr>
        <w:t xml:space="preserve">. </w:t>
      </w:r>
      <w:r w:rsidRPr="0093606F">
        <w:rPr>
          <w:rStyle w:val="Emphasis"/>
        </w:rPr>
        <w:t>That is why stocks are being run down.</w:t>
      </w:r>
      <w:r w:rsidRPr="00BF3043">
        <w:rPr>
          <w:sz w:val="14"/>
        </w:rPr>
        <w:t xml:space="preserve"> </w:t>
      </w:r>
      <w:r w:rsidRPr="00BF3043">
        <w:rPr>
          <w:rStyle w:val="StyleBoldUnderline"/>
          <w:highlight w:val="cyan"/>
        </w:rPr>
        <w:t>Supplies are</w:t>
      </w:r>
      <w:r w:rsidRPr="00BF3043">
        <w:rPr>
          <w:sz w:val="14"/>
          <w:highlight w:val="cyan"/>
        </w:rPr>
        <w:t xml:space="preserve"> n</w:t>
      </w:r>
      <w:r w:rsidRPr="00BF3043">
        <w:rPr>
          <w:sz w:val="14"/>
        </w:rPr>
        <w:t xml:space="preserve">ow very </w:t>
      </w:r>
      <w:r w:rsidRPr="00BF3043">
        <w:rPr>
          <w:rStyle w:val="Box"/>
          <w:highlight w:val="cyan"/>
        </w:rPr>
        <w:t>tight across the world</w:t>
      </w:r>
      <w:r w:rsidRPr="0093606F">
        <w:rPr>
          <w:rStyle w:val="StyleBoldUnderline"/>
        </w:rPr>
        <w:t xml:space="preserve"> and </w:t>
      </w:r>
      <w:r w:rsidRPr="00252DA7">
        <w:rPr>
          <w:rStyle w:val="StyleBoldUnderline"/>
        </w:rPr>
        <w:t xml:space="preserve">reserves are at a </w:t>
      </w:r>
      <w:r w:rsidRPr="00252DA7">
        <w:rPr>
          <w:rStyle w:val="Box"/>
        </w:rPr>
        <w:t>very low</w:t>
      </w:r>
      <w:r w:rsidRPr="00252DA7">
        <w:rPr>
          <w:rStyle w:val="StyleBoldUnderline"/>
        </w:rPr>
        <w:t xml:space="preserve"> level</w:t>
      </w:r>
      <w:r w:rsidRPr="00252DA7">
        <w:rPr>
          <w:sz w:val="14"/>
        </w:rPr>
        <w:t xml:space="preserve">, </w:t>
      </w:r>
      <w:r w:rsidRPr="00252DA7">
        <w:rPr>
          <w:rStyle w:val="Box"/>
        </w:rPr>
        <w:t>leaving no room for unexpected events next year</w:t>
      </w:r>
      <w:r w:rsidRPr="00252DA7">
        <w:rPr>
          <w:sz w:val="14"/>
        </w:rPr>
        <w:t xml:space="preserve">," </w:t>
      </w:r>
      <w:r w:rsidRPr="00252DA7">
        <w:rPr>
          <w:rStyle w:val="StyleBoldUnderline"/>
        </w:rPr>
        <w:t>said Abdolreza Abbassian, a senior economist with the UN Food and Agriculture Organisation</w:t>
      </w:r>
      <w:r w:rsidRPr="00252DA7">
        <w:rPr>
          <w:sz w:val="14"/>
        </w:rPr>
        <w:t xml:space="preserve"> (FAO). With food consumption exceeding the amount grown for six of the past 11 years, countries have run down reserves from an average of 107 days</w:t>
      </w:r>
      <w:r w:rsidRPr="00BF3043">
        <w:rPr>
          <w:sz w:val="14"/>
        </w:rPr>
        <w:t xml:space="preserve"> of consumption 10 years ago to under 74 days recently. </w:t>
      </w:r>
      <w:r w:rsidRPr="00915841">
        <w:rPr>
          <w:rStyle w:val="StyleBoldUnderline"/>
          <w:highlight w:val="cyan"/>
        </w:rPr>
        <w:t>Prices of</w:t>
      </w:r>
      <w:r w:rsidRPr="003D22BB">
        <w:rPr>
          <w:rStyle w:val="StyleBoldUnderline"/>
        </w:rPr>
        <w:t xml:space="preserve"> main food </w:t>
      </w:r>
      <w:r w:rsidRPr="00915841">
        <w:rPr>
          <w:rStyle w:val="StyleBoldUnderline"/>
          <w:highlight w:val="cyan"/>
        </w:rPr>
        <w:t>crops</w:t>
      </w:r>
      <w:r w:rsidRPr="00BF3043">
        <w:rPr>
          <w:sz w:val="14"/>
        </w:rPr>
        <w:t xml:space="preserve"> such as wheat and maize </w:t>
      </w:r>
      <w:r w:rsidRPr="00915841">
        <w:rPr>
          <w:rStyle w:val="StyleBoldUnderline"/>
          <w:highlight w:val="cyan"/>
        </w:rPr>
        <w:t>are</w:t>
      </w:r>
      <w:r w:rsidRPr="00BF3043">
        <w:rPr>
          <w:sz w:val="14"/>
        </w:rPr>
        <w:t xml:space="preserve"> now </w:t>
      </w:r>
      <w:r w:rsidRPr="00BF3043">
        <w:rPr>
          <w:rStyle w:val="StyleBoldUnderline"/>
          <w:highlight w:val="cyan"/>
        </w:rPr>
        <w:t>close t</w:t>
      </w:r>
      <w:r w:rsidRPr="00915841">
        <w:rPr>
          <w:rStyle w:val="StyleBoldUnderline"/>
          <w:highlight w:val="cyan"/>
        </w:rPr>
        <w:t xml:space="preserve">o those that </w:t>
      </w:r>
      <w:r w:rsidRPr="00BF3043">
        <w:rPr>
          <w:rStyle w:val="Box"/>
          <w:highlight w:val="cyan"/>
        </w:rPr>
        <w:t>sparked riots</w:t>
      </w:r>
      <w:r w:rsidRPr="00BF3043">
        <w:rPr>
          <w:sz w:val="14"/>
        </w:rPr>
        <w:t xml:space="preserve"> </w:t>
      </w:r>
      <w:r w:rsidRPr="00BF3043">
        <w:rPr>
          <w:rStyle w:val="StyleBoldUnderline"/>
        </w:rPr>
        <w:t>in 25 countries in 2008.</w:t>
      </w:r>
      <w:r w:rsidRPr="00BF3043">
        <w:rPr>
          <w:sz w:val="14"/>
        </w:rPr>
        <w:t xml:space="preserve"> FAO figures released this week suggest that </w:t>
      </w:r>
      <w:r w:rsidRPr="003D22BB">
        <w:rPr>
          <w:rStyle w:val="StyleBoldUnderline"/>
        </w:rPr>
        <w:t xml:space="preserve">870 million people are malnourished and the food crisis is </w:t>
      </w:r>
      <w:r w:rsidRPr="00BF3043">
        <w:rPr>
          <w:rStyle w:val="Box"/>
          <w:highlight w:val="cyan"/>
        </w:rPr>
        <w:t>growing</w:t>
      </w:r>
      <w:r w:rsidRPr="00915841">
        <w:rPr>
          <w:rStyle w:val="StyleBoldUnderline"/>
          <w:highlight w:val="cyan"/>
        </w:rPr>
        <w:t xml:space="preserve"> in the Middle East and Africa</w:t>
      </w:r>
      <w:r w:rsidRPr="00BF3043">
        <w:rPr>
          <w:sz w:val="14"/>
        </w:rPr>
        <w:t xml:space="preserve">. Wheat production this year is expected to be 5.2% below 2011, with </w:t>
      </w:r>
      <w:r w:rsidRPr="00BF3043">
        <w:rPr>
          <w:rStyle w:val="StyleBoldUnderline"/>
        </w:rPr>
        <w:t>yields of most other crops</w:t>
      </w:r>
      <w:r w:rsidRPr="00BF3043">
        <w:rPr>
          <w:sz w:val="14"/>
        </w:rPr>
        <w:t xml:space="preserve">, except rice, </w:t>
      </w:r>
      <w:r w:rsidRPr="00BF3043">
        <w:rPr>
          <w:rStyle w:val="StyleBoldUnderline"/>
        </w:rPr>
        <w:t>also falling</w:t>
      </w:r>
      <w:r w:rsidRPr="00BF3043">
        <w:rPr>
          <w:sz w:val="14"/>
        </w:rPr>
        <w:t xml:space="preserve">, says the UN. The figures come as </w:t>
      </w:r>
      <w:r w:rsidRPr="00BF3043">
        <w:rPr>
          <w:rStyle w:val="StyleBoldUnderline"/>
        </w:rPr>
        <w:t>one of the world's leading environmentalists issued a warning that</w:t>
      </w:r>
      <w:r w:rsidRPr="00BF3043">
        <w:rPr>
          <w:sz w:val="14"/>
        </w:rPr>
        <w:t xml:space="preserve"> </w:t>
      </w:r>
      <w:r w:rsidRPr="00915841">
        <w:rPr>
          <w:rStyle w:val="Box"/>
          <w:highlight w:val="cyan"/>
        </w:rPr>
        <w:t>the global</w:t>
      </w:r>
      <w:r w:rsidRPr="003D22BB">
        <w:rPr>
          <w:rStyle w:val="Box"/>
        </w:rPr>
        <w:t xml:space="preserve"> food supply </w:t>
      </w:r>
      <w:r w:rsidRPr="00915841">
        <w:rPr>
          <w:rStyle w:val="Box"/>
          <w:highlight w:val="cyan"/>
        </w:rPr>
        <w:t>system could collapse</w:t>
      </w:r>
      <w:r w:rsidRPr="003D22BB">
        <w:rPr>
          <w:rStyle w:val="Box"/>
        </w:rPr>
        <w:t xml:space="preserve"> at any point,</w:t>
      </w:r>
      <w:r w:rsidRPr="00BF3043">
        <w:rPr>
          <w:sz w:val="14"/>
        </w:rPr>
        <w:t xml:space="preserve"> </w:t>
      </w:r>
      <w:r w:rsidRPr="003D22BB">
        <w:rPr>
          <w:rStyle w:val="StyleBoldUnderline"/>
        </w:rPr>
        <w:t xml:space="preserve">leaving hundreds of millions more people </w:t>
      </w:r>
      <w:r w:rsidRPr="003D22BB">
        <w:rPr>
          <w:rStyle w:val="Emphasis"/>
        </w:rPr>
        <w:t>hungry</w:t>
      </w:r>
      <w:r w:rsidRPr="00BF3043">
        <w:rPr>
          <w:sz w:val="14"/>
        </w:rPr>
        <w:t xml:space="preserve">, </w:t>
      </w:r>
      <w:r w:rsidRPr="003D22BB">
        <w:rPr>
          <w:rStyle w:val="StyleBoldUnderline"/>
        </w:rPr>
        <w:t xml:space="preserve">sparking widespread </w:t>
      </w:r>
      <w:r w:rsidRPr="003D22BB">
        <w:rPr>
          <w:rStyle w:val="Emphasis"/>
        </w:rPr>
        <w:t>riots</w:t>
      </w:r>
      <w:r w:rsidRPr="00BF3043">
        <w:rPr>
          <w:sz w:val="14"/>
        </w:rPr>
        <w:t xml:space="preserve"> </w:t>
      </w:r>
      <w:r w:rsidRPr="003D22BB">
        <w:rPr>
          <w:rStyle w:val="StyleBoldUnderline"/>
        </w:rPr>
        <w:t xml:space="preserve">and </w:t>
      </w:r>
      <w:r w:rsidRPr="00BF3043">
        <w:rPr>
          <w:rStyle w:val="Box"/>
          <w:highlight w:val="cyan"/>
        </w:rPr>
        <w:t>bringing down governments</w:t>
      </w:r>
      <w:r w:rsidRPr="00BF3043">
        <w:rPr>
          <w:sz w:val="14"/>
        </w:rPr>
        <w:t xml:space="preserve">. In a shocking new assessment of the prospects of meeting food needs, Lester </w:t>
      </w:r>
      <w:r w:rsidRPr="003D22BB">
        <w:rPr>
          <w:rStyle w:val="StyleBoldUnderline"/>
        </w:rPr>
        <w:t>Brown</w:t>
      </w:r>
      <w:r w:rsidRPr="00BF3043">
        <w:rPr>
          <w:sz w:val="14"/>
        </w:rPr>
        <w:t xml:space="preserve">, </w:t>
      </w:r>
      <w:r w:rsidRPr="003D22BB">
        <w:rPr>
          <w:rStyle w:val="StyleBoldUnderline"/>
        </w:rPr>
        <w:t>president of the Earth policy research centre in Washington, says that the climate is no longer reliable</w:t>
      </w:r>
      <w:r w:rsidRPr="00BF3043">
        <w:rPr>
          <w:sz w:val="14"/>
        </w:rPr>
        <w:t xml:space="preserve"> and the </w:t>
      </w:r>
      <w:r w:rsidRPr="00915841">
        <w:rPr>
          <w:rStyle w:val="StyleBoldUnderline"/>
          <w:highlight w:val="cyan"/>
        </w:rPr>
        <w:t>demands</w:t>
      </w:r>
      <w:r w:rsidRPr="00BF3043">
        <w:rPr>
          <w:sz w:val="14"/>
        </w:rPr>
        <w:t xml:space="preserve"> for food </w:t>
      </w:r>
      <w:r w:rsidRPr="00915841">
        <w:rPr>
          <w:rStyle w:val="StyleBoldUnderline"/>
          <w:highlight w:val="cyan"/>
        </w:rPr>
        <w:t>are growing</w:t>
      </w:r>
      <w:r w:rsidRPr="00BF3043">
        <w:rPr>
          <w:sz w:val="14"/>
        </w:rPr>
        <w:t xml:space="preserve"> so fast that </w:t>
      </w:r>
      <w:r w:rsidRPr="00915841">
        <w:rPr>
          <w:rStyle w:val="Box"/>
          <w:highlight w:val="cyan"/>
        </w:rPr>
        <w:t>a breakdown is inevitable</w:t>
      </w:r>
      <w:r w:rsidRPr="00BF3043">
        <w:rPr>
          <w:sz w:val="14"/>
          <w:highlight w:val="cyan"/>
        </w:rPr>
        <w:t xml:space="preserve">, </w:t>
      </w:r>
      <w:r w:rsidRPr="00915841">
        <w:rPr>
          <w:rStyle w:val="StyleBoldUnderline"/>
          <w:highlight w:val="cyan"/>
        </w:rPr>
        <w:t>unless</w:t>
      </w:r>
      <w:r w:rsidRPr="003D22BB">
        <w:rPr>
          <w:rStyle w:val="StyleBoldUnderline"/>
        </w:rPr>
        <w:t xml:space="preserve"> </w:t>
      </w:r>
      <w:r w:rsidRPr="003D22BB">
        <w:rPr>
          <w:rStyle w:val="Emphasis"/>
        </w:rPr>
        <w:t xml:space="preserve">urgent </w:t>
      </w:r>
      <w:r w:rsidRPr="00915841">
        <w:rPr>
          <w:rStyle w:val="Emphasis"/>
          <w:highlight w:val="cyan"/>
        </w:rPr>
        <w:t>action</w:t>
      </w:r>
      <w:r w:rsidRPr="00915841">
        <w:rPr>
          <w:rStyle w:val="StyleBoldUnderline"/>
          <w:highlight w:val="cyan"/>
        </w:rPr>
        <w:t xml:space="preserve"> is taken</w:t>
      </w:r>
      <w:r w:rsidRPr="003D22BB">
        <w:rPr>
          <w:rStyle w:val="StyleBoldUnderline"/>
        </w:rPr>
        <w:t>.</w:t>
      </w:r>
      <w:r>
        <w:rPr>
          <w:rStyle w:val="StyleBoldUnderline"/>
        </w:rPr>
        <w:t xml:space="preserve"> </w:t>
      </w:r>
      <w:r w:rsidRPr="00BF3043">
        <w:rPr>
          <w:sz w:val="14"/>
        </w:rPr>
        <w:t>"</w:t>
      </w:r>
      <w:r w:rsidRPr="00915841">
        <w:rPr>
          <w:rStyle w:val="Box"/>
          <w:highlight w:val="cyan"/>
        </w:rPr>
        <w:t>Food shortages undermined</w:t>
      </w:r>
      <w:r w:rsidRPr="00BF3043">
        <w:rPr>
          <w:sz w:val="14"/>
        </w:rPr>
        <w:t xml:space="preserve"> earlier </w:t>
      </w:r>
      <w:r w:rsidRPr="00915841">
        <w:rPr>
          <w:rStyle w:val="Box"/>
          <w:highlight w:val="cyan"/>
        </w:rPr>
        <w:t>civilisations</w:t>
      </w:r>
      <w:r w:rsidRPr="00BF3043">
        <w:rPr>
          <w:sz w:val="14"/>
        </w:rPr>
        <w:t xml:space="preserve">. </w:t>
      </w:r>
      <w:r w:rsidRPr="003D22BB">
        <w:rPr>
          <w:rStyle w:val="StyleBoldUnderline"/>
        </w:rPr>
        <w:t>We are on the same path</w:t>
      </w:r>
      <w:r w:rsidRPr="00BF3043">
        <w:rPr>
          <w:sz w:val="14"/>
        </w:rPr>
        <w:t xml:space="preserve">. Each country is now fending for itself. </w:t>
      </w:r>
      <w:r w:rsidRPr="003D22BB">
        <w:rPr>
          <w:rStyle w:val="Emphasis"/>
        </w:rPr>
        <w:t>The world is living one year to the next</w:t>
      </w:r>
      <w:r w:rsidRPr="00BF3043">
        <w:rPr>
          <w:sz w:val="14"/>
        </w:rPr>
        <w:t xml:space="preserve">," he writes in a new book. According to Brown, </w:t>
      </w:r>
      <w:r w:rsidRPr="003D22BB">
        <w:rPr>
          <w:rStyle w:val="StyleBoldUnderline"/>
        </w:rPr>
        <w:t xml:space="preserve">we are seeing the start of a food supply </w:t>
      </w:r>
      <w:r w:rsidRPr="003D22BB">
        <w:rPr>
          <w:rStyle w:val="Emphasis"/>
        </w:rPr>
        <w:t>breakdown</w:t>
      </w:r>
      <w:r w:rsidRPr="00BF3043">
        <w:rPr>
          <w:sz w:val="14"/>
        </w:rPr>
        <w:t xml:space="preserve"> with a dash by speculators to "grab" millions of square miles of cheap farmland, the doubling of international food prices in a decade, and the dramatic rundown of countries' food reserves. This year, </w:t>
      </w:r>
      <w:r w:rsidRPr="003D22BB">
        <w:rPr>
          <w:rStyle w:val="StyleBoldUnderline"/>
        </w:rPr>
        <w:t>for the sixth time in 11 years</w:t>
      </w:r>
      <w:r w:rsidRPr="003D22BB">
        <w:rPr>
          <w:rStyle w:val="Emphasis"/>
        </w:rPr>
        <w:t xml:space="preserve">, the </w:t>
      </w:r>
      <w:r w:rsidRPr="00BF3043">
        <w:rPr>
          <w:rStyle w:val="Emphasis"/>
          <w:highlight w:val="cyan"/>
        </w:rPr>
        <w:t>world will consume</w:t>
      </w:r>
      <w:r w:rsidRPr="003D22BB">
        <w:rPr>
          <w:rStyle w:val="Emphasis"/>
        </w:rPr>
        <w:t xml:space="preserve"> </w:t>
      </w:r>
      <w:r w:rsidRPr="00BF3043">
        <w:rPr>
          <w:rStyle w:val="Emphasis"/>
          <w:highlight w:val="cyan"/>
        </w:rPr>
        <w:t>more</w:t>
      </w:r>
      <w:r w:rsidRPr="003D22BB">
        <w:rPr>
          <w:rStyle w:val="Emphasis"/>
        </w:rPr>
        <w:t xml:space="preserve"> food </w:t>
      </w:r>
      <w:r w:rsidRPr="00BF3043">
        <w:rPr>
          <w:rStyle w:val="Emphasis"/>
          <w:highlight w:val="cyan"/>
        </w:rPr>
        <w:t>than it produces</w:t>
      </w:r>
      <w:r w:rsidRPr="00BF3043">
        <w:rPr>
          <w:sz w:val="14"/>
          <w:highlight w:val="cyan"/>
        </w:rPr>
        <w:t xml:space="preserve">, </w:t>
      </w:r>
      <w:r w:rsidRPr="00BF3043">
        <w:rPr>
          <w:rStyle w:val="Box"/>
          <w:highlight w:val="cyan"/>
        </w:rPr>
        <w:t>largely because</w:t>
      </w:r>
      <w:r w:rsidRPr="00BF3043">
        <w:rPr>
          <w:rStyle w:val="StyleBoldUnderline"/>
        </w:rPr>
        <w:t xml:space="preserve"> of extreme </w:t>
      </w:r>
      <w:r w:rsidRPr="00BF3043">
        <w:rPr>
          <w:rStyle w:val="StyleBoldUnderline"/>
          <w:highlight w:val="cyan"/>
        </w:rPr>
        <w:t>weather in the US</w:t>
      </w:r>
      <w:r w:rsidRPr="00BF3043">
        <w:rPr>
          <w:rStyle w:val="StyleBoldUnderline"/>
        </w:rPr>
        <w:t xml:space="preserve"> and other major food-exporting countries</w:t>
      </w:r>
      <w:r w:rsidRPr="00BF3043">
        <w:rPr>
          <w:sz w:val="14"/>
        </w:rPr>
        <w:t xml:space="preserve">. Oxfam last week said that the price of key staples, including wheat and rice, may double in the next 20 years, threatening disastrous consequences for poor people who spend a large proportion of their income on food. In 2012, according to the FAO, </w:t>
      </w:r>
      <w:r w:rsidRPr="00BF3043">
        <w:rPr>
          <w:rStyle w:val="StyleBoldUnderline"/>
        </w:rPr>
        <w:t>food prices are already at close to record levels</w:t>
      </w:r>
      <w:r w:rsidRPr="00BF3043">
        <w:rPr>
          <w:sz w:val="14"/>
        </w:rPr>
        <w:t xml:space="preserve">, having risen 1.4% in September following an increase of 6% in July. </w:t>
      </w:r>
      <w:r w:rsidRPr="003D22BB">
        <w:rPr>
          <w:rStyle w:val="StyleBoldUnderline"/>
        </w:rPr>
        <w:t>"</w:t>
      </w:r>
      <w:r w:rsidRPr="00915841">
        <w:rPr>
          <w:rStyle w:val="StyleBoldUnderline"/>
          <w:highlight w:val="cyan"/>
        </w:rPr>
        <w:t>We are entering a new era of rising</w:t>
      </w:r>
      <w:r w:rsidRPr="003D22BB">
        <w:rPr>
          <w:rStyle w:val="StyleBoldUnderline"/>
        </w:rPr>
        <w:t xml:space="preserve"> food </w:t>
      </w:r>
      <w:r w:rsidRPr="00915841">
        <w:rPr>
          <w:rStyle w:val="StyleBoldUnderline"/>
          <w:highlight w:val="cyan"/>
        </w:rPr>
        <w:t>prices and</w:t>
      </w:r>
      <w:r w:rsidRPr="003D22BB">
        <w:rPr>
          <w:rStyle w:val="StyleBoldUnderline"/>
        </w:rPr>
        <w:t xml:space="preserve"> spreading </w:t>
      </w:r>
      <w:r w:rsidRPr="00915841">
        <w:rPr>
          <w:rStyle w:val="StyleBoldUnderline"/>
          <w:highlight w:val="cyan"/>
        </w:rPr>
        <w:t>hunger</w:t>
      </w:r>
      <w:r w:rsidRPr="003D22BB">
        <w:rPr>
          <w:rStyle w:val="StyleBoldUnderline"/>
        </w:rPr>
        <w:t>.</w:t>
      </w:r>
      <w:r w:rsidRPr="00BF3043">
        <w:rPr>
          <w:sz w:val="14"/>
        </w:rPr>
        <w:t xml:space="preserve"> </w:t>
      </w:r>
      <w:r w:rsidRPr="003D22BB">
        <w:rPr>
          <w:rStyle w:val="Emphasis"/>
        </w:rPr>
        <w:t xml:space="preserve">Food </w:t>
      </w:r>
      <w:r w:rsidRPr="00915841">
        <w:rPr>
          <w:rStyle w:val="Emphasis"/>
          <w:highlight w:val="cyan"/>
        </w:rPr>
        <w:t>supplies are tightening</w:t>
      </w:r>
      <w:r w:rsidRPr="003D22BB">
        <w:rPr>
          <w:rStyle w:val="Emphasis"/>
        </w:rPr>
        <w:t xml:space="preserve"> everywhere</w:t>
      </w:r>
      <w:r w:rsidRPr="00BF3043">
        <w:rPr>
          <w:sz w:val="14"/>
        </w:rPr>
        <w:t xml:space="preserve"> and </w:t>
      </w:r>
      <w:r w:rsidRPr="003D22BB">
        <w:rPr>
          <w:rStyle w:val="StyleBoldUnderline"/>
        </w:rPr>
        <w:t>land is becoming</w:t>
      </w:r>
      <w:r w:rsidRPr="00BF3043">
        <w:rPr>
          <w:sz w:val="14"/>
        </w:rPr>
        <w:t xml:space="preserve"> </w:t>
      </w:r>
      <w:r w:rsidRPr="003D22BB">
        <w:rPr>
          <w:rStyle w:val="StyleBoldUnderline"/>
        </w:rPr>
        <w:t xml:space="preserve">the most sought-after commodity as the world shifts from an age of </w:t>
      </w:r>
      <w:r w:rsidRPr="003D22BB">
        <w:rPr>
          <w:rStyle w:val="Emphasis"/>
        </w:rPr>
        <w:t>food abundance to one of scarcity,"</w:t>
      </w:r>
      <w:r w:rsidRPr="00BF3043">
        <w:rPr>
          <w:sz w:val="14"/>
        </w:rPr>
        <w:t xml:space="preserve"> says Brown. </w:t>
      </w:r>
      <w:r w:rsidRPr="003D22BB">
        <w:rPr>
          <w:rStyle w:val="Box"/>
        </w:rPr>
        <w:t>"The geopolitics of food is fast overshadowing the geopolitics of oil."</w:t>
      </w:r>
      <w:r>
        <w:rPr>
          <w:rStyle w:val="Box"/>
        </w:rPr>
        <w:t xml:space="preserve"> </w:t>
      </w:r>
      <w:r w:rsidRPr="00BF3043">
        <w:rPr>
          <w:sz w:val="14"/>
        </w:rPr>
        <w:t xml:space="preserve">His warnings come as the UN and world governments reported that extreme heat and drought in the US and other major food-exporting countries had hit harvests badly and sent prices spiralling. "The situation we are in is not temporary. These things will happen all the time. </w:t>
      </w:r>
      <w:r w:rsidRPr="00BF3043">
        <w:rPr>
          <w:rStyle w:val="Box"/>
          <w:highlight w:val="cyan"/>
        </w:rPr>
        <w:t>Climate is in a state of flux</w:t>
      </w:r>
      <w:r w:rsidRPr="00BF3043">
        <w:rPr>
          <w:rStyle w:val="StyleBoldUnderline"/>
        </w:rPr>
        <w:t xml:space="preserve"> and there is no normal any more</w:t>
      </w:r>
      <w:r w:rsidRPr="00BF3043">
        <w:rPr>
          <w:sz w:val="14"/>
        </w:rPr>
        <w:t>. "We are beginning a new chapter. We will see food unrest in many more places. "Armed aggression is no longer the principal threat to our future. The overriding threats to this century are climate change, population growth, spreading water shortages and rising food prices," Brown says.</w:t>
      </w:r>
    </w:p>
    <w:p w:rsidR="00007102" w:rsidRPr="00252DA7" w:rsidRDefault="00007102" w:rsidP="00007102"/>
    <w:p w:rsidR="00007102" w:rsidRPr="0012040C" w:rsidRDefault="00007102" w:rsidP="00007102">
      <w:pPr>
        <w:rPr>
          <w:b/>
          <w:sz w:val="24"/>
        </w:rPr>
      </w:pPr>
      <w:r w:rsidRPr="0012040C">
        <w:rPr>
          <w:b/>
          <w:sz w:val="24"/>
        </w:rPr>
        <w:t xml:space="preserve">Causes food nationalism </w:t>
      </w:r>
    </w:p>
    <w:p w:rsidR="00007102" w:rsidRPr="003F4DFA" w:rsidRDefault="00007102" w:rsidP="00007102">
      <w:r>
        <w:t xml:space="preserve">Lester R. </w:t>
      </w:r>
      <w:r w:rsidRPr="003F4DFA">
        <w:rPr>
          <w:rStyle w:val="StyleStyleBold12pt"/>
        </w:rPr>
        <w:t>Brown 11</w:t>
      </w:r>
      <w:r>
        <w:t xml:space="preserve"> is the President of the Earth Policy Institute, “The New Geopolitics of Food,” May 2011, </w:t>
      </w:r>
      <w:hyperlink r:id="rId13" w:history="1">
        <w:r w:rsidRPr="00F505F2">
          <w:rPr>
            <w:rStyle w:val="Hyperlink"/>
          </w:rPr>
          <w:t>http://www.foreignpolicy.com/articles/2011/04/25/the_new_geopolitics_of_food?page=full</w:t>
        </w:r>
      </w:hyperlink>
      <w:r>
        <w:t>, Accessed Date: 3-15-13 y2k</w:t>
      </w:r>
    </w:p>
    <w:p w:rsidR="00007102" w:rsidRDefault="00007102" w:rsidP="00007102">
      <w:pPr>
        <w:ind w:left="288" w:right="288"/>
        <w:rPr>
          <w:rStyle w:val="StyleBoldUnderline"/>
          <w:highlight w:val="cyan"/>
        </w:rPr>
      </w:pPr>
    </w:p>
    <w:p w:rsidR="00007102" w:rsidRPr="00C87CD5" w:rsidRDefault="00007102" w:rsidP="00007102">
      <w:pPr>
        <w:rPr>
          <w:rStyle w:val="StyleBoldUnderline"/>
        </w:rPr>
      </w:pPr>
      <w:r w:rsidRPr="00915841">
        <w:rPr>
          <w:rStyle w:val="StyleBoldUnderline"/>
          <w:highlight w:val="cyan"/>
        </w:rPr>
        <w:t>The potential for conflict</w:t>
      </w:r>
      <w:r w:rsidRPr="00C87CD5">
        <w:rPr>
          <w:sz w:val="14"/>
        </w:rPr>
        <w:t xml:space="preserve"> -- </w:t>
      </w:r>
      <w:r w:rsidRPr="00012D36">
        <w:rPr>
          <w:rStyle w:val="Emphasis"/>
        </w:rPr>
        <w:t>and not just over water</w:t>
      </w:r>
      <w:r w:rsidRPr="00C87CD5">
        <w:rPr>
          <w:sz w:val="14"/>
        </w:rPr>
        <w:t xml:space="preserve"> </w:t>
      </w:r>
      <w:r w:rsidRPr="00C87CD5">
        <w:rPr>
          <w:sz w:val="14"/>
          <w:highlight w:val="cyan"/>
        </w:rPr>
        <w:t xml:space="preserve">-- </w:t>
      </w:r>
      <w:r w:rsidRPr="00915841">
        <w:rPr>
          <w:rStyle w:val="StyleBoldUnderline"/>
          <w:highlight w:val="cyan"/>
        </w:rPr>
        <w:t xml:space="preserve">is </w:t>
      </w:r>
      <w:r w:rsidRPr="00915841">
        <w:rPr>
          <w:rStyle w:val="Box"/>
          <w:highlight w:val="cyan"/>
        </w:rPr>
        <w:t>high</w:t>
      </w:r>
      <w:r w:rsidRPr="00C87CD5">
        <w:rPr>
          <w:sz w:val="14"/>
        </w:rPr>
        <w:t xml:space="preserve">. </w:t>
      </w:r>
      <w:r w:rsidRPr="00012D36">
        <w:rPr>
          <w:rStyle w:val="StyleBoldUnderline"/>
        </w:rPr>
        <w:t>Many</w:t>
      </w:r>
      <w:r w:rsidRPr="00C87CD5">
        <w:rPr>
          <w:sz w:val="14"/>
        </w:rPr>
        <w:t xml:space="preserve"> of the </w:t>
      </w:r>
      <w:r w:rsidRPr="00915841">
        <w:rPr>
          <w:rStyle w:val="StyleBoldUnderline"/>
          <w:highlight w:val="cyan"/>
        </w:rPr>
        <w:t xml:space="preserve">land deals have been made in </w:t>
      </w:r>
      <w:r w:rsidRPr="00915841">
        <w:rPr>
          <w:rStyle w:val="Emphasis"/>
          <w:highlight w:val="cyan"/>
        </w:rPr>
        <w:t>secret</w:t>
      </w:r>
      <w:r w:rsidRPr="00C87CD5">
        <w:rPr>
          <w:sz w:val="14"/>
        </w:rPr>
        <w:t xml:space="preserve">, and in most cases, the land involved was already in use by villagers when it was sold or leased. Often </w:t>
      </w:r>
      <w:r w:rsidRPr="00012D36">
        <w:rPr>
          <w:rStyle w:val="StyleBoldUnderline"/>
        </w:rPr>
        <w:t>those</w:t>
      </w:r>
      <w:r w:rsidRPr="00C87CD5">
        <w:rPr>
          <w:sz w:val="14"/>
        </w:rPr>
        <w:t xml:space="preserve"> already </w:t>
      </w:r>
      <w:r w:rsidRPr="00012D36">
        <w:rPr>
          <w:rStyle w:val="StyleBoldUnderline"/>
        </w:rPr>
        <w:t>farming the land were neither consulted</w:t>
      </w:r>
      <w:r w:rsidRPr="00C87CD5">
        <w:rPr>
          <w:sz w:val="14"/>
        </w:rPr>
        <w:t xml:space="preserve"> about nor even informed </w:t>
      </w:r>
      <w:r w:rsidRPr="00012D36">
        <w:rPr>
          <w:rStyle w:val="StyleBoldUnderline"/>
        </w:rPr>
        <w:t>of the new arrangements</w:t>
      </w:r>
      <w:r w:rsidRPr="00C87CD5">
        <w:rPr>
          <w:sz w:val="14"/>
        </w:rPr>
        <w:t>. And because there typically are no formal land titles in many developing-country villages, the farmers who lost their land have had little backing to bring their cases to court. Reporter John Vidal, writing in Britain's Observer, quotes Nyikaw Ochalla from Ethiopia's Gambella region: "</w:t>
      </w:r>
      <w:r w:rsidRPr="00012D36">
        <w:rPr>
          <w:rStyle w:val="StyleBoldUnderline"/>
        </w:rPr>
        <w:t xml:space="preserve">The foreign companies are </w:t>
      </w:r>
      <w:r w:rsidRPr="00C87CD5">
        <w:rPr>
          <w:rStyle w:val="Box"/>
        </w:rPr>
        <w:t>arriving in large numbers</w:t>
      </w:r>
      <w:r w:rsidRPr="00012D36">
        <w:rPr>
          <w:rStyle w:val="StyleBoldUnderline"/>
        </w:rPr>
        <w:t xml:space="preserve">, </w:t>
      </w:r>
      <w:r w:rsidRPr="00C87CD5">
        <w:rPr>
          <w:rStyle w:val="Box"/>
        </w:rPr>
        <w:t>depriving people of land</w:t>
      </w:r>
      <w:r w:rsidRPr="00012D36">
        <w:rPr>
          <w:rStyle w:val="StyleBoldUnderline"/>
        </w:rPr>
        <w:t xml:space="preserve"> they have used for centuries</w:t>
      </w:r>
      <w:r w:rsidRPr="00C87CD5">
        <w:rPr>
          <w:sz w:val="14"/>
        </w:rPr>
        <w:t xml:space="preserve">. </w:t>
      </w:r>
      <w:r w:rsidRPr="00012D36">
        <w:rPr>
          <w:rStyle w:val="Emphasis"/>
        </w:rPr>
        <w:t>There is no consultation with the indigenous population</w:t>
      </w:r>
      <w:r w:rsidRPr="00C87CD5">
        <w:rPr>
          <w:sz w:val="14"/>
        </w:rPr>
        <w:t xml:space="preserve">. The deals are done secretly. The only thing the local people see is people coming with lots of tractors to invade their lands." </w:t>
      </w:r>
      <w:r w:rsidRPr="00915841">
        <w:rPr>
          <w:rStyle w:val="Box"/>
          <w:highlight w:val="cyan"/>
        </w:rPr>
        <w:t>Local hostility toward</w:t>
      </w:r>
      <w:r w:rsidRPr="00012D36">
        <w:rPr>
          <w:rStyle w:val="Box"/>
        </w:rPr>
        <w:t xml:space="preserve"> such </w:t>
      </w:r>
      <w:r w:rsidRPr="00915841">
        <w:rPr>
          <w:rStyle w:val="Box"/>
          <w:highlight w:val="cyan"/>
        </w:rPr>
        <w:t>land grabs is the rule</w:t>
      </w:r>
      <w:r w:rsidRPr="00C87CD5">
        <w:rPr>
          <w:sz w:val="14"/>
        </w:rPr>
        <w:t xml:space="preserve">, </w:t>
      </w:r>
      <w:r w:rsidRPr="00C87CD5">
        <w:rPr>
          <w:rStyle w:val="StyleBoldUnderline"/>
        </w:rPr>
        <w:t>not the exception</w:t>
      </w:r>
      <w:r w:rsidRPr="00C87CD5">
        <w:rPr>
          <w:sz w:val="14"/>
        </w:rPr>
        <w:t xml:space="preserve">. </w:t>
      </w:r>
      <w:r w:rsidRPr="00C87CD5">
        <w:rPr>
          <w:rStyle w:val="StyleBoldUnderline"/>
          <w:highlight w:val="cyan"/>
        </w:rPr>
        <w:t>In 2007, as food prices were starting to rise</w:t>
      </w:r>
      <w:r w:rsidRPr="00C87CD5">
        <w:rPr>
          <w:sz w:val="14"/>
          <w:highlight w:val="cyan"/>
        </w:rPr>
        <w:t xml:space="preserve">, </w:t>
      </w:r>
      <w:r w:rsidRPr="00C87CD5">
        <w:rPr>
          <w:rStyle w:val="StyleBoldUnderline"/>
          <w:highlight w:val="cyan"/>
        </w:rPr>
        <w:t>China</w:t>
      </w:r>
      <w:r w:rsidRPr="00012D36">
        <w:rPr>
          <w:rStyle w:val="StyleBoldUnderline"/>
        </w:rPr>
        <w:t xml:space="preserve"> signed </w:t>
      </w:r>
      <w:r w:rsidRPr="00C87CD5">
        <w:rPr>
          <w:rStyle w:val="StyleBoldUnderline"/>
          <w:highlight w:val="cyan"/>
        </w:rPr>
        <w:t>an</w:t>
      </w:r>
      <w:r w:rsidRPr="00C87CD5">
        <w:rPr>
          <w:sz w:val="14"/>
          <w:highlight w:val="cyan"/>
        </w:rPr>
        <w:t xml:space="preserve"> </w:t>
      </w:r>
      <w:r w:rsidRPr="00C87CD5">
        <w:rPr>
          <w:rStyle w:val="StyleBoldUnderline"/>
          <w:highlight w:val="cyan"/>
        </w:rPr>
        <w:t>agreement with the Philippines</w:t>
      </w:r>
      <w:r w:rsidRPr="00C87CD5">
        <w:rPr>
          <w:sz w:val="14"/>
          <w:highlight w:val="cyan"/>
        </w:rPr>
        <w:t xml:space="preserve"> to</w:t>
      </w:r>
      <w:r w:rsidRPr="00C87CD5">
        <w:rPr>
          <w:sz w:val="14"/>
        </w:rPr>
        <w:t xml:space="preserve"> lease 2.5 million acres of land slated for food crops that would be shipped home. Once word leaked, the public outcry -- much of it from </w:t>
      </w:r>
      <w:r w:rsidRPr="00012D36">
        <w:rPr>
          <w:rStyle w:val="StyleBoldUnderline"/>
        </w:rPr>
        <w:t>Filipino farmers</w:t>
      </w:r>
      <w:r w:rsidRPr="00C87CD5">
        <w:rPr>
          <w:sz w:val="14"/>
        </w:rPr>
        <w:t xml:space="preserve"> -- </w:t>
      </w:r>
      <w:r w:rsidRPr="00012D36">
        <w:rPr>
          <w:rStyle w:val="StyleBoldUnderline"/>
        </w:rPr>
        <w:t xml:space="preserve">forced </w:t>
      </w:r>
      <w:r w:rsidRPr="00012D36">
        <w:rPr>
          <w:rStyle w:val="StyleBoldUnderline"/>
        </w:rPr>
        <w:lastRenderedPageBreak/>
        <w:t>Manila to suspend the agreement. A</w:t>
      </w:r>
      <w:r w:rsidRPr="00C87CD5">
        <w:rPr>
          <w:sz w:val="14"/>
        </w:rPr>
        <w:t xml:space="preserve"> </w:t>
      </w:r>
      <w:r w:rsidRPr="00C87CD5">
        <w:rPr>
          <w:rStyle w:val="StyleBoldUnderline"/>
          <w:highlight w:val="cyan"/>
        </w:rPr>
        <w:t>similar uproar rocked Madagascar</w:t>
      </w:r>
      <w:r w:rsidRPr="00C87CD5">
        <w:rPr>
          <w:sz w:val="14"/>
        </w:rPr>
        <w:t xml:space="preserve">, </w:t>
      </w:r>
      <w:r w:rsidRPr="00C87CD5">
        <w:rPr>
          <w:rStyle w:val="StyleBoldUnderline"/>
        </w:rPr>
        <w:t>where a South Korean firm</w:t>
      </w:r>
      <w:r w:rsidRPr="00C87CD5">
        <w:rPr>
          <w:sz w:val="14"/>
        </w:rPr>
        <w:t xml:space="preserve">, Daewoo Logistics, had </w:t>
      </w:r>
      <w:r w:rsidRPr="00C87CD5">
        <w:rPr>
          <w:rStyle w:val="StyleBoldUnderline"/>
        </w:rPr>
        <w:t>pursued rights to more than 3 million acres of land</w:t>
      </w:r>
      <w:r w:rsidRPr="00C87CD5">
        <w:rPr>
          <w:sz w:val="14"/>
        </w:rPr>
        <w:t xml:space="preserve">. </w:t>
      </w:r>
      <w:r w:rsidRPr="00915841">
        <w:rPr>
          <w:rStyle w:val="StyleBoldUnderline"/>
          <w:highlight w:val="cyan"/>
        </w:rPr>
        <w:t>Word</w:t>
      </w:r>
      <w:r w:rsidRPr="00C87CD5">
        <w:rPr>
          <w:sz w:val="14"/>
        </w:rPr>
        <w:t xml:space="preserve"> of the deal </w:t>
      </w:r>
      <w:r w:rsidRPr="00915841">
        <w:rPr>
          <w:rStyle w:val="StyleBoldUnderline"/>
          <w:highlight w:val="cyan"/>
        </w:rPr>
        <w:t>helped</w:t>
      </w:r>
      <w:r w:rsidRPr="00012D36">
        <w:rPr>
          <w:rStyle w:val="StyleBoldUnderline"/>
        </w:rPr>
        <w:t xml:space="preserve"> stoke a political</w:t>
      </w:r>
      <w:r w:rsidRPr="00C87CD5">
        <w:rPr>
          <w:sz w:val="14"/>
        </w:rPr>
        <w:t xml:space="preserve"> </w:t>
      </w:r>
      <w:r w:rsidRPr="00915841">
        <w:rPr>
          <w:rStyle w:val="StyleBoldUnderline"/>
          <w:highlight w:val="cyan"/>
        </w:rPr>
        <w:t xml:space="preserve">furor that </w:t>
      </w:r>
      <w:r w:rsidRPr="00915841">
        <w:rPr>
          <w:rStyle w:val="Emphasis"/>
          <w:highlight w:val="cyan"/>
        </w:rPr>
        <w:t>toppled the government</w:t>
      </w:r>
      <w:r w:rsidRPr="00C87CD5">
        <w:rPr>
          <w:sz w:val="14"/>
        </w:rPr>
        <w:t xml:space="preserve"> and forced cancellation of the agreement. Indeed, </w:t>
      </w:r>
      <w:r w:rsidRPr="00C87CD5">
        <w:rPr>
          <w:rStyle w:val="Box"/>
          <w:highlight w:val="cyan"/>
        </w:rPr>
        <w:t>few things are more likely to fuel insurgencies</w:t>
      </w:r>
      <w:r w:rsidRPr="00C87CD5">
        <w:rPr>
          <w:rStyle w:val="StyleBoldUnderline"/>
        </w:rPr>
        <w:t xml:space="preserve"> than taking land from people</w:t>
      </w:r>
      <w:r w:rsidRPr="00C87CD5">
        <w:rPr>
          <w:sz w:val="14"/>
        </w:rPr>
        <w:t xml:space="preserve">. Agricultural equipment is easily sabotaged. If ripe fields of grain are torched, they burn quickly. Not only are these deals risky, but foreign investors producing food in a country full of hungry people face another political question of how to get the grain out. Will villagers permit trucks laden with grain headed for port cities to proceed when they themselves may be on the verge of starvation? </w:t>
      </w:r>
      <w:r w:rsidRPr="00012D36">
        <w:rPr>
          <w:rStyle w:val="StyleBoldUnderline"/>
        </w:rPr>
        <w:t xml:space="preserve">The </w:t>
      </w:r>
      <w:r w:rsidRPr="00C87CD5">
        <w:rPr>
          <w:rStyle w:val="StyleBoldUnderline"/>
          <w:highlight w:val="cyan"/>
        </w:rPr>
        <w:t>potential for</w:t>
      </w:r>
      <w:r w:rsidRPr="00012D36">
        <w:rPr>
          <w:rStyle w:val="StyleBoldUnderline"/>
        </w:rPr>
        <w:t xml:space="preserve"> political </w:t>
      </w:r>
      <w:r w:rsidRPr="00C87CD5">
        <w:rPr>
          <w:rStyle w:val="StyleBoldUnderline"/>
          <w:highlight w:val="cyan"/>
        </w:rPr>
        <w:t>instability</w:t>
      </w:r>
      <w:r w:rsidRPr="00012D36">
        <w:rPr>
          <w:rStyle w:val="StyleBoldUnderline"/>
        </w:rPr>
        <w:t xml:space="preserve"> in countries where villagers have lost their land and their livelihoods </w:t>
      </w:r>
      <w:r w:rsidRPr="00C87CD5">
        <w:rPr>
          <w:rStyle w:val="Box"/>
          <w:highlight w:val="cyan"/>
        </w:rPr>
        <w:t>is high</w:t>
      </w:r>
      <w:r w:rsidRPr="00012D36">
        <w:rPr>
          <w:rStyle w:val="StyleBoldUnderline"/>
        </w:rPr>
        <w:t>.</w:t>
      </w:r>
      <w:r w:rsidRPr="00C87CD5">
        <w:rPr>
          <w:sz w:val="14"/>
        </w:rPr>
        <w:t xml:space="preserve"> </w:t>
      </w:r>
      <w:r w:rsidRPr="00915841">
        <w:rPr>
          <w:rStyle w:val="Emphasis"/>
          <w:highlight w:val="cyan"/>
        </w:rPr>
        <w:t>Conflicts could</w:t>
      </w:r>
      <w:r w:rsidRPr="00C87CD5">
        <w:rPr>
          <w:sz w:val="14"/>
        </w:rPr>
        <w:t xml:space="preserve"> easily </w:t>
      </w:r>
      <w:r w:rsidRPr="00915841">
        <w:rPr>
          <w:rStyle w:val="Emphasis"/>
          <w:highlight w:val="cyan"/>
        </w:rPr>
        <w:t>develop between investor and host countries</w:t>
      </w:r>
      <w:r w:rsidRPr="00C87CD5">
        <w:rPr>
          <w:sz w:val="14"/>
        </w:rPr>
        <w:t xml:space="preserve">. These acquisitions represent a potential investment in agriculture in developing countries of an estimated $50 billion. But it could take many years to realize any substantial production gains. The public infrastructure for modern market-oriented agriculture does not yet exist in most of Africa. In some countries it will take years just to build the roads and ports needed to bring in agricultural inputs such as fertilizer and to export farm products. Beyond that, modern agriculture requires its own infrastructure: machine sheds, grain-drying equipment, silos, fertilizer storage sheds, fuel storage facilities, equipment repair and maintenance services, well-drilling equipment, irrigation pumps, and energy to power the pumps. Overall, development of the land acquired to date appears to be moving very slowly. So how much will all this expand world food output? We don't know, but the World Bank analysis indicates that only 37 percent of the projects will be devoted to food crops. Most of the land bought up so far will be used to produce biofuels and other industrial crops. Even if some of these projects do eventually boost land productivity, who will benefit? If virtually all the inputs -- the farm equipment, the fertilizer, the pesticides, the seeds -- are brought in from abroad and if all the output is shipped out of the country, it will contribute little to the host country's economy. At best, locals may find work as farm laborers, but in highly mechanized operations, the jobs will be few. At worst, impoverished countries like Mozambique and Sudan will be left with less land and water with which to feed their already hungry populations. Thus far the land grabs have contributed more to stirring unrest than to expanding food production. And this </w:t>
      </w:r>
      <w:r w:rsidRPr="00915841">
        <w:rPr>
          <w:rStyle w:val="StyleBoldUnderline"/>
          <w:highlight w:val="cyan"/>
        </w:rPr>
        <w:t xml:space="preserve">rich country-poor country </w:t>
      </w:r>
      <w:r w:rsidRPr="00C87CD5">
        <w:rPr>
          <w:rStyle w:val="Box"/>
          <w:highlight w:val="cyan"/>
        </w:rPr>
        <w:t>divide could grow</w:t>
      </w:r>
      <w:r w:rsidRPr="00C87CD5">
        <w:rPr>
          <w:sz w:val="14"/>
        </w:rPr>
        <w:t xml:space="preserve"> </w:t>
      </w:r>
      <w:r w:rsidRPr="00C87CD5">
        <w:rPr>
          <w:rStyle w:val="StyleBoldUnderline"/>
        </w:rPr>
        <w:t>even more pronounced -- and soon</w:t>
      </w:r>
      <w:r w:rsidRPr="00C87CD5">
        <w:rPr>
          <w:sz w:val="14"/>
        </w:rPr>
        <w:t xml:space="preserve">. This January, </w:t>
      </w:r>
      <w:r w:rsidRPr="00012D36">
        <w:rPr>
          <w:rStyle w:val="StyleBoldUnderline"/>
        </w:rPr>
        <w:t>a new stage in the scramble among importing countries to secure food began to unfold when South Korea</w:t>
      </w:r>
      <w:r w:rsidRPr="00C87CD5">
        <w:rPr>
          <w:sz w:val="14"/>
        </w:rPr>
        <w:t xml:space="preserve">, which imports 70 percent of its grain, </w:t>
      </w:r>
      <w:r w:rsidRPr="00012D36">
        <w:rPr>
          <w:rStyle w:val="StyleBoldUnderline"/>
        </w:rPr>
        <w:t>announced that it was</w:t>
      </w:r>
      <w:r w:rsidRPr="00C87CD5">
        <w:rPr>
          <w:sz w:val="14"/>
        </w:rPr>
        <w:t xml:space="preserve"> </w:t>
      </w:r>
      <w:r w:rsidRPr="00012D36">
        <w:rPr>
          <w:rStyle w:val="StyleBoldUnderline"/>
        </w:rPr>
        <w:t>creating a new public-private entity</w:t>
      </w:r>
      <w:r w:rsidRPr="00C87CD5">
        <w:rPr>
          <w:sz w:val="14"/>
        </w:rPr>
        <w:t xml:space="preserve"> that will be responsible for acquiring part of this grain. With an initial office in Chicago, the plan is to bypass the large international trading firms by buying grain directly from U.S. farmers. As the Koreans acquire their own grain elevators, they may well sign multiyear delivery contracts with farmers, agreeing to buy specified quantities of wheat, corn, or soybeans at a fixed price. Other importers will not stand idly by as South Korea tries to tie up a portion of the U.S. grain harvest even before it gets to market. </w:t>
      </w:r>
      <w:r w:rsidRPr="00012D36">
        <w:rPr>
          <w:rStyle w:val="StyleBoldUnderline"/>
        </w:rPr>
        <w:t>The</w:t>
      </w:r>
      <w:r w:rsidRPr="00C87CD5">
        <w:rPr>
          <w:sz w:val="14"/>
        </w:rPr>
        <w:t xml:space="preserve"> </w:t>
      </w:r>
      <w:r w:rsidRPr="00012D36">
        <w:rPr>
          <w:rStyle w:val="StyleBoldUnderline"/>
        </w:rPr>
        <w:t>enterprising Koreans may soon be joined by China, Japan, Saudi Arabia, and other leading importers</w:t>
      </w:r>
      <w:r w:rsidRPr="00C87CD5">
        <w:rPr>
          <w:sz w:val="14"/>
        </w:rPr>
        <w:t xml:space="preserve">. Although South Korea's initial focus is the United States, far and away the world's largest grain exporter, it may later consider brokering deals with Canada, Australia, Argentina, and other major exporters. This is happening just as China may be on the verge of entering the U.S. market as a potentially massive importer of grain. With China's 1.4 billion increasingly affluent consumers starting to compete with U.S. consumers for the U.S. grain harvest, cheap food, seen by many as an American birthright, may be coming to an end. No one knows where this intensifying competition for food supplies will go, but </w:t>
      </w:r>
      <w:r w:rsidRPr="00915841">
        <w:rPr>
          <w:rStyle w:val="Box"/>
          <w:highlight w:val="cyan"/>
        </w:rPr>
        <w:t>the world seems to be moving away from the</w:t>
      </w:r>
      <w:r w:rsidRPr="00012D36">
        <w:rPr>
          <w:rStyle w:val="Box"/>
        </w:rPr>
        <w:t xml:space="preserve"> international </w:t>
      </w:r>
      <w:r w:rsidRPr="00915841">
        <w:rPr>
          <w:rStyle w:val="Box"/>
          <w:highlight w:val="cyan"/>
        </w:rPr>
        <w:t>cooperation that evolved over</w:t>
      </w:r>
      <w:r w:rsidRPr="00012D36">
        <w:rPr>
          <w:rStyle w:val="Box"/>
        </w:rPr>
        <w:t xml:space="preserve"> </w:t>
      </w:r>
      <w:r w:rsidRPr="00915841">
        <w:rPr>
          <w:rStyle w:val="Box"/>
          <w:highlight w:val="cyan"/>
        </w:rPr>
        <w:t>several decades</w:t>
      </w:r>
      <w:r w:rsidRPr="00012D36">
        <w:rPr>
          <w:rStyle w:val="Box"/>
        </w:rPr>
        <w:t xml:space="preserve"> following World War II </w:t>
      </w:r>
      <w:r w:rsidRPr="00915841">
        <w:rPr>
          <w:rStyle w:val="Box"/>
          <w:highlight w:val="cyan"/>
        </w:rPr>
        <w:t>to an every-country-for-itself philosophy</w:t>
      </w:r>
      <w:r w:rsidRPr="00C87CD5">
        <w:rPr>
          <w:sz w:val="14"/>
        </w:rPr>
        <w:t xml:space="preserve">. </w:t>
      </w:r>
      <w:r w:rsidRPr="00915841">
        <w:rPr>
          <w:rStyle w:val="StyleBoldUnderline"/>
          <w:highlight w:val="cyan"/>
        </w:rPr>
        <w:t xml:space="preserve">Food </w:t>
      </w:r>
      <w:r w:rsidRPr="00915841">
        <w:rPr>
          <w:rStyle w:val="Emphasis"/>
          <w:highlight w:val="cyan"/>
        </w:rPr>
        <w:t>nationalism</w:t>
      </w:r>
      <w:r w:rsidRPr="00C87CD5">
        <w:rPr>
          <w:sz w:val="14"/>
        </w:rPr>
        <w:t xml:space="preserve"> </w:t>
      </w:r>
      <w:r w:rsidRPr="00012D36">
        <w:rPr>
          <w:rStyle w:val="StyleBoldUnderline"/>
        </w:rPr>
        <w:t>may help secure food supplies for individual</w:t>
      </w:r>
      <w:r w:rsidRPr="00C87CD5">
        <w:rPr>
          <w:sz w:val="14"/>
        </w:rPr>
        <w:t xml:space="preserve"> </w:t>
      </w:r>
      <w:r w:rsidRPr="00C87CD5">
        <w:rPr>
          <w:rStyle w:val="StyleBoldUnderline"/>
        </w:rPr>
        <w:t>affluent countries</w:t>
      </w:r>
      <w:r w:rsidRPr="00C87CD5">
        <w:rPr>
          <w:sz w:val="14"/>
        </w:rPr>
        <w:t xml:space="preserve">, but </w:t>
      </w:r>
      <w:r w:rsidRPr="00012D36">
        <w:rPr>
          <w:rStyle w:val="Emphasis"/>
        </w:rPr>
        <w:t xml:space="preserve">it </w:t>
      </w:r>
      <w:r w:rsidRPr="00C87CD5">
        <w:rPr>
          <w:rStyle w:val="Box"/>
          <w:highlight w:val="cyan"/>
        </w:rPr>
        <w:t>does little to enhance</w:t>
      </w:r>
      <w:r w:rsidRPr="00C87CD5">
        <w:rPr>
          <w:rStyle w:val="Box"/>
        </w:rPr>
        <w:t xml:space="preserve"> world </w:t>
      </w:r>
      <w:r w:rsidRPr="00C87CD5">
        <w:rPr>
          <w:rStyle w:val="Box"/>
          <w:highlight w:val="cyan"/>
        </w:rPr>
        <w:t>food security</w:t>
      </w:r>
      <w:r w:rsidRPr="00012D36">
        <w:rPr>
          <w:rStyle w:val="Emphasis"/>
        </w:rPr>
        <w:t>.</w:t>
      </w:r>
      <w:r w:rsidRPr="00C87CD5">
        <w:rPr>
          <w:sz w:val="14"/>
        </w:rPr>
        <w:t xml:space="preserve"> Indeed, the </w:t>
      </w:r>
      <w:r w:rsidRPr="00C87CD5">
        <w:rPr>
          <w:rStyle w:val="StyleBoldUnderline"/>
        </w:rPr>
        <w:t>low-income countries that host land grabs or import grain will likely see their food situation deteriorate.</w:t>
      </w:r>
    </w:p>
    <w:p w:rsidR="00007102" w:rsidRDefault="00007102" w:rsidP="00007102">
      <w:pPr>
        <w:ind w:right="288"/>
      </w:pPr>
    </w:p>
    <w:p w:rsidR="00007102" w:rsidRPr="0012040C" w:rsidRDefault="00007102" w:rsidP="00007102">
      <w:pPr>
        <w:rPr>
          <w:b/>
          <w:sz w:val="24"/>
        </w:rPr>
      </w:pPr>
      <w:r w:rsidRPr="0012040C">
        <w:rPr>
          <w:b/>
          <w:sz w:val="24"/>
        </w:rPr>
        <w:t>Extinction</w:t>
      </w:r>
    </w:p>
    <w:p w:rsidR="00007102" w:rsidRPr="00E24DA0" w:rsidRDefault="00007102" w:rsidP="00007102">
      <w:r>
        <w:t xml:space="preserve">Julian </w:t>
      </w:r>
      <w:r w:rsidRPr="009E7640">
        <w:rPr>
          <w:rStyle w:val="StyleStyleBold12pt"/>
        </w:rPr>
        <w:t>Cribb 10</w:t>
      </w:r>
      <w:r>
        <w:t xml:space="preserve"> is a science communicator and author of The Coming Famine: the global food crisis and what we can do to avoid it. He is a member of On Line Opinion's Editorial Advisory Board. “The Coming Famine,” August 24, 2010, </w:t>
      </w:r>
      <w:hyperlink r:id="rId14" w:history="1">
        <w:r w:rsidRPr="00F43D9C">
          <w:rPr>
            <w:rStyle w:val="Hyperlink"/>
          </w:rPr>
          <w:t>http://www.nytimes.com/2010/08/25/books/excerpt-the-coming-famine.html?pagewanted=all</w:t>
        </w:r>
      </w:hyperlink>
      <w:r>
        <w:t>, Accessed Date: 3-6-13 y2k</w:t>
      </w:r>
    </w:p>
    <w:p w:rsidR="00007102" w:rsidRDefault="00007102" w:rsidP="00007102">
      <w:pPr>
        <w:ind w:left="288" w:right="288"/>
        <w:rPr>
          <w:rStyle w:val="StyleBoldUnderline"/>
          <w:highlight w:val="cyan"/>
        </w:rPr>
      </w:pPr>
    </w:p>
    <w:p w:rsidR="00007102" w:rsidRPr="00050E3F" w:rsidRDefault="00007102" w:rsidP="00007102">
      <w:pPr>
        <w:rPr>
          <w:sz w:val="14"/>
        </w:rPr>
      </w:pPr>
      <w:r w:rsidRPr="00915841">
        <w:rPr>
          <w:rStyle w:val="StyleBoldUnderline"/>
          <w:highlight w:val="cyan"/>
        </w:rPr>
        <w:t>Despite</w:t>
      </w:r>
      <w:r w:rsidRPr="00E24DA0">
        <w:rPr>
          <w:rStyle w:val="StyleBoldUnderline"/>
        </w:rPr>
        <w:t xml:space="preserve"> the global food </w:t>
      </w:r>
      <w:r w:rsidRPr="00915841">
        <w:rPr>
          <w:rStyle w:val="StyleBoldUnderline"/>
          <w:highlight w:val="cyan"/>
        </w:rPr>
        <w:t>crisis of 2007</w:t>
      </w:r>
      <w:r w:rsidRPr="00050E3F">
        <w:rPr>
          <w:sz w:val="14"/>
        </w:rPr>
        <w:t xml:space="preserve">–8, </w:t>
      </w:r>
      <w:r w:rsidRPr="00915841">
        <w:rPr>
          <w:rStyle w:val="StyleBoldUnderline"/>
          <w:highlight w:val="cyan"/>
        </w:rPr>
        <w:t>the coming famine hasn’t happened</w:t>
      </w:r>
      <w:r w:rsidRPr="00E24DA0">
        <w:rPr>
          <w:rStyle w:val="StyleBoldUnderline"/>
        </w:rPr>
        <w:t xml:space="preserve"> yet</w:t>
      </w:r>
      <w:r w:rsidRPr="00050E3F">
        <w:rPr>
          <w:sz w:val="14"/>
        </w:rPr>
        <w:t xml:space="preserve">. </w:t>
      </w:r>
      <w:r w:rsidRPr="00915841">
        <w:rPr>
          <w:rStyle w:val="Box"/>
          <w:highlight w:val="cyan"/>
        </w:rPr>
        <w:t>It is a</w:t>
      </w:r>
      <w:r w:rsidRPr="00E24DA0">
        <w:rPr>
          <w:rStyle w:val="Box"/>
        </w:rPr>
        <w:t xml:space="preserve"> looming </w:t>
      </w:r>
      <w:r w:rsidRPr="00915841">
        <w:rPr>
          <w:rStyle w:val="Box"/>
          <w:highlight w:val="cyan"/>
        </w:rPr>
        <w:t>planetary emergency</w:t>
      </w:r>
      <w:r w:rsidRPr="00050E3F">
        <w:rPr>
          <w:sz w:val="14"/>
        </w:rPr>
        <w:t xml:space="preserve"> </w:t>
      </w:r>
      <w:r w:rsidRPr="00E24DA0">
        <w:rPr>
          <w:rStyle w:val="StyleBoldUnderline"/>
        </w:rPr>
        <w:t>whose</w:t>
      </w:r>
      <w:r w:rsidRPr="00050E3F">
        <w:rPr>
          <w:sz w:val="14"/>
        </w:rPr>
        <w:t xml:space="preserve"> interlocked causes and </w:t>
      </w:r>
      <w:r w:rsidRPr="00E24DA0">
        <w:rPr>
          <w:rStyle w:val="StyleBoldUnderline"/>
        </w:rPr>
        <w:t>deeper ramifications the world has</w:t>
      </w:r>
      <w:r w:rsidRPr="00050E3F">
        <w:rPr>
          <w:sz w:val="14"/>
        </w:rPr>
        <w:t xml:space="preserve"> barely </w:t>
      </w:r>
      <w:r w:rsidRPr="00E24DA0">
        <w:rPr>
          <w:rStyle w:val="StyleBoldUnderline"/>
        </w:rPr>
        <w:t>begun to absorb</w:t>
      </w:r>
      <w:r w:rsidRPr="00050E3F">
        <w:rPr>
          <w:sz w:val="14"/>
        </w:rPr>
        <w:t xml:space="preserve">, let alone come to grips with. </w:t>
      </w:r>
      <w:r w:rsidRPr="00050E3F">
        <w:rPr>
          <w:rStyle w:val="Box"/>
          <w:highlight w:val="cyan"/>
        </w:rPr>
        <w:t>Experts predict</w:t>
      </w:r>
      <w:r w:rsidRPr="00915841">
        <w:rPr>
          <w:rStyle w:val="StyleBoldUnderline"/>
          <w:highlight w:val="cyan"/>
        </w:rPr>
        <w:t xml:space="preserve"> that the</w:t>
      </w:r>
      <w:r w:rsidRPr="00E24DA0">
        <w:rPr>
          <w:rStyle w:val="StyleBoldUnderline"/>
        </w:rPr>
        <w:t xml:space="preserve"> </w:t>
      </w:r>
      <w:r w:rsidRPr="00915841">
        <w:rPr>
          <w:rStyle w:val="StyleBoldUnderline"/>
          <w:highlight w:val="cyan"/>
        </w:rPr>
        <w:t xml:space="preserve">crisis will </w:t>
      </w:r>
      <w:r w:rsidRPr="00050E3F">
        <w:rPr>
          <w:rStyle w:val="Box"/>
          <w:highlight w:val="cyan"/>
        </w:rPr>
        <w:t>peak</w:t>
      </w:r>
      <w:r w:rsidRPr="00E24DA0">
        <w:rPr>
          <w:rStyle w:val="StyleBoldUnderline"/>
        </w:rPr>
        <w:t xml:space="preserve"> by the middle of the twenty-first century</w:t>
      </w:r>
      <w:r w:rsidRPr="00050E3F">
        <w:rPr>
          <w:sz w:val="14"/>
        </w:rPr>
        <w:t xml:space="preserve">; </w:t>
      </w:r>
      <w:r w:rsidRPr="00E24DA0">
        <w:rPr>
          <w:rStyle w:val="Emphasis"/>
        </w:rPr>
        <w:t xml:space="preserve">it is </w:t>
      </w:r>
      <w:r w:rsidRPr="00915841">
        <w:rPr>
          <w:rStyle w:val="Emphasis"/>
          <w:highlight w:val="cyan"/>
        </w:rPr>
        <w:t>arriving</w:t>
      </w:r>
      <w:r w:rsidRPr="00E24DA0">
        <w:rPr>
          <w:rStyle w:val="Emphasis"/>
        </w:rPr>
        <w:t xml:space="preserve"> even </w:t>
      </w:r>
      <w:r w:rsidRPr="00915841">
        <w:rPr>
          <w:rStyle w:val="Emphasis"/>
          <w:highlight w:val="cyan"/>
        </w:rPr>
        <w:t>faster than climate change</w:t>
      </w:r>
      <w:r w:rsidRPr="00050E3F">
        <w:rPr>
          <w:sz w:val="14"/>
        </w:rPr>
        <w:t xml:space="preserve">. Yet </w:t>
      </w:r>
      <w:r w:rsidRPr="00E24DA0">
        <w:rPr>
          <w:rStyle w:val="StyleBoldUnderline"/>
        </w:rPr>
        <w:t>there is</w:t>
      </w:r>
      <w:r w:rsidRPr="00050E3F">
        <w:rPr>
          <w:sz w:val="14"/>
        </w:rPr>
        <w:t xml:space="preserve"> still time </w:t>
      </w:r>
      <w:r w:rsidRPr="00E24DA0">
        <w:rPr>
          <w:rStyle w:val="StyleBoldUnderline"/>
        </w:rPr>
        <w:t>to forestall catastrophe</w:t>
      </w:r>
      <w:r w:rsidRPr="00050E3F">
        <w:rPr>
          <w:sz w:val="14"/>
        </w:rPr>
        <w:t xml:space="preserve">. </w:t>
      </w:r>
      <w:r w:rsidRPr="00050E3F">
        <w:rPr>
          <w:sz w:val="14"/>
          <w:szCs w:val="10"/>
        </w:rPr>
        <w:t>The first foreshocks were discernible soon after the turn of the millennium. In the years from 2001 to 2008 the world steadily consumed more grain that it produced, triggering rising prices, growing shortages, and even rationing and famine in poorer countries. The global stockpile of grain shrank from more than a hundred days’ supply of food to less than fifty days’. It was the difference between a comfortable surplus and alarming shortages in some countries; it was accompanied by soaring prices — and the resulting fury of ordinary citizens. It was mainly this simple fact of each year consuming slightly more than we grew that panicked the long-quiescent grain markets, triggering a cycle of price increases that sent shockwaves through consumers in all countries, governments, and global institutions such as the United Nations, its FAO, and the World Bank. All of a sudden food security, having been off the po liti cal menu for de cades, was heading the bill of fare — not even to be entirely eclipsed by the spectacular crash of the world’s financial markets that followed soon afterward. That the world was suddenly short of food — after almost a half century of abundance, extravagant variety, year-round availability, and the cheapest real food prices enjoyed by many consumers in the whole of human history — seemed unimaginable. On tele vi sion celebrity chefs extolled the virtue of devouring animals and plants increasingly rare in the wild; magazines larded their pages with mouth-watering recipes to tempt their overfed readers’ jaded appetites; food corporations churned out novel concoctions of salt, sugar, fat, emulsifier, extender, and dye; fast-food outlets disgorged floods of dubious nutrition to fatten an already overweight 1.4 billion people. And, in the third world, nearly fifteen thousand children continued to die quietly and painfully each day from hunger-related disease.</w:t>
      </w:r>
      <w:r w:rsidRPr="00050E3F">
        <w:rPr>
          <w:sz w:val="14"/>
        </w:rPr>
        <w:t xml:space="preserve"> “</w:t>
      </w:r>
      <w:r w:rsidRPr="00E24DA0">
        <w:rPr>
          <w:rStyle w:val="StyleBoldUnderline"/>
        </w:rPr>
        <w:t>A brutal convergence of events</w:t>
      </w:r>
      <w:r w:rsidRPr="00050E3F">
        <w:rPr>
          <w:sz w:val="14"/>
        </w:rPr>
        <w:t xml:space="preserve"> has </w:t>
      </w:r>
      <w:r w:rsidRPr="00E24DA0">
        <w:rPr>
          <w:rStyle w:val="StyleBoldUnderline"/>
        </w:rPr>
        <w:t>hit</w:t>
      </w:r>
      <w:r w:rsidRPr="00050E3F">
        <w:rPr>
          <w:sz w:val="14"/>
        </w:rPr>
        <w:t xml:space="preserve"> an unprepared </w:t>
      </w:r>
      <w:r w:rsidRPr="00E24DA0">
        <w:rPr>
          <w:rStyle w:val="StyleBoldUnderline"/>
        </w:rPr>
        <w:t>global market</w:t>
      </w:r>
      <w:r w:rsidRPr="00050E3F">
        <w:rPr>
          <w:sz w:val="14"/>
        </w:rPr>
        <w:t xml:space="preserve">, and </w:t>
      </w:r>
      <w:r w:rsidRPr="00915841">
        <w:rPr>
          <w:rStyle w:val="Emphasis"/>
          <w:highlight w:val="cyan"/>
        </w:rPr>
        <w:t xml:space="preserve">grain prices are </w:t>
      </w:r>
      <w:r w:rsidRPr="00050E3F">
        <w:rPr>
          <w:rStyle w:val="Box"/>
          <w:highlight w:val="cyan"/>
        </w:rPr>
        <w:t>sky high</w:t>
      </w:r>
      <w:r w:rsidRPr="00050E3F">
        <w:rPr>
          <w:sz w:val="14"/>
          <w:highlight w:val="cyan"/>
        </w:rPr>
        <w:t xml:space="preserve">. </w:t>
      </w:r>
      <w:r w:rsidRPr="00915841">
        <w:rPr>
          <w:rStyle w:val="Box"/>
          <w:highlight w:val="cyan"/>
        </w:rPr>
        <w:t>The</w:t>
      </w:r>
      <w:r w:rsidRPr="00E24DA0">
        <w:rPr>
          <w:rStyle w:val="Box"/>
        </w:rPr>
        <w:t xml:space="preserve"> world’s </w:t>
      </w:r>
      <w:r w:rsidRPr="00915841">
        <w:rPr>
          <w:rStyle w:val="Box"/>
          <w:highlight w:val="cyan"/>
        </w:rPr>
        <w:t>poor suffer most</w:t>
      </w:r>
      <w:r w:rsidRPr="00050E3F">
        <w:rPr>
          <w:sz w:val="14"/>
        </w:rPr>
        <w:t>,” stated the Washington Post. “</w:t>
      </w:r>
      <w:r w:rsidRPr="00E24DA0">
        <w:rPr>
          <w:rStyle w:val="StyleBoldUnderline"/>
        </w:rPr>
        <w:t>The food price shock</w:t>
      </w:r>
      <w:r w:rsidRPr="00050E3F">
        <w:rPr>
          <w:sz w:val="14"/>
        </w:rPr>
        <w:t xml:space="preserve"> now </w:t>
      </w:r>
      <w:r w:rsidRPr="00E24DA0">
        <w:rPr>
          <w:rStyle w:val="StyleBoldUnderline"/>
        </w:rPr>
        <w:t>roiling world markets is</w:t>
      </w:r>
      <w:r w:rsidRPr="00050E3F">
        <w:rPr>
          <w:sz w:val="14"/>
        </w:rPr>
        <w:t xml:space="preserve"> </w:t>
      </w:r>
      <w:r w:rsidRPr="00050E3F">
        <w:rPr>
          <w:rStyle w:val="Box"/>
          <w:highlight w:val="cyan"/>
        </w:rPr>
        <w:t>destabilizing governments</w:t>
      </w:r>
      <w:r w:rsidRPr="00050E3F">
        <w:rPr>
          <w:sz w:val="14"/>
          <w:highlight w:val="cyan"/>
        </w:rPr>
        <w:t xml:space="preserve">, </w:t>
      </w:r>
      <w:r w:rsidRPr="00915841">
        <w:rPr>
          <w:rStyle w:val="StyleBoldUnderline"/>
          <w:highlight w:val="cyan"/>
        </w:rPr>
        <w:t>igniting</w:t>
      </w:r>
      <w:r w:rsidRPr="00050E3F">
        <w:rPr>
          <w:sz w:val="14"/>
        </w:rPr>
        <w:t xml:space="preserve"> street </w:t>
      </w:r>
      <w:r w:rsidRPr="00915841">
        <w:rPr>
          <w:rStyle w:val="StyleBoldUnderline"/>
          <w:highlight w:val="cyan"/>
        </w:rPr>
        <w:t>riots</w:t>
      </w:r>
      <w:r w:rsidRPr="00E24DA0">
        <w:rPr>
          <w:rStyle w:val="StyleBoldUnderline"/>
        </w:rPr>
        <w:t xml:space="preserve"> and threatening to send </w:t>
      </w:r>
      <w:r w:rsidRPr="00E24DA0">
        <w:rPr>
          <w:rStyle w:val="Emphasis"/>
        </w:rPr>
        <w:t>a new wave of hunger</w:t>
      </w:r>
      <w:r w:rsidRPr="00050E3F">
        <w:rPr>
          <w:sz w:val="14"/>
        </w:rPr>
        <w:t xml:space="preserve"> rippling through the world’s poorest nations. It is outpacing even the Soviet grain emergency of 1972–75, when world food prices rose 78 percent.” Between 2005 and 2008 food prices rose on average by 80 percent, according to the FAO. “Rocketing food prices — some of which have more than doubled in two years — have sparked riots in numerous countries recently,” Time magazine reported. “</w:t>
      </w:r>
      <w:r w:rsidRPr="00E24DA0">
        <w:rPr>
          <w:rStyle w:val="StyleBoldUnderline"/>
        </w:rPr>
        <w:t>Millions are reeling . . . and governments are scrambling to staunch</w:t>
      </w:r>
      <w:r w:rsidRPr="00050E3F">
        <w:rPr>
          <w:sz w:val="14"/>
        </w:rPr>
        <w:t xml:space="preserve"> a fast-moving crisis </w:t>
      </w:r>
      <w:r w:rsidRPr="00E24DA0">
        <w:rPr>
          <w:rStyle w:val="StyleBoldUnderline"/>
        </w:rPr>
        <w:t xml:space="preserve">before </w:t>
      </w:r>
      <w:r w:rsidRPr="00E24DA0">
        <w:rPr>
          <w:rStyle w:val="Emphasis"/>
        </w:rPr>
        <w:t xml:space="preserve">it </w:t>
      </w:r>
      <w:r w:rsidRPr="00050E3F">
        <w:rPr>
          <w:rStyle w:val="Box"/>
          <w:highlight w:val="cyan"/>
        </w:rPr>
        <w:t>spins out of control</w:t>
      </w:r>
      <w:r w:rsidRPr="00050E3F">
        <w:rPr>
          <w:sz w:val="14"/>
        </w:rPr>
        <w:t xml:space="preserve">. </w:t>
      </w:r>
      <w:r w:rsidRPr="00915841">
        <w:rPr>
          <w:rStyle w:val="Box"/>
          <w:highlight w:val="cyan"/>
        </w:rPr>
        <w:t>From Mexico to Pakistan</w:t>
      </w:r>
      <w:r w:rsidRPr="00050E3F">
        <w:rPr>
          <w:sz w:val="14"/>
        </w:rPr>
        <w:t xml:space="preserve">, </w:t>
      </w:r>
      <w:r w:rsidRPr="00915841">
        <w:rPr>
          <w:rStyle w:val="StyleBoldUnderline"/>
          <w:highlight w:val="cyan"/>
        </w:rPr>
        <w:t>protests</w:t>
      </w:r>
      <w:r w:rsidRPr="00050E3F">
        <w:rPr>
          <w:sz w:val="14"/>
        </w:rPr>
        <w:t xml:space="preserve"> have </w:t>
      </w:r>
      <w:r w:rsidRPr="00915841">
        <w:rPr>
          <w:rStyle w:val="StyleBoldUnderline"/>
          <w:highlight w:val="cyan"/>
        </w:rPr>
        <w:t>turned violent</w:t>
      </w:r>
      <w:r w:rsidRPr="00050E3F">
        <w:rPr>
          <w:sz w:val="14"/>
          <w:highlight w:val="cyan"/>
        </w:rPr>
        <w:t xml:space="preserve">.” </w:t>
      </w:r>
      <w:r w:rsidRPr="00915841">
        <w:rPr>
          <w:rStyle w:val="StyleBoldUnderline"/>
          <w:highlight w:val="cyan"/>
        </w:rPr>
        <w:t>Time attributed events to booming</w:t>
      </w:r>
      <w:r w:rsidRPr="00050E3F">
        <w:rPr>
          <w:sz w:val="14"/>
        </w:rPr>
        <w:t xml:space="preserve"> </w:t>
      </w:r>
      <w:r w:rsidRPr="00915841">
        <w:rPr>
          <w:rStyle w:val="StyleBoldUnderline"/>
          <w:highlight w:val="cyan"/>
        </w:rPr>
        <w:t>demand from</w:t>
      </w:r>
      <w:r w:rsidRPr="00050E3F">
        <w:rPr>
          <w:sz w:val="14"/>
        </w:rPr>
        <w:t xml:space="preserve"> newly affluent </w:t>
      </w:r>
      <w:r w:rsidRPr="00915841">
        <w:rPr>
          <w:rStyle w:val="Box"/>
          <w:highlight w:val="cyan"/>
        </w:rPr>
        <w:t>Chinese</w:t>
      </w:r>
      <w:r w:rsidRPr="00050E3F">
        <w:rPr>
          <w:sz w:val="14"/>
          <w:highlight w:val="cyan"/>
        </w:rPr>
        <w:t xml:space="preserve"> </w:t>
      </w:r>
      <w:r w:rsidRPr="00915841">
        <w:rPr>
          <w:rStyle w:val="StyleBoldUnderline"/>
          <w:highlight w:val="cyan"/>
        </w:rPr>
        <w:t>and</w:t>
      </w:r>
      <w:r w:rsidRPr="00050E3F">
        <w:rPr>
          <w:sz w:val="14"/>
          <w:highlight w:val="cyan"/>
        </w:rPr>
        <w:t xml:space="preserve"> </w:t>
      </w:r>
      <w:r w:rsidRPr="00915841">
        <w:rPr>
          <w:rStyle w:val="Box"/>
          <w:highlight w:val="cyan"/>
        </w:rPr>
        <w:t>Indian</w:t>
      </w:r>
      <w:r w:rsidRPr="00050E3F">
        <w:rPr>
          <w:sz w:val="14"/>
          <w:highlight w:val="cyan"/>
        </w:rPr>
        <w:t xml:space="preserve"> </w:t>
      </w:r>
      <w:r w:rsidRPr="00915841">
        <w:rPr>
          <w:rStyle w:val="StyleBoldUnderline"/>
          <w:highlight w:val="cyan"/>
        </w:rPr>
        <w:t>consumers</w:t>
      </w:r>
      <w:r w:rsidRPr="00050E3F">
        <w:rPr>
          <w:sz w:val="14"/>
        </w:rPr>
        <w:t xml:space="preserve">, </w:t>
      </w:r>
      <w:r w:rsidRPr="00050E3F">
        <w:rPr>
          <w:sz w:val="14"/>
          <w:szCs w:val="10"/>
        </w:rPr>
        <w:t xml:space="preserve">freak weather events that had reduced harvests, the spike in oil prices, and growth in the production of farm biofuels. In early 2007, thousands of Mexicans turned out on the streets in protest over the “tortilla crisis” — savage increases in the cost of maize flour. Over the ensuing months food riots or public unrest over food prices were reported by media in Haiti, Malaysia, Indonesia, the Philippines, Bangladesh, India, Burkina Faso, Senegal, Cameroon, Morocco, Mauritania, Somalia, Ethiopia, Madagascar, Kenya, Egypt, Ivory Coast, Yemen, the United Arab Emirates, Mexico, and Zimbabwe. In Haiti riots forced the resignation of the prime minister and obliged the United Nations World Food Programme to provide emergency aid to 2.3 million people. The new government of Nepal tottered. Mexico announced plans to freeze the prices of 150 staple foods. The U.K. Guardian reported riots in fifteen countries; the New York Times and the World Bank both said thirty. The FAO declared that thirty-seven countries faced food crises due to conflict or disaster at the start of 2008, adding that 1.5 billion people living in degraded lands were at risk of starvation. The Economist magazine succinctly labeled it a “silent tsunami.” The rhetoric reflected the sudden, adventitious nature of the crisis. </w:t>
      </w:r>
      <w:r w:rsidRPr="00050E3F">
        <w:rPr>
          <w:sz w:val="14"/>
        </w:rPr>
        <w:t>“</w:t>
      </w:r>
      <w:r w:rsidRPr="00915841">
        <w:rPr>
          <w:rStyle w:val="Box"/>
          <w:highlight w:val="cyan"/>
        </w:rPr>
        <w:t>It is an apocalyptic warning</w:t>
      </w:r>
      <w:r w:rsidRPr="00050E3F">
        <w:rPr>
          <w:sz w:val="14"/>
        </w:rPr>
        <w:t xml:space="preserve">,” pronounced Tim Costello, the Australian head of the aid agency World Vision. “Until recently we had plenty of food: the question was distribution. </w:t>
      </w:r>
      <w:r w:rsidRPr="00050E3F">
        <w:rPr>
          <w:sz w:val="14"/>
        </w:rPr>
        <w:lastRenderedPageBreak/>
        <w:t>The truth is because of rising oil prices, global warming and the loss of arable land, all countries that can produce food now desperately need to produce more.” “</w:t>
      </w:r>
      <w:r w:rsidRPr="00E24DA0">
        <w:rPr>
          <w:rStyle w:val="StyleBoldUnderline"/>
        </w:rPr>
        <w:t>What we are witnessing is not a natural disaster</w:t>
      </w:r>
      <w:r w:rsidRPr="00050E3F">
        <w:rPr>
          <w:sz w:val="14"/>
        </w:rPr>
        <w:t xml:space="preserve"> — a silent tsunami or a perfect storm. </w:t>
      </w:r>
      <w:r w:rsidRPr="00E24DA0">
        <w:rPr>
          <w:rStyle w:val="Emphasis"/>
        </w:rPr>
        <w:t>It is a man-made catastrophe</w:t>
      </w:r>
      <w:r w:rsidRPr="00050E3F">
        <w:rPr>
          <w:sz w:val="14"/>
          <w:szCs w:val="10"/>
        </w:rPr>
        <w:t>,” the World Bank group president Robert Zoellick advised the G8 leaders feasting in Japan. Major rice-growing countries, including India, Vietnam, China, and Cambodia, imposed export restrictions to curb rice price inflation at home. Malaysia, Singapore, Sri Lanka, and the Philippines began stockpiling grain while Pakistan and Rus sia raised wheat export taxes and Brazil, Indonesia, and Argentina imposed export restrictions. Guinea banned all food exports. The panic reached a peak in Asia, where rice prices soared by almost 150 percent in barely a year. “Nobody has ever seen such a jump in the price of rice,” said sixty-eight-year-old Kwanchai Gomez, the executive director of the Thai Rice Foundation. Filipino fast-food outlets voluntarily reduced customer portions by half. In Thailand, thieves secretly stripped rice paddies by night to make a fast profit. India banned the export of all non-basmati rice, and Vietnam embargoed rice exports, period, sending Thai rice prices spiraling upward by 30 percent. The giant U.S. retailer Wal-Mart rationed rice sales to customers of its Sam’s Club chain, as did some British retailers. Such mea sures did little to quell the panic, which was originally touched off by a 50 percent drop in surplus rice stocks over the previous seven years. The International Rice Research Institute attributed the crisis to loss of land to industrialization and city sprawl, the growing demand for meat in China and India, and floods or bad weather in Indonesia, Bangladesh, Vietnam, China, and Burma. By mid-2009, accelerated by the worldwide financial crash, thirtythree countries around the world were facing either “alarming” or “extremely alarming” food shortages, a billion people were eating less each day — and most of Earth’s citizens were feeling the pinch. Though food prices fell, alongside prices of stocks and most other commodities, in the subsequent months, they fell only a little — and then began to rise again</w:t>
      </w:r>
      <w:r w:rsidRPr="00050E3F">
        <w:rPr>
          <w:sz w:val="14"/>
        </w:rPr>
        <w:t xml:space="preserve">. </w:t>
      </w:r>
      <w:r w:rsidRPr="00E24DA0">
        <w:rPr>
          <w:rStyle w:val="StyleBoldUnderline"/>
        </w:rPr>
        <w:t xml:space="preserve">What happened in </w:t>
      </w:r>
      <w:r w:rsidRPr="00915841">
        <w:rPr>
          <w:rStyle w:val="StyleBoldUnderline"/>
          <w:highlight w:val="cyan"/>
        </w:rPr>
        <w:t>2008</w:t>
      </w:r>
      <w:r w:rsidRPr="00E24DA0">
        <w:rPr>
          <w:rStyle w:val="StyleBoldUnderline"/>
        </w:rPr>
        <w:t xml:space="preserve"> </w:t>
      </w:r>
      <w:r w:rsidRPr="00915841">
        <w:rPr>
          <w:rStyle w:val="StyleBoldUnderline"/>
          <w:highlight w:val="cyan"/>
        </w:rPr>
        <w:t>was</w:t>
      </w:r>
      <w:r w:rsidRPr="00E24DA0">
        <w:rPr>
          <w:rStyle w:val="StyleBoldUnderline"/>
        </w:rPr>
        <w:t>n’t the coming famine of the twenty-first century</w:t>
      </w:r>
      <w:r w:rsidRPr="00050E3F">
        <w:rPr>
          <w:sz w:val="14"/>
        </w:rPr>
        <w:t xml:space="preserve">, </w:t>
      </w:r>
      <w:r w:rsidRPr="00915841">
        <w:rPr>
          <w:rStyle w:val="Emphasis"/>
          <w:highlight w:val="cyan"/>
        </w:rPr>
        <w:t>merely a premonition</w:t>
      </w:r>
      <w:r w:rsidRPr="00E24DA0">
        <w:rPr>
          <w:rStyle w:val="Emphasis"/>
        </w:rPr>
        <w:t xml:space="preserve"> of what lies ahead</w:t>
      </w:r>
      <w:r w:rsidRPr="00050E3F">
        <w:rPr>
          <w:sz w:val="14"/>
        </w:rPr>
        <w:t xml:space="preserve">. </w:t>
      </w:r>
      <w:r w:rsidRPr="00050E3F">
        <w:rPr>
          <w:sz w:val="14"/>
          <w:szCs w:val="8"/>
        </w:rPr>
        <w:t xml:space="preserve">This will not be a single event, affecting all nations and peoples equally at all times, but in one way or another it will leave no person in the world untouched. The reemergence of food scarcity occurs after de cades of plenty, accompanied by the lowest real food prices for consumers in history. These bounteous years were the consequence of a food production miracle achieved by the world’s farmers and agricultural scientists from the 1960s on — a miracle of which the urbanized world of today seems largely oblivious and which we have forgotten to renew. By the early twenty-first century, signs of complacency were in evidence. In 2003, a conference of the Consultative Group on International Agricultural Research in Nairobi was told, “According to the Food and Agriculture Or ga ni za tion of the United Nations, the number of foodinsecure people in developing countries fell from 920 million in 1980 to 799 million in 1999.” Even in the immediate aftermath of the 2008 food price spike, the FAO itself, along with the Or ga ni za tion for Economic Cooperation and Development, remarked, “the underlying forces that drive agricultural product supply (by and large productivity gains) will eventually outweigh the forces that determine stronger demand, both for food and feed as well as for industrial demand, most notably for biofuel production. Consequently, prices will resume their decline in real terms, though possibly not by quite as much as in the past.” For some years, reassuring statements such as these had been repeatedly aired in the food policy, overseas aid, and research worlds. Unintentionally, food scientists and policy makers were sending a signal to governments and aid donors around the world that implied, “Relax. It’s under control. We’ve fixed the problem. Food is no longer critical.” Not surprisingly, aid donors rechanneled scarce funds to other urgent priorities — and growth in crop yields sagged as the world’s foot came off the scientific accelerator. Many found the new crisis all the more mysterious for its apparent lack of an obvious trigger. Various culprits were pilloried by blameseeking politicians and media. Biofuels, after being talked up as one of the great hopes for combating climate change, quickly became a villain accused of “burning the food of the poor” and, from China to Britain, countries slammed the brakes on policies intended to encourage farmers to grow more “green fuel” from grain. According to the World Bank, biofuels could have caused as much as three-quarters of the hike in food prices. Equally to blame, according to other commentators, were oil prices, which had soared sixfold in the five years from mid-2003 to mid-2008 (although they fell again sharply as the global recession bit deep) with severe consequences for the cost of producing food, through their impact on farmer’s fuel, fertilizer, pesticide, and transportation costs. In developed countries the financial pain was high, but in developing nations it was agony: farmers simply could not afford to buy fertilizer and crop yields began to slip. In Thailand rice farmers quietly parked their new but unaffordable tractors in their sheds and went back to plowing with buffalo; buffalo breeders experienced a bonanza. “Energy and agricultural prices have become increasingly intertwined,” commented Joachim von Braun, the head of the International Food Policy Research Institute. “High energy prices have made agricultural production more expensive by raising the cost of cultivation, inputs — especially fertilizers and irrigation — and transportation of inputs and outputs. In poor countries, this hinders production response to high output prices. The main new link between energy and agricultural prices, however, is the competition of grain and oilseed land for feed and food, versus their use for bio energy.” Speculators, fleeing crumbling financial markets and discovering an unlikely haven in booming agricultural commodities, were a favorite target of media ire: “Food was becoming the new gold. Investors fleeing Wall Street’s mortgage-related strife plowed hundreds of millions of dollars into grain futures, driving prices up even more. By Christmas (2007), a global panic was building,” reported the Washington Post. In developing nations, traders and grain dealers were accused of buying up surplus stocks and hoarding them to drive the prices higher still. In the Philippines the government threatened hoarders with charges of economic sabotage and sent armed soldiers to supervise the distribution of subsidized grain. Retirement and hedge funds, casting about for something to invest in that wasn’t going to hell in a handbasket, also jumped on farm commodities and even agribusiness enterprises — areas such investors traditionally shun. Many saw the crisis as simply a result of the growth of human population, the inexorable climb from 3 billion people in 1960 to 6.8 billion by 2008 — the hundred million more mouths we have to feed in each succeeding year. Others ascribed it chiefly to burgeoning appetites in China and India, which had in a matter of five years or so together added the consumer equivalent of Eu rope to global demand for food as their emergent middle classes indulged in the delights of diets containing far more meat, poultry, dairy, and fish than ever before. In China, meat consumption trebled in less than fifteen years, requiring a tenfold increase in the grain needed to feed the animals and fish. One way to visualize the issue is that growth in global food production of 1–1.5 percent a year has more or less kept pace with growth in population — but has fallen short of meeting the growth in demand. One explanation for this is that farmers around the world have not responded by increasing the area of land they plant and harvest or raising their crop yields so rapidly as in the past. The big question is: why? Some blamed the weather. Portentously, many were quick to discern the looming shadow of climate change in the run of droughts, floods, and other natural mishaps that had disrupted global farm production across most continents in recent years. In eastern Australia a ten-year drought slashed grain production and all but obliterated the rice industry; the unpre ce dented draining of Australia’s food bowl, the Murray-Darling Basin, threatened to eliminate fruit, vegetable, and livestock industries reliant on irrigation. Similar hardship faced producers across sub-Sahelian Africa. Floods in China and along the Mississippi River wreaked local havoc with grain production. In Burma, Cyclone Nargis flattened the Irawaddy Delta rice crop, propelling Asian prices into a fresh spiral. Heat waves in California and torrential rains in India added to perceptions — heightened by media reportage — that the climate was running amok. Other commentators sought villains among the world’s governments, blaming protectionism and hidden trade barriers, farm subsidies, food price controls or taxes, environmental and health restrictions, the ensnaring of farmers in snarls of red tape, along with the perennial failure of trade negotiators to open up global trade in agricultural products. Supermarkets and globalization of the food trade came in for flak, especially from the po liti cal left and from farmers themselves, for driving down farm commodity prices and thus discouraging growers from increasing production. Economic observers read the crisis as primarily due to weaker growth in food production at a time of strong growth in consumer demand, especially in China and India and among affluent populations worldwide. The Green Revolution, whose technologies had delivered the last great surge in global food production in the 1970s and 1980s seemed to be fizzling out, a view supported by the disturbing slide in crop yield advances. Yields of the major crops of wheat, maize, and rice had once increased by as much as 5 and even 10 percent a year — now they were increasing by 1 percent or nothing at all. In the overheated economy of the early twenty-first century, farm costs had soared along with oil prices, hindering farmers from adopting newer, but costlier and more energyintensive, technologies. In advanced countries, some scientists whispered, we might actually be approaching the physical limits of the ability of plants to turn sunlight into edible food. </w:t>
      </w:r>
      <w:r w:rsidRPr="00E24DA0">
        <w:rPr>
          <w:rStyle w:val="StyleBoldUnderline"/>
        </w:rPr>
        <w:t>In the general hunt for someone to blame for the short-term food crisis</w:t>
      </w:r>
      <w:r w:rsidRPr="00050E3F">
        <w:rPr>
          <w:sz w:val="14"/>
        </w:rPr>
        <w:t xml:space="preserve">, </w:t>
      </w:r>
      <w:r w:rsidRPr="00E24DA0">
        <w:rPr>
          <w:rStyle w:val="Emphasis"/>
        </w:rPr>
        <w:t>a more profound truth was being obscured</w:t>
      </w:r>
      <w:r w:rsidRPr="00050E3F">
        <w:rPr>
          <w:sz w:val="14"/>
        </w:rPr>
        <w:t xml:space="preserve"> — that </w:t>
      </w:r>
      <w:r w:rsidRPr="00E24DA0">
        <w:rPr>
          <w:rStyle w:val="Box"/>
        </w:rPr>
        <w:t>the challenge is far deeper</w:t>
      </w:r>
      <w:r w:rsidRPr="00050E3F">
        <w:rPr>
          <w:sz w:val="14"/>
        </w:rPr>
        <w:t xml:space="preserve">, longer-term, and more intractable than most people, and certainly most governments, understand. </w:t>
      </w:r>
      <w:r w:rsidRPr="00E24DA0">
        <w:rPr>
          <w:rStyle w:val="StyleBoldUnderline"/>
        </w:rPr>
        <w:t xml:space="preserve">It stems from the magnifying and interacting constraints on food production generated as </w:t>
      </w:r>
      <w:r w:rsidRPr="00E24DA0">
        <w:rPr>
          <w:rStyle w:val="Emphasis"/>
        </w:rPr>
        <w:t>civilization presses</w:t>
      </w:r>
      <w:r w:rsidRPr="00050E3F">
        <w:rPr>
          <w:sz w:val="14"/>
        </w:rPr>
        <w:t xml:space="preserve"> </w:t>
      </w:r>
      <w:r w:rsidRPr="00E24DA0">
        <w:rPr>
          <w:rStyle w:val="Emphasis"/>
        </w:rPr>
        <w:t>harder</w:t>
      </w:r>
      <w:r w:rsidRPr="00050E3F">
        <w:rPr>
          <w:sz w:val="14"/>
        </w:rPr>
        <w:t xml:space="preserve"> </w:t>
      </w:r>
      <w:r w:rsidRPr="00E24DA0">
        <w:rPr>
          <w:rStyle w:val="StyleBoldUnderline"/>
        </w:rPr>
        <w:t>against the finite bounds of the planet’s natural resources</w:t>
      </w:r>
      <w:r w:rsidRPr="00050E3F">
        <w:rPr>
          <w:sz w:val="14"/>
        </w:rPr>
        <w:t xml:space="preserve">, </w:t>
      </w:r>
      <w:r w:rsidRPr="00050E3F">
        <w:rPr>
          <w:sz w:val="14"/>
          <w:szCs w:val="10"/>
        </w:rPr>
        <w:t>combined with human appetites that seem to know no bounds. This challenge is more pressing even than climate change. A climate crisis may emerge over de cades. A food crisis can explode within weeks — and kill within days. But the two are also interlocked. “If the world were to experience a year of bad weather similar to that experienced in 1972, the current ‘food crisis’ would pale in comparison to the crisis that would arise as a result. This should be taken as a warning that advance planning ought to be done if total chaos is to be avoided,” observes the resource analyst Bruce Sundquist.</w:t>
      </w:r>
      <w:r w:rsidRPr="00050E3F">
        <w:rPr>
          <w:sz w:val="14"/>
        </w:rPr>
        <w:t xml:space="preserve"> </w:t>
      </w:r>
      <w:r w:rsidRPr="00915841">
        <w:rPr>
          <w:rStyle w:val="Box"/>
          <w:highlight w:val="cyan"/>
        </w:rPr>
        <w:t>The</w:t>
      </w:r>
      <w:r w:rsidRPr="00E24DA0">
        <w:rPr>
          <w:rStyle w:val="Box"/>
        </w:rPr>
        <w:t xml:space="preserve"> </w:t>
      </w:r>
      <w:r w:rsidRPr="00915841">
        <w:rPr>
          <w:rStyle w:val="Box"/>
          <w:highlight w:val="cyan"/>
        </w:rPr>
        <w:t>character of human conflict has</w:t>
      </w:r>
      <w:r w:rsidRPr="00050E3F">
        <w:rPr>
          <w:sz w:val="14"/>
        </w:rPr>
        <w:t xml:space="preserve"> also </w:t>
      </w:r>
      <w:r w:rsidRPr="00915841">
        <w:rPr>
          <w:rStyle w:val="Box"/>
          <w:highlight w:val="cyan"/>
        </w:rPr>
        <w:t>changed</w:t>
      </w:r>
      <w:r w:rsidRPr="00050E3F">
        <w:rPr>
          <w:sz w:val="14"/>
        </w:rPr>
        <w:t xml:space="preserve">: </w:t>
      </w:r>
      <w:r w:rsidRPr="00E24DA0">
        <w:rPr>
          <w:rStyle w:val="StyleBoldUnderline"/>
        </w:rPr>
        <w:t>since the early 1990s</w:t>
      </w:r>
      <w:r w:rsidRPr="00050E3F">
        <w:rPr>
          <w:sz w:val="14"/>
        </w:rPr>
        <w:t xml:space="preserve">, </w:t>
      </w:r>
      <w:r w:rsidRPr="00915841">
        <w:rPr>
          <w:rStyle w:val="Emphasis"/>
          <w:highlight w:val="cyan"/>
        </w:rPr>
        <w:t>more wars have been triggered by disputes over food</w:t>
      </w:r>
      <w:r w:rsidRPr="00050E3F">
        <w:rPr>
          <w:sz w:val="14"/>
        </w:rPr>
        <w:t xml:space="preserve">, land, and water than </w:t>
      </w:r>
      <w:r w:rsidRPr="00915841">
        <w:rPr>
          <w:rStyle w:val="StyleBoldUnderline"/>
          <w:highlight w:val="cyan"/>
        </w:rPr>
        <w:t xml:space="preserve">over </w:t>
      </w:r>
      <w:r w:rsidRPr="00915841">
        <w:rPr>
          <w:rStyle w:val="Box"/>
          <w:highlight w:val="cyan"/>
        </w:rPr>
        <w:t>mere political or ethnic differences</w:t>
      </w:r>
      <w:r w:rsidRPr="00050E3F">
        <w:rPr>
          <w:sz w:val="14"/>
        </w:rPr>
        <w:t xml:space="preserve">. This should not surprise us: </w:t>
      </w:r>
      <w:r w:rsidRPr="00915841">
        <w:rPr>
          <w:rStyle w:val="Box"/>
          <w:highlight w:val="cyan"/>
        </w:rPr>
        <w:t>people</w:t>
      </w:r>
      <w:r w:rsidRPr="00E24DA0">
        <w:rPr>
          <w:rStyle w:val="Box"/>
        </w:rPr>
        <w:t xml:space="preserve"> have </w:t>
      </w:r>
      <w:r w:rsidRPr="00915841">
        <w:rPr>
          <w:rStyle w:val="Box"/>
          <w:highlight w:val="cyan"/>
        </w:rPr>
        <w:t xml:space="preserve">fought </w:t>
      </w:r>
      <w:r w:rsidRPr="00050E3F">
        <w:rPr>
          <w:rStyle w:val="Box"/>
          <w:highlight w:val="cyan"/>
        </w:rPr>
        <w:t xml:space="preserve">over the means of survival </w:t>
      </w:r>
      <w:r w:rsidRPr="00915841">
        <w:rPr>
          <w:rStyle w:val="Box"/>
          <w:highlight w:val="cyan"/>
        </w:rPr>
        <w:t>for most of history</w:t>
      </w:r>
      <w:r w:rsidRPr="00050E3F">
        <w:rPr>
          <w:sz w:val="14"/>
        </w:rPr>
        <w:t xml:space="preserve">. But </w:t>
      </w:r>
      <w:r w:rsidRPr="00915841">
        <w:rPr>
          <w:rStyle w:val="StyleBoldUnderline"/>
          <w:highlight w:val="cyan"/>
        </w:rPr>
        <w:t>in</w:t>
      </w:r>
      <w:r w:rsidRPr="00050E3F">
        <w:rPr>
          <w:sz w:val="14"/>
        </w:rPr>
        <w:t xml:space="preserve"> the abbreviated reports on the nightly media, and even in the rarefied </w:t>
      </w:r>
      <w:r w:rsidRPr="00915841">
        <w:rPr>
          <w:rStyle w:val="StyleBoldUnderline"/>
          <w:highlight w:val="cyan"/>
        </w:rPr>
        <w:t>realms of government policy</w:t>
      </w:r>
      <w:r w:rsidRPr="00915841">
        <w:rPr>
          <w:rStyle w:val="Emphasis"/>
          <w:highlight w:val="cyan"/>
        </w:rPr>
        <w:t xml:space="preserve">, </w:t>
      </w:r>
      <w:r w:rsidRPr="00050E3F">
        <w:rPr>
          <w:rStyle w:val="Emphasis"/>
          <w:highlight w:val="cyan"/>
        </w:rPr>
        <w:t xml:space="preserve">the focus </w:t>
      </w:r>
      <w:r w:rsidRPr="00915841">
        <w:rPr>
          <w:rStyle w:val="Emphasis"/>
          <w:highlight w:val="cyan"/>
        </w:rPr>
        <w:t>is</w:t>
      </w:r>
      <w:r w:rsidRPr="00050E3F">
        <w:rPr>
          <w:sz w:val="14"/>
        </w:rPr>
        <w:t xml:space="preserve"> almost invariably </w:t>
      </w:r>
      <w:r w:rsidRPr="00915841">
        <w:rPr>
          <w:rStyle w:val="Emphasis"/>
          <w:highlight w:val="cyan"/>
        </w:rPr>
        <w:t>on the players</w:t>
      </w:r>
      <w:r w:rsidRPr="00050E3F">
        <w:rPr>
          <w:sz w:val="14"/>
        </w:rPr>
        <w:t xml:space="preserve"> — </w:t>
      </w:r>
      <w:r w:rsidRPr="00915841">
        <w:rPr>
          <w:rStyle w:val="StyleBoldUnderline"/>
          <w:highlight w:val="cyan"/>
        </w:rPr>
        <w:t>the warring national</w:t>
      </w:r>
      <w:r w:rsidRPr="00050E3F">
        <w:rPr>
          <w:sz w:val="14"/>
        </w:rPr>
        <w:t xml:space="preserve">, ethnic, or religious </w:t>
      </w:r>
      <w:r w:rsidRPr="00915841">
        <w:rPr>
          <w:rStyle w:val="StyleBoldUnderline"/>
          <w:highlight w:val="cyan"/>
        </w:rPr>
        <w:t>factions</w:t>
      </w:r>
      <w:r w:rsidRPr="00050E3F">
        <w:rPr>
          <w:sz w:val="14"/>
        </w:rPr>
        <w:t xml:space="preserve"> — </w:t>
      </w:r>
      <w:r w:rsidRPr="00050E3F">
        <w:rPr>
          <w:rStyle w:val="StyleBoldUnderline"/>
          <w:highlight w:val="cyan"/>
        </w:rPr>
        <w:t>rather than on the play</w:t>
      </w:r>
      <w:r w:rsidRPr="00050E3F">
        <w:rPr>
          <w:sz w:val="14"/>
          <w:highlight w:val="cyan"/>
        </w:rPr>
        <w:t xml:space="preserve">, </w:t>
      </w:r>
      <w:r w:rsidRPr="00050E3F">
        <w:rPr>
          <w:rStyle w:val="Box"/>
          <w:highlight w:val="cyan"/>
        </w:rPr>
        <w:t xml:space="preserve">the deeper subplots </w:t>
      </w:r>
      <w:r w:rsidRPr="00915841">
        <w:rPr>
          <w:rStyle w:val="Box"/>
          <w:highlight w:val="cyan"/>
        </w:rPr>
        <w:t>building the tensions that ignite conflict</w:t>
      </w:r>
      <w:r w:rsidRPr="00050E3F">
        <w:rPr>
          <w:sz w:val="14"/>
        </w:rPr>
        <w:t xml:space="preserve">. Caught up in these are groups of ordinary, </w:t>
      </w:r>
      <w:r w:rsidRPr="00050E3F">
        <w:rPr>
          <w:rStyle w:val="StyleBoldUnderline"/>
          <w:highlight w:val="cyan"/>
        </w:rPr>
        <w:t xml:space="preserve">desperate people fearful that there is no longer </w:t>
      </w:r>
      <w:r w:rsidRPr="00915841">
        <w:rPr>
          <w:rStyle w:val="StyleBoldUnderline"/>
          <w:highlight w:val="cyan"/>
        </w:rPr>
        <w:t>sufficient food</w:t>
      </w:r>
      <w:r w:rsidRPr="00050E3F">
        <w:rPr>
          <w:sz w:val="14"/>
        </w:rPr>
        <w:t xml:space="preserve">, land, and water to feed their children — </w:t>
      </w:r>
      <w:r w:rsidRPr="00E24DA0">
        <w:rPr>
          <w:rStyle w:val="StyleBoldUnderline"/>
        </w:rPr>
        <w:t xml:space="preserve">and </w:t>
      </w:r>
      <w:r w:rsidRPr="00050E3F">
        <w:rPr>
          <w:rStyle w:val="Box"/>
          <w:highlight w:val="cyan"/>
        </w:rPr>
        <w:t>believ</w:t>
      </w:r>
      <w:r w:rsidRPr="00050E3F">
        <w:rPr>
          <w:rStyle w:val="Box"/>
        </w:rPr>
        <w:t xml:space="preserve">ing that </w:t>
      </w:r>
      <w:r w:rsidRPr="00050E3F">
        <w:rPr>
          <w:rStyle w:val="Box"/>
          <w:highlight w:val="cyan"/>
        </w:rPr>
        <w:t>they must fight</w:t>
      </w:r>
      <w:r w:rsidRPr="00E24DA0">
        <w:rPr>
          <w:rStyle w:val="StyleBoldUnderline"/>
        </w:rPr>
        <w:t xml:space="preserve"> “the others” to secure them</w:t>
      </w:r>
      <w:r w:rsidRPr="00050E3F">
        <w:rPr>
          <w:sz w:val="14"/>
        </w:rPr>
        <w:t xml:space="preserve">. At the same time, the number of refugees in the world doubled, many of them escaping from conflicts and famines precipitated by food and resource shortages. Governments in troubled regions tottered and fell. </w:t>
      </w:r>
      <w:r w:rsidRPr="00915841">
        <w:rPr>
          <w:rStyle w:val="StyleBoldUnderline"/>
        </w:rPr>
        <w:t xml:space="preserve">The coming famine is </w:t>
      </w:r>
      <w:r w:rsidRPr="00915841">
        <w:rPr>
          <w:rStyle w:val="Emphasis"/>
        </w:rPr>
        <w:t>planetary</w:t>
      </w:r>
      <w:r w:rsidRPr="00050E3F">
        <w:rPr>
          <w:sz w:val="14"/>
        </w:rPr>
        <w:t xml:space="preserve"> because </w:t>
      </w:r>
      <w:r w:rsidRPr="00E24DA0">
        <w:rPr>
          <w:rStyle w:val="StyleBoldUnderline"/>
        </w:rPr>
        <w:t>it involves both the immediate effects of hung</w:t>
      </w:r>
      <w:r w:rsidRPr="00050E3F">
        <w:rPr>
          <w:sz w:val="14"/>
        </w:rPr>
        <w:t xml:space="preserve">er on directly affected populations in heavily populated regions of </w:t>
      </w:r>
      <w:r w:rsidRPr="00050E3F">
        <w:rPr>
          <w:sz w:val="14"/>
        </w:rPr>
        <w:lastRenderedPageBreak/>
        <w:t xml:space="preserve">the world in the next forty years — </w:t>
      </w:r>
      <w:r w:rsidRPr="00E24DA0">
        <w:rPr>
          <w:rStyle w:val="StyleBoldUnderline"/>
        </w:rPr>
        <w:t>and</w:t>
      </w:r>
      <w:r w:rsidRPr="00050E3F">
        <w:rPr>
          <w:sz w:val="14"/>
        </w:rPr>
        <w:t xml:space="preserve"> also </w:t>
      </w:r>
      <w:r w:rsidRPr="00915841">
        <w:rPr>
          <w:rStyle w:val="StyleBoldUnderline"/>
          <w:highlight w:val="cyan"/>
        </w:rPr>
        <w:t>the impacts of</w:t>
      </w:r>
      <w:r w:rsidRPr="00050E3F">
        <w:rPr>
          <w:sz w:val="14"/>
        </w:rPr>
        <w:t xml:space="preserve"> </w:t>
      </w:r>
      <w:r w:rsidRPr="00915841">
        <w:rPr>
          <w:rStyle w:val="Box"/>
          <w:highlight w:val="cyan"/>
        </w:rPr>
        <w:t>war</w:t>
      </w:r>
      <w:r w:rsidRPr="00050E3F">
        <w:rPr>
          <w:sz w:val="14"/>
          <w:highlight w:val="cyan"/>
        </w:rPr>
        <w:t xml:space="preserve">, </w:t>
      </w:r>
      <w:r w:rsidRPr="00915841">
        <w:rPr>
          <w:rStyle w:val="Box"/>
          <w:highlight w:val="cyan"/>
        </w:rPr>
        <w:t>government failure,</w:t>
      </w:r>
      <w:r w:rsidRPr="00050E3F">
        <w:rPr>
          <w:sz w:val="14"/>
          <w:highlight w:val="cyan"/>
        </w:rPr>
        <w:t xml:space="preserve"> </w:t>
      </w:r>
      <w:r w:rsidRPr="00915841">
        <w:rPr>
          <w:rStyle w:val="Box"/>
          <w:highlight w:val="cyan"/>
        </w:rPr>
        <w:t>refugee crises</w:t>
      </w:r>
      <w:r w:rsidRPr="00050E3F">
        <w:rPr>
          <w:sz w:val="14"/>
        </w:rPr>
        <w:t xml:space="preserve">, shortages, and food price spikes that </w:t>
      </w:r>
      <w:r w:rsidRPr="00050E3F">
        <w:rPr>
          <w:rStyle w:val="Box"/>
          <w:highlight w:val="cyan"/>
        </w:rPr>
        <w:t>will affect all human beings</w:t>
      </w:r>
      <w:r w:rsidRPr="00050E3F">
        <w:rPr>
          <w:sz w:val="14"/>
        </w:rPr>
        <w:t xml:space="preserve">, </w:t>
      </w:r>
      <w:r w:rsidRPr="00050E3F">
        <w:rPr>
          <w:sz w:val="14"/>
          <w:szCs w:val="8"/>
        </w:rPr>
        <w:t>no matter who they are or where they live. It is an emergency because unless it is solved, billions will experience great hardship, and not only in the poorer regions. Mike Murphy, one of the world’s most progressive dairy farmers, with operations in Ireland, New Zealand, and North and South America, succinctly summed it all up: “Global warming gets all the publicity but the real imminent threat to the human race is starvation on a massive scale. Taking a 10–30 year view, I believe that food shortages, famine and huge social unrest are probably the greatest threat the human race has ever faced. I believe future food shortages are a far bigger world threat than global warming.” The coming famine is also complex, because it is driven not by one or two, or even a half dozen, factors but rather by the confluence of many large and profoundly intractable causes that tend to amplify one another. This means that it cannot easily be remedied by “silver bullets” in the form of technology, subsidies, or single-country policy changes, because of the synergetic character of the things that power it. To see where the answers may lie, we need to explore each of the main drivers. On the demand side the chief drivers are: Population. Although the rate of growth in human numbers is slowing, the present upward trend of 1.5 percent (one hundred million more people) per year points to a population of around 9.2 billion in 2050 — 3 billion more than in 2000. Most of this expansion will take place in poorer countries and in tropical/subtropical regions. In countries where birth rates are falling, governments are bribing their citizens with subsidies to have more babies in an effort to address the age imbalance. Consumer demand. The first thing people do as they climb out of poverty is to improve their diet. Demand for protein foods such as meat, milk, fish, and eggs from consumers with better incomes, mainly in India and China but also in Southeast Asia and Latin America, is rising rapidly. This in turn requires vastly more grain to feed the animals and fish. Overfed rich societies continue to gain weight. The average citizen of Planet Earth eats one-fifth more calories than he or she did in the 1960s — a “food footprint” growing larger by the day. Population and demand. This combination of population growth with expansion in consumer demand indicates a global requirement for food by 2050 that will be around 70–100 percent larger than it is today. Population and demand are together rising at about 2 percent a year, whereas food output is now increasing at only about 1 percent a year. These demand-side factors could probably be satisfied by the world adopting tactics similar to those of the 1960s, when the Green Revolution in farming technology was launched, were it not for the many constraints on the supply side that are now emerging to hinder or prevent such a solution: Water crisis. Put simply, civilization is running out of freshwater. Farmers presently use about 70 percent of the world’s readily available freshwater to grow food. However, increasingly megacities, with their huge thirst for water for use in homes, industry, and waste disposal, are competing with farmers for this finite resource and, by 2050, these uses could swallow half or more of the world’s available freshwater at a time when many rivers, lakes, and aquifers will be drying up. Unless major new sources or savings are found, farmers will have about half of the world’s currently available freshwater with which to grow twice the food. Land scarcity. The world is running out of good farmland. A quarter of all land is now so degraded that it is scarcely capable of yielding food. At the same time, cities are sprawling, smothering the world’s most fertile soil in concrete and asphalt, while their occupants fan out in search of cheap land for recreation that diverts the best food-producing areas from agriculture. A third category of land is poisoned by toxic industrial pollution. Much former urban food production has now ceased. The emerging global dearth of good farmland represents another severe limit on increasing food production. Nutrient losses. Civilization is hemorrhaging nutrients — substances essential to all life. Annual losses in soil erosion alone probably exceed all the nutrients applied as fertilizer worldwide. The world’s finite nutrient supplies may already have peaked. Half the fertilizer being used is wasted. In most societies, up to half the food produced is trashed or lost; so too are most of the nutrients in urban waste streams. The global nutrient cycle, which has sustained humanity throughout our history, has broken down. Energy dilemma. Advanced farming depends entirely on fossil fuels, which are likely to become very scarce and costly within a generation. At present farmers have few alternative means of producing food other than to grow fuel on their farms — which will reduce food output by 10–20 percent. Many farmers respond to higher costs simply by using less fertilizer or fuel — and so cutting yields. Driven by high energy prices and concerns about climate change, the world is likely to burn around 400 million tonnes (441 million U.S. tons) of grain as biofuels by 2020 — the equivalent of the entire global rice harvest. Oceans. Marine scientists have warned that ocean fish catches could collapse by the 2040s due to overexploitation of wild stocks. Coral reefs — whose fish help feed about five hundred million people — face decimation under global warming. The world’s oceans are slowly acidifying as carbon dioxide from the burning of fossil fuels dissolves out of the atmosphere, threatening ocean food chains. Fish farms are struggling with pollution and sediment runoff from the land. The inability of the fish sector to meet its share of a doubling in world food demand will throw a heavier burden onto land-based meat industries. Technology. For three de cades the main engine of the modern food miracle, the international scientific research that boosted crop yields, has been neglected, leading to a decline in productivity gains. Farmers worldwide are heading into a major technology pothole, with less new knowledge available in the medium run to help them to increase output. Climate. The climate is changing: up to half the planet may face regular drought by the end of the century. “Unnatural disasters” — storms, floods, droughts, and sea-level rise — are predicted to become more frequent and intense, with adventitious impacts on food security, refugee waves, and conflict. Economics, politics, and trade. Trade barriers and farm subsidies continue to distort world markets, sending the wrong price signals to farmers and discouraging investment in agriculture and its science. The globalization of food has helped drive down prices received by farmers. Speculators have destabilized commodity markets, making it riskier for farmers to make production decisions. Some countries discourage or ban food exports and others tax them, adding to food insecurity. Others pay their farmers to grow fuel instead of food. A sprawling web of health, labor, and environmental regulation is limiting farmers’ freedom to farm. The collapse in world economic conditions in late 2008 and 2009 has changed the prices of many things, including land, food, fuel, and fertilizer — but has not altered the fact that demand for food continues to grow while limits on its production multiply. Indeed, the economic crash exacerbated hunger among the world’s poor, and has not altered the fundamentals of climate change, water scarcity, population growth, land degradation, or nutrient or oil depletion. In early 2009 a report by Chatham House, a think tank focused on international affairs, observed that a lower food price “does not mean that policy-makers around the world can start to breathe a sigh of relief. . . . [E]ven at their somewhat diminished levels current prices remain acutely problematic for low-income import-dependent countries and for poor people all over the world. The World Bank estimates that higher food prices have increased the number of undernourished people by as much as 100 million from its pre-price-spike level of 850 million.” In the medium and longer term, the report warned, food prices were poised to rise again. “Although many policy-makers have taken a degree of comfort from a recent OECD-FAO report on the world’s agricultural outlook to 2017 . . . the report largely overlooked the potential impact of long-term resource scarcity trends, notably climate change, energy security and falling water availability.”</w:t>
      </w:r>
      <w:r w:rsidRPr="00050E3F">
        <w:rPr>
          <w:sz w:val="14"/>
        </w:rPr>
        <w:t xml:space="preserve"> </w:t>
      </w:r>
      <w:r w:rsidRPr="00E24DA0">
        <w:rPr>
          <w:rStyle w:val="StyleBoldUnderline"/>
        </w:rPr>
        <w:t>To sum it all up, the challenge facing the world’s 1.8 billion women and men who grow our food is to double their output of food</w:t>
      </w:r>
      <w:r w:rsidRPr="00050E3F">
        <w:rPr>
          <w:sz w:val="14"/>
        </w:rPr>
        <w:t xml:space="preserve"> — </w:t>
      </w:r>
      <w:r w:rsidRPr="00050E3F">
        <w:rPr>
          <w:sz w:val="14"/>
          <w:szCs w:val="10"/>
        </w:rPr>
        <w:t>using far less water, less land, less energy, and less fertilizer. They must accomplish this on low and uncertain returns, with less new technology available, amid more red tape, economic disincentives, and corrupted markets, and in the teeth of spreading drought. Achieving this will require something not far short of a miracle. Yet humans have done it before and, resilient species that we are, we can do it again. This time, however, it won’t just be a problem for farmers, scientists, and policy makers</w:t>
      </w:r>
      <w:r w:rsidRPr="00E24DA0">
        <w:rPr>
          <w:rStyle w:val="Emphasis"/>
          <w:sz w:val="10"/>
          <w:szCs w:val="10"/>
        </w:rPr>
        <w:t>.</w:t>
      </w:r>
      <w:r w:rsidRPr="00E24DA0">
        <w:rPr>
          <w:rStyle w:val="Emphasis"/>
        </w:rPr>
        <w:t xml:space="preserve"> It will be a challenge involving every single one of us, in our daily lives, our habits, and our influence at the ballot box and at the supermarket</w:t>
      </w:r>
      <w:r w:rsidRPr="00915841">
        <w:rPr>
          <w:rStyle w:val="Emphasis"/>
          <w:highlight w:val="cyan"/>
        </w:rPr>
        <w:t xml:space="preserve">. </w:t>
      </w:r>
      <w:r w:rsidRPr="00915841">
        <w:rPr>
          <w:rStyle w:val="Box"/>
          <w:highlight w:val="cyan"/>
        </w:rPr>
        <w:t>It will be the greatest test of our global humanity</w:t>
      </w:r>
      <w:r w:rsidRPr="00050E3F">
        <w:rPr>
          <w:sz w:val="14"/>
        </w:rPr>
        <w:t xml:space="preserve"> and our wisdom we have yet faced</w:t>
      </w:r>
    </w:p>
    <w:p w:rsidR="00007102" w:rsidRDefault="00007102" w:rsidP="00007102">
      <w:pPr>
        <w:ind w:left="288" w:right="288"/>
      </w:pPr>
    </w:p>
    <w:p w:rsidR="00007102" w:rsidRPr="0012040C" w:rsidRDefault="00007102" w:rsidP="00007102">
      <w:pPr>
        <w:rPr>
          <w:b/>
          <w:sz w:val="24"/>
        </w:rPr>
      </w:pPr>
      <w:r w:rsidRPr="0012040C">
        <w:rPr>
          <w:b/>
          <w:sz w:val="24"/>
        </w:rPr>
        <w:t>Causes Pakistani instability</w:t>
      </w:r>
    </w:p>
    <w:p w:rsidR="00007102" w:rsidRPr="00067A70" w:rsidRDefault="00007102" w:rsidP="00007102">
      <w:r>
        <w:t xml:space="preserve">Michael </w:t>
      </w:r>
      <w:r w:rsidRPr="006B6673">
        <w:rPr>
          <w:rStyle w:val="StyleStyleBold12pt"/>
        </w:rPr>
        <w:t>Kugelman 10</w:t>
      </w:r>
      <w:r>
        <w:t xml:space="preserve"> is program associate with the Asia Program at the Woodrow Wilson International Center for Scholars, “HUNGER PAINS: Pakistan’s Food Insecurity,” 9-16-10, </w:t>
      </w:r>
      <w:hyperlink r:id="rId15" w:history="1">
        <w:r w:rsidRPr="00F505F2">
          <w:rPr>
            <w:rStyle w:val="Hyperlink"/>
          </w:rPr>
          <w:t>http://www.wilsoncenter.org/sites/default/files/ASIA_100-412_PakistFood_rptL0713FINALVERSION.pdf</w:t>
        </w:r>
      </w:hyperlink>
      <w:r>
        <w:t>, Accessed Date: 3-15-13 y2k</w:t>
      </w:r>
    </w:p>
    <w:p w:rsidR="00007102" w:rsidRDefault="00007102" w:rsidP="00007102">
      <w:pPr>
        <w:tabs>
          <w:tab w:val="left" w:pos="6570"/>
        </w:tabs>
        <w:ind w:right="288"/>
        <w:rPr>
          <w:rStyle w:val="Box"/>
          <w:highlight w:val="cyan"/>
        </w:rPr>
      </w:pPr>
    </w:p>
    <w:p w:rsidR="00007102" w:rsidRPr="00050E3F" w:rsidRDefault="00007102" w:rsidP="00007102">
      <w:pPr>
        <w:ind w:left="288" w:right="288"/>
        <w:rPr>
          <w:sz w:val="14"/>
        </w:rPr>
      </w:pPr>
      <w:r w:rsidRPr="00915841">
        <w:rPr>
          <w:rStyle w:val="Box"/>
          <w:highlight w:val="cyan"/>
        </w:rPr>
        <w:t>Pakistan is a declared nuclear power</w:t>
      </w:r>
      <w:r w:rsidRPr="00050E3F">
        <w:rPr>
          <w:sz w:val="14"/>
        </w:rPr>
        <w:t xml:space="preserve">. </w:t>
      </w:r>
      <w:r w:rsidRPr="00915841">
        <w:rPr>
          <w:rStyle w:val="StyleBoldUnderline"/>
          <w:highlight w:val="cyan"/>
        </w:rPr>
        <w:t>The</w:t>
      </w:r>
      <w:r w:rsidRPr="00067A70">
        <w:rPr>
          <w:rStyle w:val="StyleBoldUnderline"/>
        </w:rPr>
        <w:t xml:space="preserve"> Pakistan </w:t>
      </w:r>
      <w:r w:rsidRPr="00915841">
        <w:rPr>
          <w:rStyle w:val="StyleBoldUnderline"/>
          <w:highlight w:val="cyan"/>
        </w:rPr>
        <w:t>military is</w:t>
      </w:r>
      <w:r w:rsidRPr="00067A70">
        <w:rPr>
          <w:rStyle w:val="StyleBoldUnderline"/>
        </w:rPr>
        <w:t xml:space="preserve"> </w:t>
      </w:r>
      <w:r w:rsidRPr="00050E3F">
        <w:rPr>
          <w:sz w:val="14"/>
        </w:rPr>
        <w:t xml:space="preserve">the world’s seventh-largest armed force, and is quite </w:t>
      </w:r>
      <w:r w:rsidRPr="00915841">
        <w:rPr>
          <w:rStyle w:val="StyleBoldUnderline"/>
          <w:highlight w:val="cyan"/>
        </w:rPr>
        <w:t>capable of</w:t>
      </w:r>
      <w:r w:rsidRPr="00067A70">
        <w:rPr>
          <w:rStyle w:val="StyleBoldUnderline"/>
        </w:rPr>
        <w:t xml:space="preserve"> </w:t>
      </w:r>
      <w:r w:rsidRPr="00915841">
        <w:rPr>
          <w:rStyle w:val="StyleBoldUnderline"/>
          <w:highlight w:val="cyan"/>
        </w:rPr>
        <w:t>addressing</w:t>
      </w:r>
      <w:r w:rsidRPr="00067A70">
        <w:rPr>
          <w:rStyle w:val="StyleBoldUnderline"/>
        </w:rPr>
        <w:t xml:space="preserve"> all but</w:t>
      </w:r>
      <w:r>
        <w:rPr>
          <w:rStyle w:val="StyleBoldUnderline"/>
        </w:rPr>
        <w:t xml:space="preserve"> </w:t>
      </w:r>
      <w:r w:rsidRPr="00915841">
        <w:rPr>
          <w:rStyle w:val="Emphasis"/>
          <w:highlight w:val="cyan"/>
        </w:rPr>
        <w:t>the most serious threats</w:t>
      </w:r>
      <w:r w:rsidRPr="00050E3F">
        <w:rPr>
          <w:sz w:val="14"/>
        </w:rPr>
        <w:t xml:space="preserve">. </w:t>
      </w:r>
      <w:r w:rsidRPr="00067A70">
        <w:rPr>
          <w:rStyle w:val="StyleBoldUnderline"/>
        </w:rPr>
        <w:t>Strong defense might have helped in achieving</w:t>
      </w:r>
      <w:r w:rsidRPr="00050E3F">
        <w:rPr>
          <w:sz w:val="14"/>
        </w:rPr>
        <w:t xml:space="preserve"> </w:t>
      </w:r>
      <w:r w:rsidRPr="00067A70">
        <w:rPr>
          <w:rStyle w:val="StyleBoldUnderline"/>
        </w:rPr>
        <w:t>national security.</w:t>
      </w:r>
      <w:r w:rsidRPr="00050E3F">
        <w:rPr>
          <w:sz w:val="14"/>
        </w:rPr>
        <w:t xml:space="preserve"> </w:t>
      </w:r>
      <w:r w:rsidRPr="00915841">
        <w:rPr>
          <w:rStyle w:val="StyleBoldUnderline"/>
          <w:highlight w:val="cyan"/>
        </w:rPr>
        <w:t>However</w:t>
      </w:r>
      <w:r w:rsidRPr="00050E3F">
        <w:rPr>
          <w:sz w:val="14"/>
          <w:highlight w:val="cyan"/>
        </w:rPr>
        <w:t xml:space="preserve">, </w:t>
      </w:r>
      <w:r w:rsidRPr="00915841">
        <w:rPr>
          <w:rStyle w:val="Box"/>
          <w:highlight w:val="cyan"/>
        </w:rPr>
        <w:t>security at</w:t>
      </w:r>
      <w:r w:rsidRPr="00067A70">
        <w:rPr>
          <w:rStyle w:val="Box"/>
        </w:rPr>
        <w:t xml:space="preserve"> </w:t>
      </w:r>
      <w:r w:rsidRPr="00915841">
        <w:rPr>
          <w:rStyle w:val="Box"/>
          <w:highlight w:val="cyan"/>
        </w:rPr>
        <w:t>the individual level remains</w:t>
      </w:r>
      <w:r w:rsidRPr="00067A70">
        <w:rPr>
          <w:rStyle w:val="Box"/>
        </w:rPr>
        <w:t xml:space="preserve"> quite</w:t>
      </w:r>
      <w:r>
        <w:rPr>
          <w:rStyle w:val="Box"/>
        </w:rPr>
        <w:t xml:space="preserve"> </w:t>
      </w:r>
      <w:r w:rsidRPr="00915841">
        <w:rPr>
          <w:rStyle w:val="Box"/>
          <w:highlight w:val="cyan"/>
        </w:rPr>
        <w:t>questionable</w:t>
      </w:r>
      <w:r w:rsidRPr="00050E3F">
        <w:rPr>
          <w:sz w:val="14"/>
        </w:rPr>
        <w:t xml:space="preserve">. According to recent reports from the UN World Food Program, almost </w:t>
      </w:r>
      <w:r w:rsidRPr="00067A70">
        <w:rPr>
          <w:rStyle w:val="StyleBoldUnderline"/>
        </w:rPr>
        <w:t>50 percent of the Pakistani population is food-insecure</w:t>
      </w:r>
      <w:r w:rsidRPr="00050E3F">
        <w:rPr>
          <w:sz w:val="14"/>
        </w:rPr>
        <w:t xml:space="preserve">. Food inflation reached its peak in 2007–08 when it soared to 36 percent. </w:t>
      </w:r>
      <w:r w:rsidRPr="00915841">
        <w:rPr>
          <w:rStyle w:val="StyleBoldUnderline"/>
          <w:highlight w:val="cyan"/>
        </w:rPr>
        <w:t>Steady increases in</w:t>
      </w:r>
      <w:r w:rsidRPr="00050E3F">
        <w:rPr>
          <w:sz w:val="14"/>
        </w:rPr>
        <w:t xml:space="preserve"> the number of </w:t>
      </w:r>
      <w:r w:rsidRPr="00915841">
        <w:rPr>
          <w:rStyle w:val="StyleBoldUnderline"/>
          <w:highlight w:val="cyan"/>
        </w:rPr>
        <w:t>food-insecure individuals</w:t>
      </w:r>
      <w:r w:rsidRPr="00050E3F">
        <w:rPr>
          <w:sz w:val="14"/>
        </w:rPr>
        <w:t xml:space="preserve"> have </w:t>
      </w:r>
      <w:r w:rsidRPr="00915841">
        <w:rPr>
          <w:rStyle w:val="StyleBoldUnderline"/>
          <w:highlight w:val="cyan"/>
        </w:rPr>
        <w:t>led</w:t>
      </w:r>
      <w:r w:rsidRPr="00050E3F">
        <w:rPr>
          <w:sz w:val="14"/>
          <w:highlight w:val="cyan"/>
        </w:rPr>
        <w:t xml:space="preserve"> </w:t>
      </w:r>
      <w:r w:rsidRPr="00915841">
        <w:rPr>
          <w:rStyle w:val="StyleBoldUnderline"/>
          <w:highlight w:val="cyan"/>
        </w:rPr>
        <w:t>to class conflict and violence</w:t>
      </w:r>
      <w:r w:rsidRPr="00050E3F">
        <w:rPr>
          <w:sz w:val="14"/>
        </w:rPr>
        <w:t xml:space="preserve"> between “haves” and “have-nots,” </w:t>
      </w:r>
      <w:r w:rsidRPr="00067A70">
        <w:rPr>
          <w:rStyle w:val="StyleBoldUnderline"/>
        </w:rPr>
        <w:t>which</w:t>
      </w:r>
      <w:r w:rsidRPr="00050E3F">
        <w:rPr>
          <w:sz w:val="14"/>
        </w:rPr>
        <w:t xml:space="preserve"> </w:t>
      </w:r>
      <w:r w:rsidRPr="00050E3F">
        <w:rPr>
          <w:rStyle w:val="Box"/>
          <w:highlight w:val="cyan"/>
        </w:rPr>
        <w:t>result in</w:t>
      </w:r>
      <w:r w:rsidRPr="00050E3F">
        <w:rPr>
          <w:rStyle w:val="Box"/>
        </w:rPr>
        <w:t xml:space="preserve"> social </w:t>
      </w:r>
      <w:r w:rsidRPr="00050E3F">
        <w:rPr>
          <w:rStyle w:val="Box"/>
          <w:highlight w:val="cyan"/>
        </w:rPr>
        <w:t>instability</w:t>
      </w:r>
      <w:r w:rsidRPr="00050E3F">
        <w:rPr>
          <w:sz w:val="14"/>
          <w:highlight w:val="cyan"/>
        </w:rPr>
        <w:t xml:space="preserve">. </w:t>
      </w:r>
      <w:r w:rsidRPr="00050E3F">
        <w:rPr>
          <w:rStyle w:val="StyleBoldUnderline"/>
          <w:highlight w:val="cyan"/>
        </w:rPr>
        <w:t>According to research</w:t>
      </w:r>
      <w:r w:rsidRPr="00050E3F">
        <w:rPr>
          <w:sz w:val="14"/>
        </w:rPr>
        <w:t xml:space="preserve"> </w:t>
      </w:r>
      <w:r w:rsidRPr="00050E3F">
        <w:rPr>
          <w:rStyle w:val="StyleBoldUnderline"/>
        </w:rPr>
        <w:t>carried out in 2003 by the Sustainable Development Policy Institute of Pakistan, in collaboration with the World Food Program</w:t>
      </w:r>
      <w:r w:rsidRPr="00050E3F">
        <w:rPr>
          <w:sz w:val="14"/>
        </w:rPr>
        <w:t xml:space="preserve">, </w:t>
      </w:r>
      <w:r w:rsidRPr="00067A70">
        <w:rPr>
          <w:rStyle w:val="StyleBoldUnderline"/>
        </w:rPr>
        <w:t>52 percent of the total rural population</w:t>
      </w:r>
      <w:r w:rsidRPr="00050E3F">
        <w:rPr>
          <w:sz w:val="14"/>
        </w:rPr>
        <w:t xml:space="preserve"> in 80 out of Pakistan’s 120 districts </w:t>
      </w:r>
      <w:r w:rsidRPr="00067A70">
        <w:rPr>
          <w:rStyle w:val="StyleBoldUnderline"/>
        </w:rPr>
        <w:t>is food-insecure</w:t>
      </w:r>
      <w:r w:rsidRPr="00050E3F">
        <w:rPr>
          <w:sz w:val="14"/>
        </w:rPr>
        <w:t xml:space="preserve">. The 13 most </w:t>
      </w:r>
      <w:r w:rsidRPr="00050E3F">
        <w:rPr>
          <w:rStyle w:val="StyleBoldUnderline"/>
          <w:highlight w:val="cyan"/>
        </w:rPr>
        <w:t>food-insecure districts include</w:t>
      </w:r>
      <w:r w:rsidRPr="00050E3F">
        <w:rPr>
          <w:sz w:val="14"/>
        </w:rPr>
        <w:t xml:space="preserve"> Tharparkar (Pakistan’s largest desert), Dera Bugti (one of </w:t>
      </w:r>
      <w:r w:rsidRPr="00050E3F">
        <w:rPr>
          <w:rStyle w:val="StyleBoldUnderline"/>
          <w:highlight w:val="cyan"/>
        </w:rPr>
        <w:t>the most troubled districts</w:t>
      </w:r>
      <w:r w:rsidRPr="00050E3F">
        <w:rPr>
          <w:sz w:val="14"/>
        </w:rPr>
        <w:t xml:space="preserve"> in Baluchistan, </w:t>
      </w:r>
      <w:r w:rsidRPr="00050E3F">
        <w:rPr>
          <w:rStyle w:val="StyleBoldUnderline"/>
        </w:rPr>
        <w:t>where nationalist leader Akbar Bugti was assassinated during President Pervez Musharraf’s regime),</w:t>
      </w:r>
      <w:r w:rsidRPr="00050E3F">
        <w:rPr>
          <w:sz w:val="14"/>
        </w:rPr>
        <w:t xml:space="preserve"> North Waziristan, Musa Khel, Kharan, Shangla, Kohistan, South Waziristan, Diamer, Hangu, Bolan, Upper Dir, and Khyber. </w:t>
      </w:r>
      <w:r w:rsidRPr="00050E3F">
        <w:rPr>
          <w:rStyle w:val="StyleBoldUnderline"/>
        </w:rPr>
        <w:t>The international community might not have heard of these districts in the context of food insecuri</w:t>
      </w:r>
      <w:r w:rsidRPr="00050E3F">
        <w:rPr>
          <w:sz w:val="14"/>
        </w:rPr>
        <w:t xml:space="preserve">ty. However, </w:t>
      </w:r>
      <w:r w:rsidRPr="00050E3F">
        <w:rPr>
          <w:rStyle w:val="StyleBoldUnderline"/>
        </w:rPr>
        <w:t>many people would easily recall that the</w:t>
      </w:r>
      <w:r w:rsidRPr="00050E3F">
        <w:rPr>
          <w:rStyle w:val="StyleBoldUnderline"/>
          <w:highlight w:val="cyan"/>
        </w:rPr>
        <w:t>se districts</w:t>
      </w:r>
      <w:r w:rsidRPr="00050E3F">
        <w:rPr>
          <w:sz w:val="14"/>
          <w:highlight w:val="cyan"/>
        </w:rPr>
        <w:t xml:space="preserve"> </w:t>
      </w:r>
      <w:r w:rsidRPr="00050E3F">
        <w:rPr>
          <w:rStyle w:val="StyleBoldUnderline"/>
          <w:highlight w:val="cyan"/>
        </w:rPr>
        <w:t xml:space="preserve">are perceived as </w:t>
      </w:r>
      <w:r w:rsidRPr="00050E3F">
        <w:rPr>
          <w:rStyle w:val="Emphasis"/>
          <w:highlight w:val="cyan"/>
        </w:rPr>
        <w:t>the “axis of evil”</w:t>
      </w:r>
      <w:r w:rsidRPr="00050E3F">
        <w:rPr>
          <w:rStyle w:val="StyleBoldUnderline"/>
          <w:highlight w:val="cyan"/>
        </w:rPr>
        <w:t xml:space="preserve"> within Pakistan</w:t>
      </w:r>
      <w:r w:rsidRPr="00067A70">
        <w:rPr>
          <w:rStyle w:val="StyleBoldUnderline"/>
        </w:rPr>
        <w:t>.</w:t>
      </w:r>
      <w:r w:rsidRPr="00050E3F">
        <w:rPr>
          <w:sz w:val="14"/>
        </w:rPr>
        <w:t xml:space="preserve"> There is no empirical evidence to prove that food insecurity is the only cause of militancy in the above-mentioned districts. However, </w:t>
      </w:r>
      <w:r w:rsidRPr="00050E3F">
        <w:rPr>
          <w:rStyle w:val="StyleBoldUnderline"/>
        </w:rPr>
        <w:t>it is an established fact</w:t>
      </w:r>
      <w:r w:rsidRPr="00050E3F">
        <w:rPr>
          <w:sz w:val="14"/>
        </w:rPr>
        <w:t xml:space="preserve"> that </w:t>
      </w:r>
      <w:r w:rsidRPr="00067A70">
        <w:rPr>
          <w:rStyle w:val="Box"/>
        </w:rPr>
        <w:t>food insecurity leads to violence and conflict.</w:t>
      </w:r>
      <w:r>
        <w:rPr>
          <w:rStyle w:val="Box"/>
        </w:rPr>
        <w:t xml:space="preserve"> </w:t>
      </w:r>
      <w:r w:rsidRPr="00050E3F">
        <w:rPr>
          <w:sz w:val="14"/>
        </w:rPr>
        <w:t xml:space="preserve">Pakistani armed forces have already started a full-scale operation </w:t>
      </w:r>
      <w:r w:rsidRPr="00050E3F">
        <w:rPr>
          <w:sz w:val="14"/>
        </w:rPr>
        <w:lastRenderedPageBreak/>
        <w:t xml:space="preserve">against militants in North Waziristan, Shangla, Kohistan, South Waziristan, Hangu, Upper Dir, and Khyber. Whether this operation will be helpful in eliminating the social factors that partly invoke militancy is anybody’s guess. </w:t>
      </w:r>
      <w:r w:rsidRPr="00067A70">
        <w:rPr>
          <w:rStyle w:val="StyleBoldUnderline"/>
        </w:rPr>
        <w:t>Recognizing food insecurity as a major cause of militancy and violence</w:t>
      </w:r>
      <w:r w:rsidRPr="00050E3F">
        <w:rPr>
          <w:sz w:val="14"/>
        </w:rPr>
        <w:t xml:space="preserve">, </w:t>
      </w:r>
      <w:r w:rsidRPr="00915841">
        <w:rPr>
          <w:rStyle w:val="StyleBoldUnderline"/>
          <w:highlight w:val="cyan"/>
        </w:rPr>
        <w:t>many</w:t>
      </w:r>
      <w:r w:rsidRPr="00067A70">
        <w:rPr>
          <w:rStyle w:val="StyleBoldUnderline"/>
        </w:rPr>
        <w:t xml:space="preserve"> </w:t>
      </w:r>
      <w:r w:rsidRPr="00915841">
        <w:rPr>
          <w:rStyle w:val="Emphasis"/>
          <w:highlight w:val="cyan"/>
        </w:rPr>
        <w:t>analysts</w:t>
      </w:r>
      <w:r w:rsidRPr="00050E3F">
        <w:rPr>
          <w:sz w:val="14"/>
          <w:highlight w:val="cyan"/>
        </w:rPr>
        <w:t xml:space="preserve"> </w:t>
      </w:r>
      <w:r w:rsidRPr="00915841">
        <w:rPr>
          <w:rStyle w:val="StyleBoldUnderline"/>
          <w:highlight w:val="cyan"/>
        </w:rPr>
        <w:t>believe that in Pakistan</w:t>
      </w:r>
      <w:r w:rsidRPr="00050E3F">
        <w:rPr>
          <w:sz w:val="14"/>
          <w:highlight w:val="cyan"/>
        </w:rPr>
        <w:t xml:space="preserve">, </w:t>
      </w:r>
      <w:r w:rsidRPr="00915841">
        <w:rPr>
          <w:rStyle w:val="Box"/>
          <w:highlight w:val="cyan"/>
        </w:rPr>
        <w:t>a “mullah-marxist nexus”</w:t>
      </w:r>
      <w:r w:rsidRPr="00050E3F">
        <w:rPr>
          <w:sz w:val="14"/>
          <w:highlight w:val="cyan"/>
        </w:rPr>
        <w:t xml:space="preserve"> </w:t>
      </w:r>
      <w:r w:rsidRPr="00915841">
        <w:rPr>
          <w:rStyle w:val="StyleBoldUnderline"/>
          <w:highlight w:val="cyan"/>
        </w:rPr>
        <w:t>is operating where religious forces are exploiting the</w:t>
      </w:r>
      <w:r w:rsidRPr="00050E3F">
        <w:rPr>
          <w:sz w:val="14"/>
        </w:rPr>
        <w:t xml:space="preserve"> (anti-elite) </w:t>
      </w:r>
      <w:r w:rsidRPr="00915841">
        <w:rPr>
          <w:rStyle w:val="StyleBoldUnderline"/>
          <w:highlight w:val="cyan"/>
        </w:rPr>
        <w:t>feelings</w:t>
      </w:r>
      <w:r w:rsidRPr="00050E3F">
        <w:rPr>
          <w:sz w:val="14"/>
          <w:highlight w:val="cyan"/>
        </w:rPr>
        <w:t xml:space="preserve"> </w:t>
      </w:r>
      <w:r w:rsidRPr="00915841">
        <w:rPr>
          <w:rStyle w:val="StyleBoldUnderline"/>
          <w:highlight w:val="cyan"/>
        </w:rPr>
        <w:t>of lower- and</w:t>
      </w:r>
      <w:r w:rsidRPr="00050E3F">
        <w:rPr>
          <w:sz w:val="14"/>
        </w:rPr>
        <w:t xml:space="preserve"> lower-middle-class </w:t>
      </w:r>
      <w:r w:rsidRPr="00915841">
        <w:rPr>
          <w:rStyle w:val="Box"/>
          <w:highlight w:val="cyan"/>
        </w:rPr>
        <w:t>food-insecure people</w:t>
      </w:r>
      <w:r w:rsidRPr="00050E3F">
        <w:rPr>
          <w:sz w:val="14"/>
        </w:rPr>
        <w:t xml:space="preserve">, </w:t>
      </w:r>
      <w:r w:rsidRPr="00915841">
        <w:rPr>
          <w:rStyle w:val="StyleBoldUnderline"/>
          <w:highlight w:val="cyan"/>
        </w:rPr>
        <w:t>motivating</w:t>
      </w:r>
      <w:r w:rsidRPr="00050E3F">
        <w:rPr>
          <w:sz w:val="14"/>
        </w:rPr>
        <w:t xml:space="preserve"> unemployed </w:t>
      </w:r>
      <w:r w:rsidRPr="00915841">
        <w:rPr>
          <w:rStyle w:val="StyleBoldUnderline"/>
          <w:highlight w:val="cyan"/>
        </w:rPr>
        <w:t>youth to commit</w:t>
      </w:r>
      <w:r w:rsidRPr="00050E3F">
        <w:rPr>
          <w:sz w:val="14"/>
        </w:rPr>
        <w:t xml:space="preserve"> heinous </w:t>
      </w:r>
      <w:r w:rsidRPr="00915841">
        <w:rPr>
          <w:rStyle w:val="StyleBoldUnderline"/>
          <w:highlight w:val="cyan"/>
        </w:rPr>
        <w:t>crimes</w:t>
      </w:r>
      <w:r w:rsidRPr="00067A70">
        <w:rPr>
          <w:rStyle w:val="StyleBoldUnderline"/>
        </w:rPr>
        <w:t xml:space="preserve"> such as suicide attacks</w:t>
      </w:r>
      <w:r w:rsidRPr="00050E3F">
        <w:rPr>
          <w:sz w:val="14"/>
        </w:rPr>
        <w:t xml:space="preserve"> against innocent people. Here it is pertinent to mention that most suicide bombers have been young (between 15 and 24 years of age). Compromised security at one level (individual security in Pakistan’s case) compromises security at each of the other levels (national, regional, and global). </w:t>
      </w:r>
      <w:r w:rsidRPr="00915841">
        <w:rPr>
          <w:rStyle w:val="StyleBoldUnderline"/>
          <w:highlight w:val="cyan"/>
        </w:rPr>
        <w:t>Food scarcity</w:t>
      </w:r>
      <w:r w:rsidRPr="00067A70">
        <w:rPr>
          <w:rStyle w:val="StyleBoldUnderline"/>
        </w:rPr>
        <w:t xml:space="preserve"> heightens the potential for conflict</w:t>
      </w:r>
      <w:r w:rsidRPr="00050E3F">
        <w:rPr>
          <w:sz w:val="14"/>
        </w:rPr>
        <w:t xml:space="preserve">, </w:t>
      </w:r>
      <w:r w:rsidRPr="00067A70">
        <w:rPr>
          <w:rStyle w:val="Box"/>
        </w:rPr>
        <w:t>which</w:t>
      </w:r>
      <w:r>
        <w:rPr>
          <w:rStyle w:val="Box"/>
        </w:rPr>
        <w:t xml:space="preserve"> </w:t>
      </w:r>
      <w:r w:rsidRPr="00915841">
        <w:rPr>
          <w:rStyle w:val="Box"/>
          <w:highlight w:val="cyan"/>
        </w:rPr>
        <w:t>translates into a security threat</w:t>
      </w:r>
      <w:r w:rsidRPr="00067A70">
        <w:rPr>
          <w:rStyle w:val="Box"/>
        </w:rPr>
        <w:t>.</w:t>
      </w:r>
      <w:r w:rsidRPr="00050E3F">
        <w:rPr>
          <w:sz w:val="14"/>
        </w:rPr>
        <w:t xml:space="preserve"> </w:t>
      </w:r>
      <w:r w:rsidRPr="00067A70">
        <w:rPr>
          <w:rStyle w:val="StyleBoldUnderline"/>
        </w:rPr>
        <w:t xml:space="preserve">Individual cases of relative hunger, marginalization, and poverty can turn into </w:t>
      </w:r>
      <w:r w:rsidRPr="00915841">
        <w:rPr>
          <w:rStyle w:val="Emphasis"/>
          <w:highlight w:val="cyan"/>
        </w:rPr>
        <w:t>collective deprivation</w:t>
      </w:r>
      <w:r w:rsidRPr="00050E3F">
        <w:rPr>
          <w:sz w:val="14"/>
        </w:rPr>
        <w:t xml:space="preserve">. </w:t>
      </w:r>
      <w:r w:rsidRPr="00067A70">
        <w:rPr>
          <w:rStyle w:val="StyleBoldUnderline"/>
        </w:rPr>
        <w:t>This</w:t>
      </w:r>
      <w:r w:rsidRPr="00050E3F">
        <w:rPr>
          <w:sz w:val="14"/>
        </w:rPr>
        <w:t xml:space="preserve"> collective </w:t>
      </w:r>
      <w:r w:rsidRPr="00067A70">
        <w:rPr>
          <w:rStyle w:val="StyleBoldUnderline"/>
        </w:rPr>
        <w:t xml:space="preserve">deprivation </w:t>
      </w:r>
      <w:r w:rsidRPr="00915841">
        <w:rPr>
          <w:rStyle w:val="StyleBoldUnderline"/>
          <w:highlight w:val="cyan"/>
        </w:rPr>
        <w:t>can take on a gender, class,</w:t>
      </w:r>
      <w:r w:rsidRPr="00067A70">
        <w:rPr>
          <w:rStyle w:val="StyleBoldUnderline"/>
        </w:rPr>
        <w:t xml:space="preserve"> </w:t>
      </w:r>
      <w:r w:rsidRPr="00915841">
        <w:rPr>
          <w:rStyle w:val="StyleBoldUnderline"/>
          <w:highlight w:val="cyan"/>
        </w:rPr>
        <w:t xml:space="preserve">or national identity and lead to </w:t>
      </w:r>
      <w:r w:rsidRPr="00915841">
        <w:rPr>
          <w:rStyle w:val="Box"/>
          <w:highlight w:val="cyan"/>
        </w:rPr>
        <w:t>conflict</w:t>
      </w:r>
      <w:r w:rsidRPr="00067A70">
        <w:rPr>
          <w:rStyle w:val="StyleBoldUnderline"/>
        </w:rPr>
        <w:t xml:space="preserve"> and </w:t>
      </w:r>
      <w:r w:rsidRPr="00067A70">
        <w:rPr>
          <w:rStyle w:val="Box"/>
        </w:rPr>
        <w:t>violence</w:t>
      </w:r>
      <w:r w:rsidRPr="00067A70">
        <w:rPr>
          <w:rStyle w:val="StyleBoldUnderline"/>
        </w:rPr>
        <w:t>.</w:t>
      </w:r>
      <w:r w:rsidRPr="00050E3F">
        <w:rPr>
          <w:sz w:val="14"/>
        </w:rPr>
        <w:t xml:space="preserve"> </w:t>
      </w:r>
    </w:p>
    <w:p w:rsidR="00007102" w:rsidRDefault="00007102" w:rsidP="00007102"/>
    <w:p w:rsidR="00007102" w:rsidRPr="0012040C" w:rsidRDefault="00007102" w:rsidP="00007102">
      <w:pPr>
        <w:rPr>
          <w:b/>
          <w:sz w:val="24"/>
        </w:rPr>
      </w:pPr>
      <w:r w:rsidRPr="0012040C">
        <w:rPr>
          <w:b/>
          <w:sz w:val="24"/>
        </w:rPr>
        <w:t>Goes nuclear</w:t>
      </w:r>
    </w:p>
    <w:p w:rsidR="00007102" w:rsidRPr="00252DA7" w:rsidRDefault="00007102" w:rsidP="00007102">
      <w:r>
        <w:t xml:space="preserve">William </w:t>
      </w:r>
      <w:r w:rsidRPr="00046478">
        <w:rPr>
          <w:rStyle w:val="StyleStyleBold12pt"/>
        </w:rPr>
        <w:t>Pitt 9</w:t>
      </w:r>
      <w:r>
        <w:t xml:space="preserve"> is </w:t>
      </w:r>
      <w:r w:rsidRPr="00046478">
        <w:t xml:space="preserve">a New York Times and internationally bestselling author of two books: "War on Iraq: What Team Bush Doesn't Want You to Know" and "The Greatest Sedition Is Silence”, 5/8, “Unstable Pakistan Threatens the World,” </w:t>
      </w:r>
      <w:hyperlink r:id="rId16" w:history="1">
        <w:r w:rsidRPr="00E57B49">
          <w:rPr>
            <w:rStyle w:val="Hyperlink"/>
          </w:rPr>
          <w:t>http://www.arabamericannews.com/news/index.php?mod=article&amp;cat=commentary&amp;article=2183</w:t>
        </w:r>
      </w:hyperlink>
      <w:r>
        <w:t>, Accessed date: 12-3-12 y2k</w:t>
      </w:r>
    </w:p>
    <w:p w:rsidR="00007102" w:rsidRPr="00050E3F" w:rsidRDefault="00007102" w:rsidP="00007102">
      <w:pPr>
        <w:ind w:left="288" w:right="288"/>
        <w:rPr>
          <w:sz w:val="12"/>
          <w:szCs w:val="16"/>
        </w:rPr>
      </w:pPr>
      <w:r w:rsidRPr="00050E3F">
        <w:rPr>
          <w:sz w:val="12"/>
        </w:rPr>
        <w:t xml:space="preserve">But </w:t>
      </w:r>
      <w:r w:rsidRPr="00046478">
        <w:rPr>
          <w:rStyle w:val="StyleBoldUnderline"/>
        </w:rPr>
        <w:t>a suicide bomber in Pakistan rammed a car packed with explosives into a jeep filled with troops today</w:t>
      </w:r>
      <w:r w:rsidRPr="00050E3F">
        <w:rPr>
          <w:sz w:val="12"/>
        </w:rPr>
        <w:t xml:space="preserve">, killing five and wounding as ¶ many as 21, including several children who were waiting for a ride to school. Residents of the region where the attack took place are fleeing in terror as gunfire rings out around them, and government forces have been unable to quell the violence. </w:t>
      </w:r>
      <w:r w:rsidRPr="00046478">
        <w:rPr>
          <w:rStyle w:val="StyleBoldUnderline"/>
        </w:rPr>
        <w:t>Two regional</w:t>
      </w:r>
      <w:r w:rsidRPr="00050E3F">
        <w:rPr>
          <w:sz w:val="12"/>
        </w:rPr>
        <w:t xml:space="preserve"> </w:t>
      </w:r>
      <w:r w:rsidRPr="00046478">
        <w:rPr>
          <w:rStyle w:val="StyleBoldUnderline"/>
        </w:rPr>
        <w:t xml:space="preserve">government officials were </w:t>
      </w:r>
      <w:r w:rsidRPr="00046478">
        <w:rPr>
          <w:rStyle w:val="Box"/>
        </w:rPr>
        <w:t>beheaded by militants</w:t>
      </w:r>
      <w:r w:rsidRPr="00050E3F">
        <w:rPr>
          <w:sz w:val="12"/>
        </w:rPr>
        <w:t xml:space="preserve"> </w:t>
      </w:r>
      <w:r w:rsidRPr="00046478">
        <w:rPr>
          <w:rStyle w:val="StyleBoldUnderline"/>
        </w:rPr>
        <w:t>in retaliation</w:t>
      </w:r>
      <w:r w:rsidRPr="00050E3F">
        <w:rPr>
          <w:sz w:val="12"/>
        </w:rPr>
        <w:t xml:space="preserve"> for the killing of other militants by government forces. As familiar as this sounds, it did not take place where we have come to expect such terrible events. </w:t>
      </w:r>
      <w:r w:rsidRPr="00046478">
        <w:rPr>
          <w:rStyle w:val="Emphasis"/>
        </w:rPr>
        <w:t>This</w:t>
      </w:r>
      <w:r w:rsidRPr="00050E3F">
        <w:rPr>
          <w:sz w:val="12"/>
        </w:rPr>
        <w:t xml:space="preserve">, unfortunately, </w:t>
      </w:r>
      <w:r w:rsidRPr="00046478">
        <w:rPr>
          <w:rStyle w:val="Emphasis"/>
        </w:rPr>
        <w:t>is a whole new ballgame</w:t>
      </w:r>
      <w:r w:rsidRPr="00050E3F">
        <w:rPr>
          <w:sz w:val="12"/>
        </w:rPr>
        <w:t xml:space="preserve">. </w:t>
      </w:r>
      <w:r w:rsidRPr="00046478">
        <w:rPr>
          <w:rStyle w:val="StyleBoldUnderline"/>
        </w:rPr>
        <w:t>It is part</w:t>
      </w:r>
      <w:r w:rsidRPr="00050E3F">
        <w:rPr>
          <w:sz w:val="12"/>
        </w:rPr>
        <w:t xml:space="preserve"> </w:t>
      </w:r>
      <w:r w:rsidRPr="00046478">
        <w:rPr>
          <w:rStyle w:val="StyleBoldUnderline"/>
        </w:rPr>
        <w:t>of</w:t>
      </w:r>
      <w:r w:rsidRPr="00050E3F">
        <w:rPr>
          <w:sz w:val="12"/>
        </w:rPr>
        <w:t xml:space="preserve"> another </w:t>
      </w:r>
      <w:r w:rsidRPr="00046478">
        <w:rPr>
          <w:rStyle w:val="StyleBoldUnderline"/>
        </w:rPr>
        <w:t>conflict that is brewing</w:t>
      </w:r>
      <w:r w:rsidRPr="00050E3F">
        <w:rPr>
          <w:sz w:val="12"/>
        </w:rPr>
        <w:t xml:space="preserve">, </w:t>
      </w:r>
      <w:r w:rsidRPr="00046478">
        <w:rPr>
          <w:rStyle w:val="Emphasis"/>
        </w:rPr>
        <w:t>one which puts what is happening in Iraq and Afghanistan in deep shade</w:t>
      </w:r>
      <w:r w:rsidRPr="00050E3F">
        <w:rPr>
          <w:sz w:val="12"/>
        </w:rPr>
        <w:t xml:space="preserve">, </w:t>
      </w:r>
      <w:r w:rsidRPr="00046478">
        <w:rPr>
          <w:rStyle w:val="StyleBoldUnderline"/>
        </w:rPr>
        <w:t>and</w:t>
      </w:r>
      <w:r w:rsidRPr="00050E3F">
        <w:rPr>
          <w:sz w:val="12"/>
        </w:rPr>
        <w:t xml:space="preserve"> which </w:t>
      </w:r>
      <w:r w:rsidRPr="00046478">
        <w:rPr>
          <w:rStyle w:val="StyleBoldUnderline"/>
        </w:rPr>
        <w:t>represents a</w:t>
      </w:r>
      <w:r w:rsidRPr="00050E3F">
        <w:rPr>
          <w:sz w:val="12"/>
        </w:rPr>
        <w:t xml:space="preserve"> </w:t>
      </w:r>
      <w:r w:rsidRPr="00046478">
        <w:rPr>
          <w:rStyle w:val="Box"/>
        </w:rPr>
        <w:t>grave and growing threat to us all</w:t>
      </w:r>
      <w:r w:rsidRPr="00050E3F">
        <w:rPr>
          <w:sz w:val="12"/>
        </w:rPr>
        <w:t xml:space="preserve">. </w:t>
      </w:r>
      <w:r w:rsidRPr="00046478">
        <w:rPr>
          <w:rStyle w:val="Box"/>
          <w:highlight w:val="cyan"/>
        </w:rPr>
        <w:t>Pakistan is</w:t>
      </w:r>
      <w:r w:rsidRPr="00046478">
        <w:rPr>
          <w:rStyle w:val="Box"/>
        </w:rPr>
        <w:t xml:space="preserve"> now </w:t>
      </w:r>
      <w:r w:rsidRPr="00046478">
        <w:rPr>
          <w:rStyle w:val="Box"/>
          <w:highlight w:val="cyan"/>
        </w:rPr>
        <w:t>trembling on the edge of</w:t>
      </w:r>
      <w:r w:rsidRPr="00046478">
        <w:rPr>
          <w:rStyle w:val="Box"/>
        </w:rPr>
        <w:t xml:space="preserve"> violent </w:t>
      </w:r>
      <w:r w:rsidRPr="00046478">
        <w:rPr>
          <w:rStyle w:val="Box"/>
          <w:highlight w:val="cyan"/>
        </w:rPr>
        <w:t>chaos</w:t>
      </w:r>
      <w:r w:rsidRPr="00050E3F">
        <w:rPr>
          <w:sz w:val="12"/>
          <w:highlight w:val="cyan"/>
        </w:rPr>
        <w:t xml:space="preserve">, </w:t>
      </w:r>
      <w:r w:rsidRPr="00046478">
        <w:rPr>
          <w:rStyle w:val="StyleBoldUnderline"/>
          <w:highlight w:val="cyan"/>
        </w:rPr>
        <w:t>and</w:t>
      </w:r>
      <w:r w:rsidRPr="00050E3F">
        <w:rPr>
          <w:sz w:val="12"/>
        </w:rPr>
        <w:t xml:space="preserve"> is </w:t>
      </w:r>
      <w:r w:rsidRPr="00046478">
        <w:rPr>
          <w:rStyle w:val="StyleBoldUnderline"/>
          <w:highlight w:val="cyan"/>
        </w:rPr>
        <w:t xml:space="preserve">doing so with </w:t>
      </w:r>
      <w:r w:rsidRPr="00046478">
        <w:rPr>
          <w:rStyle w:val="Emphasis"/>
          <w:highlight w:val="cyan"/>
        </w:rPr>
        <w:t>nuclear weapons</w:t>
      </w:r>
      <w:r w:rsidRPr="00050E3F">
        <w:rPr>
          <w:sz w:val="12"/>
        </w:rPr>
        <w:t xml:space="preserve"> in its hip pocket, </w:t>
      </w:r>
      <w:r w:rsidRPr="00046478">
        <w:rPr>
          <w:rStyle w:val="StyleBoldUnderline"/>
        </w:rPr>
        <w:t xml:space="preserve">right </w:t>
      </w:r>
      <w:r w:rsidRPr="00F02C9E">
        <w:rPr>
          <w:rStyle w:val="StyleBoldUnderline"/>
          <w:highlight w:val="cyan"/>
        </w:rPr>
        <w:t xml:space="preserve">in the middle of one of </w:t>
      </w:r>
      <w:r w:rsidRPr="00F02C9E">
        <w:rPr>
          <w:rStyle w:val="Emphasis"/>
          <w:highlight w:val="cyan"/>
        </w:rPr>
        <w:t>the</w:t>
      </w:r>
      <w:r w:rsidRPr="00046478">
        <w:rPr>
          <w:rStyle w:val="Emphasis"/>
        </w:rPr>
        <w:t xml:space="preserve"> </w:t>
      </w:r>
      <w:r w:rsidRPr="00F02C9E">
        <w:rPr>
          <w:rStyle w:val="Emphasis"/>
          <w:highlight w:val="cyan"/>
        </w:rPr>
        <w:t>most dangerous neighborhoods</w:t>
      </w:r>
      <w:r w:rsidRPr="00046478">
        <w:rPr>
          <w:rStyle w:val="Emphasis"/>
        </w:rPr>
        <w:t xml:space="preserve"> in the world</w:t>
      </w:r>
      <w:r w:rsidRPr="00050E3F">
        <w:rPr>
          <w:sz w:val="12"/>
        </w:rPr>
        <w:t xml:space="preserve">. The situation in brief: </w:t>
      </w:r>
      <w:r w:rsidRPr="00F02C9E">
        <w:rPr>
          <w:rStyle w:val="StyleBoldUnderline"/>
          <w:highlight w:val="cyan"/>
        </w:rPr>
        <w:t>Pakistan</w:t>
      </w:r>
      <w:r w:rsidRPr="00050E3F">
        <w:rPr>
          <w:sz w:val="12"/>
        </w:rPr>
        <w:t xml:space="preserve"> for years </w:t>
      </w:r>
      <w:r w:rsidRPr="00F02C9E">
        <w:rPr>
          <w:rStyle w:val="StyleBoldUnderline"/>
          <w:highlight w:val="cyan"/>
        </w:rPr>
        <w:t>has been</w:t>
      </w:r>
      <w:r w:rsidRPr="00046478">
        <w:rPr>
          <w:rStyle w:val="StyleBoldUnderline"/>
        </w:rPr>
        <w:t xml:space="preserve"> a nation </w:t>
      </w:r>
      <w:r w:rsidRPr="00F02C9E">
        <w:rPr>
          <w:rStyle w:val="StyleBoldUnderline"/>
          <w:highlight w:val="cyan"/>
        </w:rPr>
        <w:t xml:space="preserve">in </w:t>
      </w:r>
      <w:r w:rsidRPr="00F02C9E">
        <w:rPr>
          <w:rStyle w:val="Emphasis"/>
          <w:highlight w:val="cyan"/>
        </w:rPr>
        <w:t>turmoil</w:t>
      </w:r>
      <w:r w:rsidRPr="00050E3F">
        <w:rPr>
          <w:sz w:val="12"/>
          <w:highlight w:val="cyan"/>
        </w:rPr>
        <w:t xml:space="preserve">, </w:t>
      </w:r>
      <w:r w:rsidRPr="00F02C9E">
        <w:rPr>
          <w:rStyle w:val="StyleBoldUnderline"/>
          <w:highlight w:val="cyan"/>
        </w:rPr>
        <w:t xml:space="preserve">run by </w:t>
      </w:r>
      <w:r w:rsidRPr="00F02C9E">
        <w:rPr>
          <w:rStyle w:val="Box"/>
          <w:highlight w:val="cyan"/>
        </w:rPr>
        <w:t>a shaky government</w:t>
      </w:r>
      <w:r w:rsidRPr="00046478">
        <w:rPr>
          <w:rStyle w:val="StyleBoldUnderline"/>
        </w:rPr>
        <w:t xml:space="preserve"> supported by </w:t>
      </w:r>
      <w:r w:rsidRPr="00046478">
        <w:rPr>
          <w:rStyle w:val="Emphasis"/>
        </w:rPr>
        <w:t>a corrupted system</w:t>
      </w:r>
      <w:r w:rsidRPr="00050E3F">
        <w:rPr>
          <w:sz w:val="12"/>
        </w:rPr>
        <w:t xml:space="preserve">, </w:t>
      </w:r>
      <w:r w:rsidRPr="00046478">
        <w:rPr>
          <w:rStyle w:val="StyleBoldUnderline"/>
        </w:rPr>
        <w:t>dominated by a blatantly criminal security</w:t>
      </w:r>
      <w:r w:rsidRPr="00050E3F">
        <w:rPr>
          <w:sz w:val="12"/>
        </w:rPr>
        <w:t xml:space="preserve"> </w:t>
      </w:r>
      <w:r w:rsidRPr="00046478">
        <w:rPr>
          <w:rStyle w:val="StyleBoldUnderline"/>
        </w:rPr>
        <w:t xml:space="preserve">service, and threatened by </w:t>
      </w:r>
      <w:r w:rsidRPr="00F02C9E">
        <w:rPr>
          <w:rStyle w:val="Emphasis"/>
          <w:highlight w:val="cyan"/>
        </w:rPr>
        <w:t>a large fundamentalist</w:t>
      </w:r>
      <w:r w:rsidRPr="00046478">
        <w:rPr>
          <w:rStyle w:val="Emphasis"/>
        </w:rPr>
        <w:t xml:space="preserve"> Islamic </w:t>
      </w:r>
      <w:r w:rsidRPr="00F02C9E">
        <w:rPr>
          <w:rStyle w:val="Emphasis"/>
          <w:highlight w:val="cyan"/>
        </w:rPr>
        <w:t>population</w:t>
      </w:r>
      <w:r w:rsidRPr="00050E3F">
        <w:rPr>
          <w:sz w:val="12"/>
        </w:rPr>
        <w:t xml:space="preserve"> with deep ties to the Taliban in Afghanistan. </w:t>
      </w:r>
      <w:r w:rsidRPr="00F02C9E">
        <w:rPr>
          <w:rStyle w:val="Box"/>
          <w:highlight w:val="cyan"/>
        </w:rPr>
        <w:t>All this</w:t>
      </w:r>
      <w:r w:rsidRPr="00046478">
        <w:rPr>
          <w:rStyle w:val="Box"/>
        </w:rPr>
        <w:t xml:space="preserve"> is </w:t>
      </w:r>
      <w:r w:rsidRPr="00F02C9E">
        <w:rPr>
          <w:rStyle w:val="Box"/>
          <w:highlight w:val="cyan"/>
        </w:rPr>
        <w:t>piled atop</w:t>
      </w:r>
      <w:r w:rsidRPr="00046478">
        <w:rPr>
          <w:rStyle w:val="Box"/>
        </w:rPr>
        <w:t xml:space="preserve"> an ongoing </w:t>
      </w:r>
      <w:r w:rsidRPr="00F02C9E">
        <w:rPr>
          <w:rStyle w:val="Box"/>
          <w:highlight w:val="cyan"/>
        </w:rPr>
        <w:t>standoff with</w:t>
      </w:r>
      <w:r w:rsidRPr="00046478">
        <w:rPr>
          <w:rStyle w:val="Box"/>
        </w:rPr>
        <w:t xml:space="preserve"> neighboring </w:t>
      </w:r>
      <w:r w:rsidRPr="00F02C9E">
        <w:rPr>
          <w:rStyle w:val="Box"/>
          <w:highlight w:val="cyan"/>
        </w:rPr>
        <w:t>India</w:t>
      </w:r>
      <w:r w:rsidRPr="00050E3F">
        <w:rPr>
          <w:sz w:val="12"/>
        </w:rPr>
        <w:t xml:space="preserve"> that has been the center of political gravity in the region for more than half a century. The fact that </w:t>
      </w:r>
      <w:r w:rsidRPr="00046478">
        <w:rPr>
          <w:rStyle w:val="StyleBoldUnderline"/>
        </w:rPr>
        <w:t xml:space="preserve">Pakistan, and India, and Russia, and China all possess </w:t>
      </w:r>
      <w:r w:rsidRPr="00046478">
        <w:rPr>
          <w:rStyle w:val="Emphasis"/>
        </w:rPr>
        <w:t>nuclear weapons</w:t>
      </w:r>
      <w:r w:rsidRPr="00050E3F">
        <w:rPr>
          <w:sz w:val="12"/>
        </w:rPr>
        <w:t xml:space="preserve"> </w:t>
      </w:r>
      <w:r w:rsidRPr="00046478">
        <w:rPr>
          <w:rStyle w:val="StyleBoldUnderline"/>
        </w:rPr>
        <w:t xml:space="preserve">and share the same space means </w:t>
      </w:r>
      <w:r w:rsidRPr="00F02C9E">
        <w:rPr>
          <w:rStyle w:val="Emphasis"/>
          <w:highlight w:val="cyan"/>
        </w:rPr>
        <w:t>any ongoing</w:t>
      </w:r>
      <w:r w:rsidRPr="00046478">
        <w:rPr>
          <w:rStyle w:val="Emphasis"/>
        </w:rPr>
        <w:t xml:space="preserve"> or escalating </w:t>
      </w:r>
      <w:r w:rsidRPr="00F02C9E">
        <w:rPr>
          <w:rStyle w:val="Emphasis"/>
          <w:highlight w:val="cyan"/>
        </w:rPr>
        <w:t>violence</w:t>
      </w:r>
      <w:r w:rsidRPr="00050E3F">
        <w:rPr>
          <w:sz w:val="12"/>
        </w:rPr>
        <w:t xml:space="preserve"> over there </w:t>
      </w:r>
      <w:r w:rsidRPr="00F02C9E">
        <w:rPr>
          <w:rStyle w:val="Emphasis"/>
          <w:highlight w:val="cyan"/>
        </w:rPr>
        <w:t>has</w:t>
      </w:r>
      <w:r w:rsidRPr="00046478">
        <w:rPr>
          <w:rStyle w:val="Emphasis"/>
        </w:rPr>
        <w:t xml:space="preserve"> </w:t>
      </w:r>
      <w:r w:rsidRPr="00F02C9E">
        <w:rPr>
          <w:rStyle w:val="Emphasis"/>
          <w:highlight w:val="cyan"/>
        </w:rPr>
        <w:t>the</w:t>
      </w:r>
      <w:r w:rsidRPr="00046478">
        <w:rPr>
          <w:rStyle w:val="Emphasis"/>
        </w:rPr>
        <w:t xml:space="preserve"> real </w:t>
      </w:r>
      <w:r w:rsidRPr="00F02C9E">
        <w:rPr>
          <w:rStyle w:val="Emphasis"/>
          <w:highlight w:val="cyan"/>
        </w:rPr>
        <w:t xml:space="preserve">potential to crack open </w:t>
      </w:r>
      <w:r w:rsidRPr="00F02C9E">
        <w:rPr>
          <w:rStyle w:val="Box"/>
          <w:highlight w:val="cyan"/>
        </w:rPr>
        <w:t>the</w:t>
      </w:r>
      <w:r w:rsidRPr="00046478">
        <w:rPr>
          <w:rStyle w:val="Box"/>
        </w:rPr>
        <w:t xml:space="preserve"> very </w:t>
      </w:r>
      <w:r w:rsidRPr="00F02C9E">
        <w:rPr>
          <w:rStyle w:val="Box"/>
          <w:highlight w:val="cyan"/>
        </w:rPr>
        <w:t>gates of Hell</w:t>
      </w:r>
      <w:r w:rsidRPr="00050E3F">
        <w:rPr>
          <w:sz w:val="12"/>
        </w:rPr>
        <w:t xml:space="preserve"> itself. Recently, </w:t>
      </w:r>
      <w:r w:rsidRPr="00F02C9E">
        <w:rPr>
          <w:rStyle w:val="StyleBoldUnderline"/>
          <w:highlight w:val="cyan"/>
        </w:rPr>
        <w:t>the Taliban made a military</w:t>
      </w:r>
      <w:r w:rsidRPr="00050E3F">
        <w:rPr>
          <w:sz w:val="12"/>
          <w:highlight w:val="cyan"/>
        </w:rPr>
        <w:t xml:space="preserve"> </w:t>
      </w:r>
      <w:r w:rsidRPr="00F02C9E">
        <w:rPr>
          <w:rStyle w:val="StyleBoldUnderline"/>
          <w:highlight w:val="cyan"/>
        </w:rPr>
        <w:t>push into the northwest</w:t>
      </w:r>
      <w:r w:rsidRPr="00046478">
        <w:rPr>
          <w:rStyle w:val="StyleBoldUnderline"/>
        </w:rPr>
        <w:t xml:space="preserve"> Pakistani </w:t>
      </w:r>
      <w:r w:rsidRPr="00F02C9E">
        <w:rPr>
          <w:rStyle w:val="StyleBoldUnderline"/>
          <w:highlight w:val="cyan"/>
        </w:rPr>
        <w:t>region</w:t>
      </w:r>
      <w:r w:rsidRPr="00050E3F">
        <w:rPr>
          <w:sz w:val="12"/>
        </w:rPr>
        <w:t xml:space="preserve">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w:t>
      </w:r>
      <w:r w:rsidRPr="00046478">
        <w:rPr>
          <w:rStyle w:val="StyleBoldUnderline"/>
        </w:rPr>
        <w:t>Militants unleashed a reign of terror, killing and beheading politicians, singers, soldiers and opponents</w:t>
      </w:r>
      <w:r w:rsidRPr="00050E3F">
        <w:rPr>
          <w:sz w:val="12"/>
        </w:rPr>
        <w:t xml:space="preserve">.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w:t>
      </w:r>
      <w:r w:rsidRPr="00046478">
        <w:rPr>
          <w:rStyle w:val="StyleBoldUnderline"/>
        </w:rPr>
        <w:t>militants announced an indefinite cease-fire after the army said it was halting operations in the region</w:t>
      </w:r>
      <w:r w:rsidRPr="00050E3F">
        <w:rPr>
          <w:sz w:val="12"/>
        </w:rPr>
        <w:t xml:space="preserve">.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w:t>
      </w:r>
      <w:r w:rsidRPr="00F02C9E">
        <w:rPr>
          <w:rStyle w:val="Emphasis"/>
          <w:highlight w:val="cyan"/>
        </w:rPr>
        <w:t xml:space="preserve">Pakistan could </w:t>
      </w:r>
      <w:r w:rsidRPr="00F02C9E">
        <w:rPr>
          <w:rStyle w:val="Box"/>
          <w:highlight w:val="cyan"/>
        </w:rPr>
        <w:t>collapse</w:t>
      </w:r>
      <w:r w:rsidRPr="00046478">
        <w:rPr>
          <w:rStyle w:val="Emphasis"/>
        </w:rPr>
        <w:t xml:space="preserve"> under the mounting threat of Taliban forces there</w:t>
      </w:r>
      <w:r w:rsidRPr="00050E3F">
        <w:rPr>
          <w:sz w:val="12"/>
        </w:rPr>
        <w:t>. Military and diplomatic advisers to President Obama, uncertain how best to proceed, now face one of the great nightmare scenarios of our time. "</w:t>
      </w:r>
      <w:r w:rsidRPr="00046478">
        <w:rPr>
          <w:rStyle w:val="StyleBoldUnderline"/>
        </w:rPr>
        <w:t>Recent militant gains in Pakistan</w:t>
      </w:r>
      <w:r w:rsidRPr="00050E3F">
        <w:rPr>
          <w:sz w:val="12"/>
        </w:rPr>
        <w:t>," reported The New York Times on Monday, "</w:t>
      </w:r>
      <w:r w:rsidRPr="00046478">
        <w:rPr>
          <w:rStyle w:val="StyleBoldUnderline"/>
        </w:rPr>
        <w:t>have so alarmed the White House</w:t>
      </w:r>
      <w:r w:rsidRPr="00050E3F">
        <w:rPr>
          <w:sz w:val="12"/>
        </w:rPr>
        <w:t xml:space="preserve"> that the national security adviser, Gen. James L. Jones, described the situation as 'one of the very most serious problems we face.'" "</w:t>
      </w:r>
      <w:r w:rsidRPr="00046478">
        <w:rPr>
          <w:rStyle w:val="Emphasis"/>
        </w:rPr>
        <w:t>Security was deteriorating rapidly</w:t>
      </w:r>
      <w:r w:rsidRPr="00050E3F">
        <w:rPr>
          <w:sz w:val="12"/>
        </w:rPr>
        <w:t xml:space="preserve">,"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w:t>
      </w:r>
      <w:r w:rsidRPr="00046478">
        <w:rPr>
          <w:rStyle w:val="StyleBoldUnderline"/>
        </w:rPr>
        <w:t>Pakistan's</w:t>
      </w:r>
      <w:r w:rsidRPr="00050E3F">
        <w:rPr>
          <w:sz w:val="12"/>
        </w:rPr>
        <w:t xml:space="preserve"> </w:t>
      </w:r>
      <w:r w:rsidRPr="00F02C9E">
        <w:rPr>
          <w:rStyle w:val="StyleBoldUnderline"/>
          <w:highlight w:val="cyan"/>
        </w:rPr>
        <w:t>stability is threatened by the wide swath of</w:t>
      </w:r>
      <w:r w:rsidRPr="00046478">
        <w:rPr>
          <w:rStyle w:val="StyleBoldUnderline"/>
        </w:rPr>
        <w:t xml:space="preserve"> its </w:t>
      </w:r>
      <w:r w:rsidRPr="00F02C9E">
        <w:rPr>
          <w:rStyle w:val="StyleBoldUnderline"/>
          <w:highlight w:val="cyan"/>
        </w:rPr>
        <w:t>population that shares</w:t>
      </w:r>
      <w:r w:rsidRPr="00046478">
        <w:rPr>
          <w:rStyle w:val="StyleBoldUnderline"/>
        </w:rPr>
        <w:t xml:space="preserve"> </w:t>
      </w:r>
      <w:r w:rsidRPr="00F02C9E">
        <w:rPr>
          <w:rStyle w:val="StyleBoldUnderline"/>
          <w:highlight w:val="cyan"/>
        </w:rPr>
        <w:t>ethnic, cultural and religious connections to the</w:t>
      </w:r>
      <w:r w:rsidRPr="00046478">
        <w:rPr>
          <w:rStyle w:val="StyleBoldUnderline"/>
        </w:rPr>
        <w:t xml:space="preserve"> fundamentalist </w:t>
      </w:r>
      <w:r w:rsidRPr="00F02C9E">
        <w:rPr>
          <w:rStyle w:val="StyleBoldUnderline"/>
          <w:highlight w:val="cyan"/>
        </w:rPr>
        <w:t>Islamic populace</w:t>
      </w:r>
      <w:r w:rsidRPr="00046478">
        <w:rPr>
          <w:rStyle w:val="StyleBoldUnderline"/>
        </w:rPr>
        <w:t xml:space="preserve"> of Afghanistan,</w:t>
      </w:r>
      <w:r w:rsidRPr="00050E3F">
        <w:rPr>
          <w:sz w:val="12"/>
        </w:rPr>
        <w:t xml:space="preserve"> </w:t>
      </w:r>
      <w:r w:rsidRPr="00F02C9E">
        <w:rPr>
          <w:rStyle w:val="Box"/>
          <w:highlight w:val="cyan"/>
        </w:rPr>
        <w:t>fears</w:t>
      </w:r>
      <w:r w:rsidRPr="00046478">
        <w:rPr>
          <w:rStyle w:val="Box"/>
        </w:rPr>
        <w:t xml:space="preserve"> over what could happen to those nuclear weapons if the Pakistani government collapses </w:t>
      </w:r>
      <w:r w:rsidRPr="00F02C9E">
        <w:rPr>
          <w:rStyle w:val="Box"/>
          <w:highlight w:val="cyan"/>
        </w:rPr>
        <w:t>are</w:t>
      </w:r>
      <w:r w:rsidRPr="00046478">
        <w:rPr>
          <w:rStyle w:val="Box"/>
        </w:rPr>
        <w:t xml:space="preserve"> very </w:t>
      </w:r>
      <w:r w:rsidRPr="00F02C9E">
        <w:rPr>
          <w:rStyle w:val="Box"/>
          <w:highlight w:val="cyan"/>
        </w:rPr>
        <w:t>real</w:t>
      </w:r>
      <w:r w:rsidRPr="00046478">
        <w:rPr>
          <w:rStyle w:val="Box"/>
        </w:rPr>
        <w:t>.</w:t>
      </w:r>
      <w:r w:rsidRPr="00050E3F">
        <w:rPr>
          <w:sz w:val="12"/>
        </w:rPr>
        <w:t xml:space="preserve"> "As the insurgency of the Taliban and Al Qaeda spreads in Pakistan," reported the Times last week, "</w:t>
      </w:r>
      <w:r w:rsidRPr="00F02C9E">
        <w:rPr>
          <w:rStyle w:val="Emphasis"/>
          <w:highlight w:val="cyan"/>
        </w:rPr>
        <w:t>senior American officials</w:t>
      </w:r>
      <w:r w:rsidRPr="00050E3F">
        <w:rPr>
          <w:sz w:val="12"/>
        </w:rPr>
        <w:t xml:space="preserve"> say they </w:t>
      </w:r>
      <w:r w:rsidRPr="00F02C9E">
        <w:rPr>
          <w:rStyle w:val="StyleBoldUnderline"/>
          <w:highlight w:val="cyan"/>
        </w:rPr>
        <w:t>are</w:t>
      </w:r>
      <w:r w:rsidRPr="00050E3F">
        <w:rPr>
          <w:sz w:val="12"/>
        </w:rPr>
        <w:t xml:space="preserve"> increasingly </w:t>
      </w:r>
      <w:r w:rsidRPr="00F02C9E">
        <w:rPr>
          <w:rStyle w:val="StyleBoldUnderline"/>
          <w:highlight w:val="cyan"/>
        </w:rPr>
        <w:t>concerned</w:t>
      </w:r>
      <w:r w:rsidRPr="00046478">
        <w:rPr>
          <w:rStyle w:val="StyleBoldUnderline"/>
        </w:rPr>
        <w:t xml:space="preserve"> about</w:t>
      </w:r>
      <w:r w:rsidRPr="00050E3F">
        <w:rPr>
          <w:sz w:val="12"/>
        </w:rPr>
        <w:t xml:space="preserve"> new </w:t>
      </w:r>
      <w:r w:rsidRPr="00046478">
        <w:rPr>
          <w:rStyle w:val="StyleBoldUnderline"/>
        </w:rPr>
        <w:t xml:space="preserve">vulnerabilities for Pakistan's </w:t>
      </w:r>
      <w:r w:rsidRPr="00046478">
        <w:rPr>
          <w:rStyle w:val="Emphasis"/>
        </w:rPr>
        <w:t>nuclear arsenal</w:t>
      </w:r>
      <w:r w:rsidRPr="00050E3F">
        <w:rPr>
          <w:sz w:val="12"/>
        </w:rPr>
        <w:t xml:space="preserve">, </w:t>
      </w:r>
      <w:r w:rsidRPr="00046478">
        <w:rPr>
          <w:rStyle w:val="StyleBoldUnderline"/>
        </w:rPr>
        <w:t>including the potential for</w:t>
      </w:r>
      <w:r w:rsidRPr="00050E3F">
        <w:rPr>
          <w:sz w:val="12"/>
        </w:rPr>
        <w:t xml:space="preserve"> </w:t>
      </w:r>
      <w:r w:rsidRPr="00046478">
        <w:rPr>
          <w:rStyle w:val="StyleBoldUnderline"/>
        </w:rPr>
        <w:t>militants to snatch a weapon</w:t>
      </w:r>
      <w:r w:rsidRPr="00050E3F">
        <w:rPr>
          <w:sz w:val="12"/>
        </w:rPr>
        <w:t xml:space="preserve">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 of those U.S. officials charged with keeping tabs on foreign nuclear weapons," reported Time Magazine last month. "Pakistan is thought to possess about 100 — the U.S. isn't sure of the total, and may not know where all of them are. Still, </w:t>
      </w:r>
      <w:r w:rsidRPr="00046478">
        <w:rPr>
          <w:rStyle w:val="Box"/>
        </w:rPr>
        <w:t xml:space="preserve">if Pakistan collapses, the U.S. military is primed to enter the country and secure as many of those weapons as it can, </w:t>
      </w:r>
      <w:r w:rsidRPr="00050E3F">
        <w:rPr>
          <w:sz w:val="12"/>
        </w:rPr>
        <w:t xml:space="preserve">according to U.S. officials. Pakistani officials insist their personnel safeguards are stringent, but a sleeper cell could cause big trouble, U.S. officials say." In other words, </w:t>
      </w:r>
      <w:r w:rsidRPr="00F02C9E">
        <w:rPr>
          <w:rStyle w:val="StyleBoldUnderline"/>
          <w:highlight w:val="cyan"/>
        </w:rPr>
        <w:t xml:space="preserve">a shaky Pakistan spells </w:t>
      </w:r>
      <w:r w:rsidRPr="00F02C9E">
        <w:rPr>
          <w:rStyle w:val="Emphasis"/>
          <w:highlight w:val="cyan"/>
        </w:rPr>
        <w:t>trouble</w:t>
      </w:r>
      <w:r w:rsidRPr="00046478">
        <w:rPr>
          <w:rStyle w:val="Emphasis"/>
        </w:rPr>
        <w:t xml:space="preserve"> for </w:t>
      </w:r>
      <w:r w:rsidRPr="00046478">
        <w:rPr>
          <w:rStyle w:val="Emphasis"/>
        </w:rPr>
        <w:lastRenderedPageBreak/>
        <w:t>everyone</w:t>
      </w:r>
      <w:r w:rsidRPr="00050E3F">
        <w:rPr>
          <w:sz w:val="12"/>
        </w:rPr>
        <w:t xml:space="preserve">, especially </w:t>
      </w:r>
      <w:r w:rsidRPr="00050E3F">
        <w:rPr>
          <w:sz w:val="12"/>
          <w:szCs w:val="16"/>
        </w:rPr>
        <w:t>if America loses the footrace to secure those weapons in the</w:t>
      </w:r>
      <w:r w:rsidRPr="00050E3F">
        <w:rPr>
          <w:sz w:val="12"/>
        </w:rPr>
        <w:t xml:space="preserve"> event of the worst-case scenario. If Pakistani militants ever succeed in toppling the government, several very dangerous events could happen at once. </w:t>
      </w:r>
      <w:r w:rsidRPr="00F02C9E">
        <w:rPr>
          <w:rStyle w:val="Emphasis"/>
          <w:highlight w:val="cyan"/>
        </w:rPr>
        <w:t>Nuclear-armed India could</w:t>
      </w:r>
      <w:r w:rsidRPr="00046478">
        <w:rPr>
          <w:rStyle w:val="Emphasis"/>
        </w:rPr>
        <w:t xml:space="preserve"> </w:t>
      </w:r>
      <w:r w:rsidRPr="00F02C9E">
        <w:rPr>
          <w:rStyle w:val="Emphasis"/>
          <w:highlight w:val="cyan"/>
        </w:rPr>
        <w:t>be galvanized into</w:t>
      </w:r>
      <w:r w:rsidRPr="00046478">
        <w:rPr>
          <w:rStyle w:val="Emphasis"/>
        </w:rPr>
        <w:t xml:space="preserve"> </w:t>
      </w:r>
      <w:r w:rsidRPr="00046478">
        <w:rPr>
          <w:rStyle w:val="Box"/>
        </w:rPr>
        <w:t xml:space="preserve">military </w:t>
      </w:r>
      <w:r w:rsidRPr="00F02C9E">
        <w:rPr>
          <w:rStyle w:val="Box"/>
          <w:highlight w:val="cyan"/>
        </w:rPr>
        <w:t>action</w:t>
      </w:r>
      <w:r w:rsidRPr="00050E3F">
        <w:rPr>
          <w:sz w:val="12"/>
        </w:rPr>
        <w:t xml:space="preserve"> of some kind, </w:t>
      </w:r>
      <w:r w:rsidRPr="00F02C9E">
        <w:rPr>
          <w:rStyle w:val="Emphasis"/>
          <w:highlight w:val="cyan"/>
        </w:rPr>
        <w:t>as could nuclear-armed China or</w:t>
      </w:r>
      <w:r w:rsidRPr="00046478">
        <w:rPr>
          <w:rStyle w:val="Emphasis"/>
        </w:rPr>
        <w:t xml:space="preserve"> nuclear-armed </w:t>
      </w:r>
      <w:r w:rsidRPr="00F02C9E">
        <w:rPr>
          <w:rStyle w:val="Emphasis"/>
          <w:highlight w:val="cyan"/>
        </w:rPr>
        <w:t>Russia</w:t>
      </w:r>
      <w:r w:rsidRPr="00050E3F">
        <w:rPr>
          <w:sz w:val="12"/>
        </w:rPr>
        <w:t xml:space="preserve">. </w:t>
      </w:r>
      <w:r w:rsidRPr="00046478">
        <w:rPr>
          <w:rStyle w:val="StyleBoldUnderline"/>
        </w:rPr>
        <w:t>If the Pakistani government does fall</w:t>
      </w:r>
      <w:r w:rsidRPr="00050E3F">
        <w:rPr>
          <w:sz w:val="12"/>
        </w:rPr>
        <w:t xml:space="preserve">, and all those Pakistani nukes are not immediately accounted for and secured, </w:t>
      </w:r>
      <w:r w:rsidRPr="00046478">
        <w:rPr>
          <w:rStyle w:val="StyleBoldUnderline"/>
        </w:rPr>
        <w:t>the specter</w:t>
      </w:r>
      <w:r w:rsidRPr="00050E3F">
        <w:rPr>
          <w:sz w:val="12"/>
        </w:rPr>
        <w:t xml:space="preserve"> (or reality) </w:t>
      </w:r>
      <w:r w:rsidRPr="00046478">
        <w:rPr>
          <w:rStyle w:val="StyleBoldUnderline"/>
        </w:rPr>
        <w:t xml:space="preserve">of </w:t>
      </w:r>
      <w:r w:rsidRPr="00F02C9E">
        <w:rPr>
          <w:rStyle w:val="StyleBoldUnderline"/>
          <w:highlight w:val="cyan"/>
        </w:rPr>
        <w:t>loose nukes</w:t>
      </w:r>
      <w:r w:rsidRPr="00046478">
        <w:rPr>
          <w:rStyle w:val="StyleBoldUnderline"/>
        </w:rPr>
        <w:t xml:space="preserve"> falling into the hands of</w:t>
      </w:r>
      <w:r w:rsidRPr="00050E3F">
        <w:rPr>
          <w:sz w:val="12"/>
        </w:rPr>
        <w:t xml:space="preserve"> </w:t>
      </w:r>
      <w:r w:rsidRPr="00046478">
        <w:rPr>
          <w:rStyle w:val="StyleBoldUnderline"/>
        </w:rPr>
        <w:t xml:space="preserve">terrorist organizations </w:t>
      </w:r>
      <w:r w:rsidRPr="00F02C9E">
        <w:rPr>
          <w:rStyle w:val="StyleBoldUnderline"/>
          <w:highlight w:val="cyan"/>
        </w:rPr>
        <w:t xml:space="preserve">could place </w:t>
      </w:r>
      <w:r w:rsidRPr="00F02C9E">
        <w:rPr>
          <w:rStyle w:val="Emphasis"/>
          <w:highlight w:val="cyan"/>
        </w:rPr>
        <w:t xml:space="preserve">the </w:t>
      </w:r>
      <w:r w:rsidRPr="00915841">
        <w:rPr>
          <w:rStyle w:val="Box"/>
          <w:highlight w:val="cyan"/>
        </w:rPr>
        <w:t>entire world</w:t>
      </w:r>
      <w:r w:rsidRPr="00915841">
        <w:rPr>
          <w:rStyle w:val="Emphasis"/>
          <w:highlight w:val="cyan"/>
        </w:rPr>
        <w:t xml:space="preserve"> </w:t>
      </w:r>
      <w:r w:rsidRPr="00F02C9E">
        <w:rPr>
          <w:rStyle w:val="Emphasis"/>
          <w:highlight w:val="cyan"/>
        </w:rPr>
        <w:t xml:space="preserve">on </w:t>
      </w:r>
      <w:r w:rsidRPr="00F02C9E">
        <w:rPr>
          <w:rStyle w:val="Box"/>
          <w:highlight w:val="cyan"/>
        </w:rPr>
        <w:t>a collision course</w:t>
      </w:r>
      <w:r w:rsidRPr="00046478">
        <w:rPr>
          <w:rStyle w:val="StyleBoldUnderline"/>
        </w:rPr>
        <w:t xml:space="preserve"> with unimaginable disaster</w:t>
      </w:r>
      <w:r w:rsidRPr="00050E3F">
        <w:rPr>
          <w:sz w:val="12"/>
        </w:rPr>
        <w:t xml:space="preserve">. We have all been paying a great deal of attention to Iraq and Afghanistan, and rightly so. The developing situation in Pakistan, however, needs to be placed immediately on the front burner. The Obama </w:t>
      </w:r>
      <w:r w:rsidRPr="00050E3F">
        <w:rPr>
          <w:sz w:val="12"/>
          <w:szCs w:val="16"/>
        </w:rPr>
        <w:t>administration appears to be gravely serious about addressing the situation. So should we all.</w:t>
      </w:r>
    </w:p>
    <w:p w:rsidR="00007102" w:rsidRDefault="00007102" w:rsidP="00007102"/>
    <w:p w:rsidR="00007102" w:rsidRPr="0012040C" w:rsidRDefault="00007102" w:rsidP="00007102">
      <w:pPr>
        <w:rPr>
          <w:b/>
          <w:sz w:val="24"/>
        </w:rPr>
      </w:pPr>
      <w:r w:rsidRPr="0012040C">
        <w:rPr>
          <w:b/>
          <w:sz w:val="24"/>
        </w:rPr>
        <w:t>US is key</w:t>
      </w:r>
    </w:p>
    <w:p w:rsidR="00007102" w:rsidRPr="00252DA7" w:rsidRDefault="00007102" w:rsidP="00007102">
      <w:pPr>
        <w:rPr>
          <w:rStyle w:val="StyleBoldUnderline"/>
          <w:bCs/>
          <w:u w:val="none"/>
        </w:rPr>
      </w:pPr>
      <w:r>
        <w:t xml:space="preserve">Bill </w:t>
      </w:r>
      <w:r w:rsidRPr="000958C4">
        <w:rPr>
          <w:rStyle w:val="StyleStyleBold12pt"/>
        </w:rPr>
        <w:t>Witherell 12</w:t>
      </w:r>
      <w:r>
        <w:t xml:space="preserve"> is Cumberland’s Chief Global Economist, “What the Threat of a Global Food Crisis Means for World Markets,” 8-12-12, </w:t>
      </w:r>
      <w:hyperlink r:id="rId17" w:history="1">
        <w:r w:rsidRPr="00F43D9C">
          <w:rPr>
            <w:rStyle w:val="Hyperlink"/>
          </w:rPr>
          <w:t>http://www.businessinsider.com/what-the-threat-of-a-global-food-crisis-means-for-world-markets-2012-8</w:t>
        </w:r>
      </w:hyperlink>
      <w:r>
        <w:t>, Accessed Date: 3-6-13 y2k</w:t>
      </w:r>
    </w:p>
    <w:p w:rsidR="00007102" w:rsidRPr="00BB5CF7" w:rsidRDefault="00007102" w:rsidP="00007102">
      <w:pPr>
        <w:ind w:left="288" w:right="288"/>
        <w:rPr>
          <w:sz w:val="14"/>
        </w:rPr>
      </w:pPr>
      <w:r w:rsidRPr="006A4287">
        <w:rPr>
          <w:rStyle w:val="StyleBoldUnderline"/>
          <w:highlight w:val="cyan"/>
        </w:rPr>
        <w:t>The global food crisis</w:t>
      </w:r>
      <w:r w:rsidRPr="00BB5CF7">
        <w:rPr>
          <w:sz w:val="14"/>
        </w:rPr>
        <w:t xml:space="preserve"> </w:t>
      </w:r>
      <w:r w:rsidRPr="00BB5CF7">
        <w:rPr>
          <w:rStyle w:val="StyleBoldUnderline"/>
        </w:rPr>
        <w:t>of 2007-2008</w:t>
      </w:r>
      <w:r w:rsidRPr="00BB5CF7">
        <w:rPr>
          <w:sz w:val="14"/>
        </w:rPr>
        <w:t xml:space="preserve"> </w:t>
      </w:r>
      <w:r w:rsidRPr="006A4287">
        <w:rPr>
          <w:rStyle w:val="StyleBoldUnderline"/>
          <w:highlight w:val="cyan"/>
        </w:rPr>
        <w:t xml:space="preserve">is </w:t>
      </w:r>
      <w:r w:rsidRPr="00C5613C">
        <w:rPr>
          <w:rStyle w:val="Box"/>
          <w:highlight w:val="cyan"/>
        </w:rPr>
        <w:t>threatening to repeat</w:t>
      </w:r>
      <w:r w:rsidRPr="00BB5CF7">
        <w:rPr>
          <w:sz w:val="14"/>
        </w:rPr>
        <w:t xml:space="preserve"> in the coming months, </w:t>
      </w:r>
      <w:r w:rsidRPr="006A4287">
        <w:rPr>
          <w:rStyle w:val="StyleBoldUnderline"/>
          <w:highlight w:val="cyan"/>
        </w:rPr>
        <w:t>as the worst drought in 50 years devastates the US</w:t>
      </w:r>
      <w:r w:rsidRPr="003D22BB">
        <w:rPr>
          <w:rStyle w:val="StyleBoldUnderline"/>
        </w:rPr>
        <w:t xml:space="preserve"> </w:t>
      </w:r>
      <w:r w:rsidRPr="006A4287">
        <w:rPr>
          <w:rStyle w:val="StyleBoldUnderline"/>
          <w:highlight w:val="cyan"/>
        </w:rPr>
        <w:t>corn crop</w:t>
      </w:r>
      <w:r w:rsidRPr="00BB5CF7">
        <w:rPr>
          <w:sz w:val="14"/>
        </w:rPr>
        <w:t xml:space="preserve">, with 51% of the crop rated "Poor/very poor" by the US Department of Agriculture. This crop is said to be on a par with that of 1988 crop, the worst in the past thirty years. Note that </w:t>
      </w:r>
      <w:r w:rsidRPr="006A4287">
        <w:rPr>
          <w:rStyle w:val="Box"/>
          <w:highlight w:val="cyan"/>
        </w:rPr>
        <w:t>the US is the top producer and exporter</w:t>
      </w:r>
      <w:r w:rsidRPr="00BB5CF7">
        <w:rPr>
          <w:sz w:val="14"/>
        </w:rPr>
        <w:t xml:space="preserve"> of corn. </w:t>
      </w:r>
      <w:r w:rsidRPr="006A4287">
        <w:rPr>
          <w:rStyle w:val="StyleBoldUnderline"/>
          <w:highlight w:val="cyan"/>
        </w:rPr>
        <w:t>Our account for</w:t>
      </w:r>
      <w:r w:rsidRPr="003D22BB">
        <w:rPr>
          <w:rStyle w:val="StyleBoldUnderline"/>
        </w:rPr>
        <w:t xml:space="preserve"> nearly </w:t>
      </w:r>
      <w:r w:rsidRPr="006A4287">
        <w:rPr>
          <w:rStyle w:val="StyleBoldUnderline"/>
          <w:highlight w:val="cyan"/>
        </w:rPr>
        <w:t>half of the world's</w:t>
      </w:r>
      <w:r w:rsidRPr="003D22BB">
        <w:rPr>
          <w:rStyle w:val="StyleBoldUnderline"/>
        </w:rPr>
        <w:t xml:space="preserve"> </w:t>
      </w:r>
      <w:r w:rsidRPr="006A4287">
        <w:rPr>
          <w:rStyle w:val="StyleBoldUnderline"/>
          <w:highlight w:val="cyan"/>
        </w:rPr>
        <w:t>corn and</w:t>
      </w:r>
      <w:r w:rsidRPr="00BB5CF7">
        <w:rPr>
          <w:sz w:val="14"/>
        </w:rPr>
        <w:t xml:space="preserve"> also </w:t>
      </w:r>
      <w:r w:rsidRPr="003D22BB">
        <w:rPr>
          <w:rStyle w:val="StyleBoldUnderline"/>
        </w:rPr>
        <w:t xml:space="preserve">a third of the world's </w:t>
      </w:r>
      <w:r w:rsidRPr="006A4287">
        <w:rPr>
          <w:rStyle w:val="StyleBoldUnderline"/>
          <w:highlight w:val="cyan"/>
        </w:rPr>
        <w:t>soybeans</w:t>
      </w:r>
      <w:r w:rsidRPr="00BB5CF7">
        <w:rPr>
          <w:sz w:val="14"/>
        </w:rPr>
        <w:t xml:space="preserve">, the harvest for which will be the lowest in five years. </w:t>
      </w:r>
      <w:r w:rsidRPr="006A4287">
        <w:rPr>
          <w:rStyle w:val="StyleBoldUnderline"/>
          <w:highlight w:val="cyan"/>
        </w:rPr>
        <w:t>The director-general of the UN's</w:t>
      </w:r>
      <w:r w:rsidRPr="00BB5CF7">
        <w:rPr>
          <w:sz w:val="14"/>
        </w:rPr>
        <w:t xml:space="preserve"> </w:t>
      </w:r>
      <w:r w:rsidRPr="006A4287">
        <w:rPr>
          <w:rStyle w:val="Emphasis"/>
          <w:highlight w:val="cyan"/>
        </w:rPr>
        <w:t>F</w:t>
      </w:r>
      <w:r w:rsidRPr="00BB5CF7">
        <w:rPr>
          <w:sz w:val="14"/>
        </w:rPr>
        <w:t xml:space="preserve">ood and </w:t>
      </w:r>
      <w:r w:rsidRPr="006A4287">
        <w:rPr>
          <w:rStyle w:val="Emphasis"/>
          <w:highlight w:val="cyan"/>
        </w:rPr>
        <w:t>A</w:t>
      </w:r>
      <w:r w:rsidRPr="00BB5CF7">
        <w:rPr>
          <w:sz w:val="14"/>
        </w:rPr>
        <w:t xml:space="preserve">griculture </w:t>
      </w:r>
      <w:r w:rsidRPr="006A4287">
        <w:rPr>
          <w:rStyle w:val="Emphasis"/>
          <w:highlight w:val="cyan"/>
        </w:rPr>
        <w:t>O</w:t>
      </w:r>
      <w:r w:rsidRPr="00BB5CF7">
        <w:rPr>
          <w:sz w:val="14"/>
        </w:rPr>
        <w:t xml:space="preserve">rganization, José Graziano da Silva, </w:t>
      </w:r>
      <w:r w:rsidRPr="006A4287">
        <w:rPr>
          <w:rStyle w:val="StyleBoldUnderline"/>
          <w:highlight w:val="cyan"/>
        </w:rPr>
        <w:t>characterizes the</w:t>
      </w:r>
      <w:r w:rsidRPr="003D22BB">
        <w:rPr>
          <w:rStyle w:val="StyleBoldUnderline"/>
        </w:rPr>
        <w:t xml:space="preserve"> present </w:t>
      </w:r>
      <w:r w:rsidRPr="006A4287">
        <w:rPr>
          <w:rStyle w:val="StyleBoldUnderline"/>
          <w:highlight w:val="cyan"/>
        </w:rPr>
        <w:t>global food situation as "precarious,"</w:t>
      </w:r>
      <w:r w:rsidRPr="00BB5CF7">
        <w:rPr>
          <w:sz w:val="14"/>
          <w:highlight w:val="cyan"/>
        </w:rPr>
        <w:t xml:space="preserve"> </w:t>
      </w:r>
      <w:r w:rsidRPr="006A4287">
        <w:rPr>
          <w:rStyle w:val="Box"/>
          <w:highlight w:val="cyan"/>
        </w:rPr>
        <w:t xml:space="preserve">as do experts </w:t>
      </w:r>
      <w:r w:rsidRPr="00C5613C">
        <w:rPr>
          <w:rStyle w:val="Box"/>
          <w:highlight w:val="cyan"/>
        </w:rPr>
        <w:t>we have contacted</w:t>
      </w:r>
      <w:r w:rsidRPr="00BB5CF7">
        <w:rPr>
          <w:sz w:val="14"/>
        </w:rPr>
        <w:t xml:space="preserve">. </w:t>
      </w:r>
      <w:r w:rsidRPr="003D22BB">
        <w:rPr>
          <w:rStyle w:val="StyleBoldUnderline"/>
        </w:rPr>
        <w:t>The food crisis</w:t>
      </w:r>
      <w:r w:rsidRPr="00BB5CF7">
        <w:rPr>
          <w:sz w:val="14"/>
        </w:rPr>
        <w:t xml:space="preserve"> in 2008 </w:t>
      </w:r>
      <w:r w:rsidRPr="003D22BB">
        <w:rPr>
          <w:rStyle w:val="StyleBoldUnderline"/>
        </w:rPr>
        <w:t>led to riots in some</w:t>
      </w:r>
      <w:r w:rsidRPr="00BB5CF7">
        <w:rPr>
          <w:sz w:val="14"/>
        </w:rPr>
        <w:t xml:space="preserve"> 30, mainly very poor, </w:t>
      </w:r>
      <w:r w:rsidRPr="003D22BB">
        <w:rPr>
          <w:rStyle w:val="StyleBoldUnderline"/>
        </w:rPr>
        <w:t xml:space="preserve">countries and immeasurable </w:t>
      </w:r>
      <w:r w:rsidRPr="003D22BB">
        <w:rPr>
          <w:rStyle w:val="Emphasis"/>
        </w:rPr>
        <w:t>hardships</w:t>
      </w:r>
      <w:r w:rsidRPr="00BB5CF7">
        <w:rPr>
          <w:sz w:val="14"/>
        </w:rPr>
        <w:t xml:space="preserve"> in many more. Following that crisis, governments vowed to act to improve global food security, including at a G8 Summit in Italy in 2009. The followup is reported to have been a mixture of some gains and some disappointments. </w:t>
      </w:r>
      <w:r w:rsidRPr="006A4287">
        <w:rPr>
          <w:rStyle w:val="StyleBoldUnderline"/>
          <w:highlight w:val="cyan"/>
        </w:rPr>
        <w:t>Among the gains are the provision of improved strains of some crops and increased agricultural aid</w:t>
      </w:r>
      <w:r w:rsidRPr="00BB5CF7">
        <w:rPr>
          <w:sz w:val="14"/>
        </w:rPr>
        <w:t>. There have been disappointments in the areas of humanitarian food aid and a failure to agree on binding agreements to regulate food export bans. The 2008 crisis was made more severe by export restrictions by some important agricultural producers, including Russia and the Ukraine.</w:t>
      </w:r>
    </w:p>
    <w:p w:rsidR="00007102" w:rsidRDefault="00007102" w:rsidP="00007102">
      <w:pPr>
        <w:ind w:left="288" w:right="288"/>
      </w:pPr>
    </w:p>
    <w:p w:rsidR="00007102" w:rsidRPr="0012040C" w:rsidRDefault="00007102" w:rsidP="00007102">
      <w:pPr>
        <w:rPr>
          <w:b/>
          <w:sz w:val="24"/>
        </w:rPr>
      </w:pPr>
      <w:r w:rsidRPr="0012040C">
        <w:rPr>
          <w:b/>
          <w:sz w:val="24"/>
        </w:rPr>
        <w:t>Conventional ag fails</w:t>
      </w:r>
    </w:p>
    <w:p w:rsidR="00007102" w:rsidRPr="00252DA7" w:rsidRDefault="00007102" w:rsidP="00007102">
      <w:pPr>
        <w:rPr>
          <w:rStyle w:val="Box"/>
          <w:b w:val="0"/>
          <w:u w:val="none"/>
          <w:bdr w:val="none" w:sz="0" w:space="0" w:color="auto"/>
        </w:rPr>
      </w:pPr>
      <w:r>
        <w:t xml:space="preserve">Mae-Wan </w:t>
      </w:r>
      <w:r w:rsidRPr="00EA0FD1">
        <w:rPr>
          <w:rStyle w:val="StyleStyleBold12pt"/>
        </w:rPr>
        <w:t>Ho 10</w:t>
      </w:r>
      <w:r>
        <w:t xml:space="preserve"> is the Director of The Institute of Science in Society, UK, “Sustainable agriculture and the green energy economy – paper,” March, 2010, </w:t>
      </w:r>
      <w:hyperlink r:id="rId18" w:history="1">
        <w:r w:rsidRPr="00F505F2">
          <w:rPr>
            <w:rStyle w:val="Hyperlink"/>
          </w:rPr>
          <w:t>http://unctad.org/sections/wcmu/docs/Mae%20Ho%20paper.pdf</w:t>
        </w:r>
      </w:hyperlink>
      <w:r>
        <w:t>, Accessed Date: 3-15-13 y2k</w:t>
      </w:r>
    </w:p>
    <w:p w:rsidR="00007102" w:rsidRPr="00C87CD5" w:rsidRDefault="00007102" w:rsidP="00007102">
      <w:pPr>
        <w:ind w:left="288" w:right="288"/>
        <w:rPr>
          <w:sz w:val="14"/>
        </w:rPr>
      </w:pPr>
      <w:r w:rsidRPr="00915841">
        <w:rPr>
          <w:rStyle w:val="Box"/>
        </w:rPr>
        <w:t>Current food system collapsing</w:t>
      </w:r>
      <w:r>
        <w:rPr>
          <w:rStyle w:val="Box"/>
        </w:rPr>
        <w:t xml:space="preserve"> </w:t>
      </w:r>
      <w:r w:rsidRPr="00915841">
        <w:rPr>
          <w:rStyle w:val="StyleBoldUnderline"/>
          <w:highlight w:val="cyan"/>
        </w:rPr>
        <w:t>Our</w:t>
      </w:r>
      <w:r w:rsidRPr="00C87CD5">
        <w:rPr>
          <w:sz w:val="14"/>
        </w:rPr>
        <w:t xml:space="preserve"> agriculture and </w:t>
      </w:r>
      <w:r w:rsidRPr="00915841">
        <w:rPr>
          <w:rStyle w:val="StyleBoldUnderline"/>
          <w:highlight w:val="cyan"/>
        </w:rPr>
        <w:t xml:space="preserve">food system has been showing </w:t>
      </w:r>
      <w:r w:rsidRPr="00C87CD5">
        <w:rPr>
          <w:rStyle w:val="Box"/>
          <w:highlight w:val="cyan"/>
        </w:rPr>
        <w:t>signs of collapse</w:t>
      </w:r>
      <w:r w:rsidRPr="00C87CD5">
        <w:rPr>
          <w:sz w:val="14"/>
        </w:rPr>
        <w:t xml:space="preserve"> [4], </w:t>
      </w:r>
      <w:r w:rsidRPr="00915841">
        <w:rPr>
          <w:rStyle w:val="StyleBoldUnderline"/>
          <w:highlight w:val="cyan"/>
        </w:rPr>
        <w:t>with</w:t>
      </w:r>
      <w:r w:rsidRPr="00C87CD5">
        <w:rPr>
          <w:sz w:val="14"/>
        </w:rPr>
        <w:t xml:space="preserve"> world </w:t>
      </w:r>
      <w:r w:rsidRPr="00393FFF">
        <w:rPr>
          <w:rStyle w:val="StyleBoldUnderline"/>
        </w:rPr>
        <w:t xml:space="preserve">grain </w:t>
      </w:r>
      <w:r w:rsidRPr="00915841">
        <w:rPr>
          <w:rStyle w:val="StyleBoldUnderline"/>
          <w:highlight w:val="cyan"/>
        </w:rPr>
        <w:t>yields</w:t>
      </w:r>
      <w:r w:rsidRPr="00C87CD5">
        <w:rPr>
          <w:sz w:val="14"/>
        </w:rPr>
        <w:t xml:space="preserve"> </w:t>
      </w:r>
      <w:r w:rsidRPr="00915841">
        <w:rPr>
          <w:rStyle w:val="StyleBoldUnderline"/>
          <w:highlight w:val="cyan"/>
        </w:rPr>
        <w:t>falling</w:t>
      </w:r>
      <w:r w:rsidRPr="00C87CD5">
        <w:rPr>
          <w:sz w:val="14"/>
        </w:rPr>
        <w:t xml:space="preserve"> </w:t>
      </w:r>
      <w:r w:rsidRPr="00C87CD5">
        <w:rPr>
          <w:rStyle w:val="StyleBoldUnderline"/>
        </w:rPr>
        <w:t>most years since 2000</w:t>
      </w:r>
      <w:r w:rsidRPr="00C87CD5">
        <w:rPr>
          <w:sz w:val="14"/>
          <w:highlight w:val="cyan"/>
        </w:rPr>
        <w:t xml:space="preserve">, </w:t>
      </w:r>
      <w:r w:rsidRPr="00915841">
        <w:rPr>
          <w:rStyle w:val="StyleBoldUnderline"/>
          <w:highlight w:val="cyan"/>
        </w:rPr>
        <w:t>and reserves at</w:t>
      </w:r>
      <w:r w:rsidRPr="00C87CD5">
        <w:rPr>
          <w:sz w:val="14"/>
        </w:rPr>
        <w:t xml:space="preserve"> their </w:t>
      </w:r>
      <w:r w:rsidRPr="00C87CD5">
        <w:rPr>
          <w:rStyle w:val="Box"/>
          <w:highlight w:val="cyan"/>
        </w:rPr>
        <w:t>lowest</w:t>
      </w:r>
      <w:r w:rsidRPr="00C87CD5">
        <w:rPr>
          <w:rStyle w:val="Box"/>
        </w:rPr>
        <w:t xml:space="preserve"> in 50 years</w:t>
      </w:r>
      <w:r w:rsidRPr="00C87CD5">
        <w:rPr>
          <w:sz w:val="14"/>
        </w:rPr>
        <w:t xml:space="preserve"> [5]. In too many major croplands of the world, </w:t>
      </w:r>
      <w:r w:rsidRPr="00915841">
        <w:rPr>
          <w:rStyle w:val="Box"/>
          <w:highlight w:val="cyan"/>
        </w:rPr>
        <w:t xml:space="preserve">industrial </w:t>
      </w:r>
      <w:r w:rsidRPr="00C87CD5">
        <w:rPr>
          <w:rStyle w:val="Box"/>
          <w:highlight w:val="cyan"/>
        </w:rPr>
        <w:t>farming p</w:t>
      </w:r>
      <w:r w:rsidRPr="00915841">
        <w:rPr>
          <w:rStyle w:val="Box"/>
          <w:highlight w:val="cyan"/>
        </w:rPr>
        <w:t>ractices</w:t>
      </w:r>
      <w:r w:rsidRPr="00C87CD5">
        <w:rPr>
          <w:sz w:val="14"/>
        </w:rPr>
        <w:t xml:space="preserve"> </w:t>
      </w:r>
      <w:r w:rsidRPr="00393FFF">
        <w:rPr>
          <w:rStyle w:val="StyleBoldUnderline"/>
        </w:rPr>
        <w:t>have</w:t>
      </w:r>
      <w:r w:rsidRPr="00C87CD5">
        <w:rPr>
          <w:sz w:val="14"/>
        </w:rPr>
        <w:t xml:space="preserve"> </w:t>
      </w:r>
      <w:r w:rsidRPr="00C87CD5">
        <w:rPr>
          <w:rStyle w:val="Box"/>
        </w:rPr>
        <w:t xml:space="preserve">severely </w:t>
      </w:r>
      <w:r w:rsidRPr="00C87CD5">
        <w:rPr>
          <w:rStyle w:val="Box"/>
          <w:highlight w:val="cyan"/>
        </w:rPr>
        <w:t>depleted</w:t>
      </w:r>
      <w:r w:rsidRPr="00C87CD5">
        <w:rPr>
          <w:sz w:val="14"/>
        </w:rPr>
        <w:t xml:space="preserve"> </w:t>
      </w:r>
      <w:r w:rsidRPr="00C87CD5">
        <w:rPr>
          <w:rStyle w:val="StyleBoldUnderline"/>
        </w:rPr>
        <w:t xml:space="preserve">underground </w:t>
      </w:r>
      <w:r w:rsidRPr="00C87CD5">
        <w:rPr>
          <w:rStyle w:val="StyleBoldUnderline"/>
          <w:highlight w:val="cyan"/>
        </w:rPr>
        <w:t>water</w:t>
      </w:r>
      <w:r w:rsidRPr="00C87CD5">
        <w:rPr>
          <w:sz w:val="14"/>
          <w:highlight w:val="cyan"/>
        </w:rPr>
        <w:t xml:space="preserve">, </w:t>
      </w:r>
      <w:r w:rsidRPr="00915841">
        <w:rPr>
          <w:rStyle w:val="StyleBoldUnderline"/>
          <w:highlight w:val="cyan"/>
        </w:rPr>
        <w:t>dried out rivers</w:t>
      </w:r>
      <w:r w:rsidRPr="00393FFF">
        <w:rPr>
          <w:rStyle w:val="StyleBoldUnderline"/>
        </w:rPr>
        <w:t xml:space="preserve"> and lakes, </w:t>
      </w:r>
      <w:r w:rsidRPr="00915841">
        <w:rPr>
          <w:rStyle w:val="StyleBoldUnderline"/>
          <w:highlight w:val="cyan"/>
        </w:rPr>
        <w:t>eroded topsoil, and</w:t>
      </w:r>
      <w:r w:rsidRPr="00393FFF">
        <w:rPr>
          <w:rStyle w:val="StyleBoldUnderline"/>
        </w:rPr>
        <w:t xml:space="preserve"> decimated </w:t>
      </w:r>
      <w:r w:rsidRPr="00915841">
        <w:rPr>
          <w:rStyle w:val="StyleBoldUnderline"/>
          <w:highlight w:val="cyan"/>
        </w:rPr>
        <w:t>wild life</w:t>
      </w:r>
      <w:r w:rsidRPr="00393FFF">
        <w:rPr>
          <w:rStyle w:val="StyleBoldUnderline"/>
        </w:rPr>
        <w:t xml:space="preserve"> with fertilizers</w:t>
      </w:r>
      <w:r w:rsidRPr="00C87CD5">
        <w:rPr>
          <w:sz w:val="14"/>
        </w:rPr>
        <w:t xml:space="preserve"> </w:t>
      </w:r>
      <w:r w:rsidRPr="00C87CD5">
        <w:rPr>
          <w:rStyle w:val="StyleBoldUnderline"/>
        </w:rPr>
        <w:t>and pesticides run-offs.</w:t>
      </w:r>
      <w:r w:rsidRPr="00C87CD5">
        <w:rPr>
          <w:sz w:val="14"/>
        </w:rPr>
        <w:t xml:space="preserve"> </w:t>
      </w:r>
      <w:r w:rsidRPr="00C87CD5">
        <w:rPr>
          <w:rStyle w:val="StyleBoldUnderline"/>
        </w:rPr>
        <w:t xml:space="preserve">Most alarming is the recent </w:t>
      </w:r>
      <w:r w:rsidRPr="00C87CD5">
        <w:rPr>
          <w:rStyle w:val="StyleBoldUnderline"/>
          <w:highlight w:val="cyan"/>
        </w:rPr>
        <w:t>disappearance of bees</w:t>
      </w:r>
      <w:r w:rsidRPr="00C87CD5">
        <w:rPr>
          <w:rStyle w:val="StyleBoldUnderline"/>
        </w:rPr>
        <w:t xml:space="preserve"> and other pollinators</w:t>
      </w:r>
      <w:r w:rsidRPr="00C87CD5">
        <w:rPr>
          <w:sz w:val="14"/>
        </w:rPr>
        <w:t xml:space="preserve"> (see [6] Mystery of Disappearing Honeybees and other articles in the series, SiS 44). At the same time, </w:t>
      </w:r>
      <w:r w:rsidRPr="00915841">
        <w:rPr>
          <w:rStyle w:val="StyleBoldUnderline"/>
        </w:rPr>
        <w:t xml:space="preserve">world </w:t>
      </w:r>
      <w:r w:rsidRPr="00C87CD5">
        <w:rPr>
          <w:rStyle w:val="StyleBoldUnderline"/>
          <w:highlight w:val="cyan"/>
        </w:rPr>
        <w:t xml:space="preserve">oil production has passed its </w:t>
      </w:r>
      <w:r w:rsidRPr="00C87CD5">
        <w:rPr>
          <w:rStyle w:val="Box"/>
          <w:highlight w:val="cyan"/>
        </w:rPr>
        <w:t>peak</w:t>
      </w:r>
      <w:r w:rsidRPr="00C87CD5">
        <w:rPr>
          <w:sz w:val="14"/>
        </w:rPr>
        <w:t xml:space="preserve"> [7] </w:t>
      </w:r>
      <w:r w:rsidRPr="00393FFF">
        <w:rPr>
          <w:rStyle w:val="Emphasis"/>
        </w:rPr>
        <w:t>Oil Running Out</w:t>
      </w:r>
      <w:r w:rsidRPr="00C87CD5">
        <w:rPr>
          <w:sz w:val="14"/>
        </w:rPr>
        <w:t xml:space="preserve"> (SiS 25) </w:t>
      </w:r>
      <w:r w:rsidRPr="00C87CD5">
        <w:rPr>
          <w:rStyle w:val="StyleBoldUnderline"/>
        </w:rPr>
        <w:t>with the peak of natural gas not far behind</w:t>
      </w:r>
      <w:r w:rsidRPr="00C87CD5">
        <w:rPr>
          <w:sz w:val="14"/>
        </w:rPr>
        <w:t xml:space="preserve"> [8]. </w:t>
      </w:r>
      <w:r w:rsidRPr="00915841">
        <w:rPr>
          <w:rStyle w:val="StyleBoldUnderline"/>
          <w:highlight w:val="cyan"/>
        </w:rPr>
        <w:t>Conventional</w:t>
      </w:r>
      <w:r w:rsidRPr="00C87CD5">
        <w:rPr>
          <w:sz w:val="14"/>
        </w:rPr>
        <w:t xml:space="preserve"> </w:t>
      </w:r>
      <w:r w:rsidRPr="00C87CD5">
        <w:rPr>
          <w:rStyle w:val="StyleBoldUnderline"/>
        </w:rPr>
        <w:t>industrial</w:t>
      </w:r>
      <w:r w:rsidRPr="00C87CD5">
        <w:rPr>
          <w:sz w:val="14"/>
        </w:rPr>
        <w:t xml:space="preserve"> </w:t>
      </w:r>
      <w:r w:rsidRPr="00915841">
        <w:rPr>
          <w:rStyle w:val="StyleBoldUnderline"/>
          <w:highlight w:val="cyan"/>
        </w:rPr>
        <w:t>agriculture is</w:t>
      </w:r>
      <w:r w:rsidRPr="00393FFF">
        <w:rPr>
          <w:rStyle w:val="StyleBoldUnderline"/>
        </w:rPr>
        <w:t xml:space="preserve"> heavily</w:t>
      </w:r>
      <w:r w:rsidRPr="00C87CD5">
        <w:rPr>
          <w:sz w:val="14"/>
        </w:rPr>
        <w:t xml:space="preserve"> </w:t>
      </w:r>
      <w:r w:rsidRPr="00915841">
        <w:rPr>
          <w:rStyle w:val="StyleBoldUnderline"/>
          <w:highlight w:val="cyan"/>
        </w:rPr>
        <w:t>dependent on fossil fuels</w:t>
      </w:r>
      <w:r w:rsidRPr="00C87CD5">
        <w:rPr>
          <w:sz w:val="14"/>
        </w:rPr>
        <w:t xml:space="preserve"> as well as water. In addition, </w:t>
      </w:r>
      <w:r w:rsidRPr="00393FFF">
        <w:rPr>
          <w:rStyle w:val="StyleBoldUnderline"/>
        </w:rPr>
        <w:t xml:space="preserve">climate change has emerged as </w:t>
      </w:r>
      <w:r w:rsidRPr="00393FFF">
        <w:rPr>
          <w:rStyle w:val="Emphasis"/>
        </w:rPr>
        <w:t>a major threat</w:t>
      </w:r>
      <w:r w:rsidRPr="00C87CD5">
        <w:rPr>
          <w:sz w:val="14"/>
        </w:rPr>
        <w:t xml:space="preserve"> </w:t>
      </w:r>
      <w:r w:rsidRPr="00393FFF">
        <w:rPr>
          <w:rStyle w:val="StyleBoldUnderline"/>
        </w:rPr>
        <w:t>to agricultural productivity</w:t>
      </w:r>
      <w:r w:rsidRPr="00C87CD5">
        <w:rPr>
          <w:sz w:val="14"/>
        </w:rPr>
        <w:t xml:space="preserve">. Direct field monitoring showed that crop yields fell 10 percent for each ˚C rise in night-time temperature during the growing season [9]. The </w:t>
      </w:r>
      <w:r w:rsidRPr="00C87CD5">
        <w:rPr>
          <w:rStyle w:val="StyleBoldUnderline"/>
        </w:rPr>
        <w:t xml:space="preserve">International Food Policy Research Institute </w:t>
      </w:r>
      <w:r w:rsidRPr="00C87CD5">
        <w:rPr>
          <w:rStyle w:val="StyleBoldUnderline"/>
          <w:highlight w:val="cyan"/>
        </w:rPr>
        <w:t>predicts</w:t>
      </w:r>
      <w:r w:rsidRPr="00C87CD5">
        <w:rPr>
          <w:sz w:val="14"/>
        </w:rPr>
        <w:t xml:space="preserve"> that wheat </w:t>
      </w:r>
      <w:r w:rsidRPr="00915841">
        <w:rPr>
          <w:rStyle w:val="StyleBoldUnderline"/>
          <w:highlight w:val="cyan"/>
        </w:rPr>
        <w:t>yields</w:t>
      </w:r>
      <w:r w:rsidRPr="00C87CD5">
        <w:rPr>
          <w:sz w:val="14"/>
        </w:rPr>
        <w:t xml:space="preserve"> in developing countries </w:t>
      </w:r>
      <w:r w:rsidRPr="00915841">
        <w:rPr>
          <w:rStyle w:val="StyleBoldUnderline"/>
          <w:highlight w:val="cyan"/>
        </w:rPr>
        <w:t>will drop</w:t>
      </w:r>
      <w:r w:rsidRPr="00C87CD5">
        <w:rPr>
          <w:sz w:val="14"/>
        </w:rPr>
        <w:t xml:space="preserve"> </w:t>
      </w:r>
      <w:r w:rsidRPr="00C87CD5">
        <w:rPr>
          <w:rStyle w:val="StyleBoldUnderline"/>
        </w:rPr>
        <w:t>30 percent by 2050,</w:t>
      </w:r>
      <w:r w:rsidRPr="00C87CD5">
        <w:rPr>
          <w:sz w:val="14"/>
        </w:rPr>
        <w:t xml:space="preserve"> while irrigated rice yields will drop 15 percent [10]. Climate change may </w:t>
      </w:r>
      <w:r w:rsidRPr="00C87CD5">
        <w:rPr>
          <w:rStyle w:val="StyleBoldUnderline"/>
        </w:rPr>
        <w:t>hit the developing world harder, but the developed world is not immune</w:t>
      </w:r>
      <w:r w:rsidRPr="00C87CD5">
        <w:rPr>
          <w:sz w:val="14"/>
        </w:rPr>
        <w:t xml:space="preserve">. </w:t>
      </w:r>
      <w:r w:rsidRPr="00915841">
        <w:rPr>
          <w:rStyle w:val="StyleBoldUnderline"/>
          <w:highlight w:val="cyan"/>
        </w:rPr>
        <w:t>Increasing frequencies of drought, flood, and storm</w:t>
      </w:r>
      <w:r w:rsidRPr="00C87CD5">
        <w:rPr>
          <w:sz w:val="14"/>
        </w:rPr>
        <w:t xml:space="preserve"> associated with climate change </w:t>
      </w:r>
      <w:r w:rsidRPr="00915841">
        <w:rPr>
          <w:rStyle w:val="StyleBoldUnderline"/>
          <w:highlight w:val="cyan"/>
        </w:rPr>
        <w:t>will</w:t>
      </w:r>
      <w:r w:rsidRPr="00C87CD5">
        <w:rPr>
          <w:sz w:val="14"/>
          <w:highlight w:val="cyan"/>
        </w:rPr>
        <w:t xml:space="preserve"> </w:t>
      </w:r>
      <w:r w:rsidRPr="00C87CD5">
        <w:rPr>
          <w:rStyle w:val="Box"/>
          <w:highlight w:val="cyan"/>
        </w:rPr>
        <w:t>devastate crops</w:t>
      </w:r>
      <w:r w:rsidRPr="00C87CD5">
        <w:rPr>
          <w:rStyle w:val="Box"/>
        </w:rPr>
        <w:t xml:space="preserve"> and livestock</w:t>
      </w:r>
      <w:r w:rsidRPr="00C87CD5">
        <w:rPr>
          <w:sz w:val="14"/>
        </w:rPr>
        <w:t xml:space="preserve">, </w:t>
      </w:r>
      <w:r w:rsidRPr="00C87CD5">
        <w:rPr>
          <w:rStyle w:val="StyleBoldUnderline"/>
        </w:rPr>
        <w:t>and spells of extreme heat are also damaging as plants</w:t>
      </w:r>
      <w:r w:rsidRPr="00C87CD5">
        <w:rPr>
          <w:sz w:val="14"/>
        </w:rPr>
        <w:t xml:space="preserve"> will start to deteriorate at about 32 ˚C. The yields of corn, soybeans and cotton could fall by 30 to 46 percent under the slowest warming scenario, or 63 to 82 percent under the fastest warming scenario. </w:t>
      </w:r>
    </w:p>
    <w:p w:rsidR="00007102" w:rsidRDefault="00007102" w:rsidP="00007102"/>
    <w:p w:rsidR="00007102" w:rsidRPr="0012040C" w:rsidRDefault="00007102" w:rsidP="00007102">
      <w:pPr>
        <w:rPr>
          <w:b/>
          <w:sz w:val="24"/>
        </w:rPr>
      </w:pPr>
      <w:r w:rsidRPr="0012040C">
        <w:rPr>
          <w:b/>
          <w:sz w:val="24"/>
        </w:rPr>
        <w:t>Cost-effective solar is key to sustainable agriculture.</w:t>
      </w:r>
    </w:p>
    <w:p w:rsidR="00007102" w:rsidRDefault="00007102" w:rsidP="00007102">
      <w:r w:rsidRPr="00087A1A">
        <w:rPr>
          <w:rStyle w:val="StyleStyleBold12pt"/>
        </w:rPr>
        <w:t>Xiarchosis and Vick 11</w:t>
      </w:r>
      <w:r>
        <w:t xml:space="preserve"> Irene M. Xiarchosis is a Natural Resource Economist and Policy Analyst @ Office of Energy Policy and</w:t>
      </w:r>
    </w:p>
    <w:p w:rsidR="00007102" w:rsidRPr="00252DA7" w:rsidRDefault="00007102" w:rsidP="00007102">
      <w:pPr>
        <w:rPr>
          <w:rStyle w:val="Box"/>
          <w:b w:val="0"/>
          <w:u w:val="none"/>
          <w:bdr w:val="none" w:sz="0" w:space="0" w:color="auto"/>
        </w:rPr>
      </w:pPr>
      <w:r>
        <w:t xml:space="preserve">New Uses, Office ofthe Chief Economist of the USDA—and—Brian Vick is the Lead Scientist of the Renewable Energy group @ Conservation and Production, Research Lab of the Agricultural Research Service of the USDA, “Solar Energy Uses in U.S. Agriculture: Overview and Policy Issues,” April, 2011, </w:t>
      </w:r>
      <w:hyperlink r:id="rId19" w:history="1">
        <w:r w:rsidRPr="00F43D9C">
          <w:rPr>
            <w:rStyle w:val="Hyperlink"/>
          </w:rPr>
          <w:t>http://www.usda.gov/oce/reports/energy/Web_SolarEnergy_combined.pdf</w:t>
        </w:r>
      </w:hyperlink>
      <w:r>
        <w:t>, Accessed Date: 3-6-13 y2k</w:t>
      </w:r>
    </w:p>
    <w:p w:rsidR="00007102" w:rsidRDefault="00007102" w:rsidP="00007102">
      <w:pPr>
        <w:ind w:left="288" w:right="288"/>
        <w:rPr>
          <w:rStyle w:val="Emphasis"/>
        </w:rPr>
      </w:pPr>
      <w:r w:rsidRPr="00915841">
        <w:rPr>
          <w:rStyle w:val="Box"/>
          <w:highlight w:val="cyan"/>
        </w:rPr>
        <w:t>Agriculture</w:t>
      </w:r>
      <w:r w:rsidRPr="000958C4">
        <w:rPr>
          <w:rStyle w:val="StyleBoldUnderline"/>
        </w:rPr>
        <w:t xml:space="preserve"> </w:t>
      </w:r>
      <w:r w:rsidRPr="00050E3F">
        <w:rPr>
          <w:rStyle w:val="StyleBoldUnderline"/>
        </w:rPr>
        <w:t>is an important part of the U.S. economy</w:t>
      </w:r>
      <w:r w:rsidRPr="00050E3F">
        <w:rPr>
          <w:sz w:val="14"/>
        </w:rPr>
        <w:t xml:space="preserve"> and culture, and it </w:t>
      </w:r>
      <w:r w:rsidRPr="000958C4">
        <w:rPr>
          <w:rStyle w:val="StyleBoldUnderline"/>
        </w:rPr>
        <w:t xml:space="preserve">can </w:t>
      </w:r>
      <w:r w:rsidRPr="00915841">
        <w:rPr>
          <w:rStyle w:val="StyleBoldUnderline"/>
          <w:highlight w:val="cyan"/>
        </w:rPr>
        <w:t xml:space="preserve">play </w:t>
      </w:r>
      <w:r w:rsidRPr="00915841">
        <w:rPr>
          <w:rStyle w:val="Emphasis"/>
          <w:highlight w:val="cyan"/>
        </w:rPr>
        <w:t>an important role in</w:t>
      </w:r>
      <w:r w:rsidRPr="000958C4">
        <w:rPr>
          <w:rStyle w:val="Emphasis"/>
        </w:rPr>
        <w:t xml:space="preserve"> distributed </w:t>
      </w:r>
      <w:r w:rsidRPr="00915841">
        <w:rPr>
          <w:rStyle w:val="Emphasis"/>
          <w:highlight w:val="cyan"/>
        </w:rPr>
        <w:t>generation of energy</w:t>
      </w:r>
      <w:r w:rsidRPr="000958C4">
        <w:rPr>
          <w:rStyle w:val="Emphasis"/>
        </w:rPr>
        <w:t>.</w:t>
      </w:r>
      <w:r w:rsidRPr="00050E3F">
        <w:rPr>
          <w:sz w:val="14"/>
        </w:rPr>
        <w:t xml:space="preserve"> This report identifies the opportunities for solar energy use in U.S. agriculture. Section 2 provides an overview of energy use in agriculture. Section 3 presents the solar resource potential, and Section 4 discusses the types of solar energy available. Section 5 displays the solar energy use and potential in the U.S., and Section 6 provides selected examples. Financial considerations for solar energy adoption are examined in Section 7. U.S. policies that can support solar energy use in agriculture are compiled in Section 8. Section 9 concludes the report. A glossary with helpful definitions is available at the end of the report, as is a compilation of useful links on solar energy. </w:t>
      </w:r>
      <w:r w:rsidRPr="00915841">
        <w:rPr>
          <w:rStyle w:val="StyleBoldUnderline"/>
          <w:highlight w:val="cyan"/>
        </w:rPr>
        <w:t>Farmers</w:t>
      </w:r>
      <w:r w:rsidRPr="00050E3F">
        <w:rPr>
          <w:sz w:val="14"/>
          <w:highlight w:val="cyan"/>
        </w:rPr>
        <w:t xml:space="preserve"> </w:t>
      </w:r>
      <w:r w:rsidRPr="00915841">
        <w:rPr>
          <w:rStyle w:val="StyleBoldUnderline"/>
          <w:highlight w:val="cyan"/>
        </w:rPr>
        <w:t>have the tradition of being</w:t>
      </w:r>
      <w:r w:rsidRPr="000958C4">
        <w:rPr>
          <w:rStyle w:val="StyleBoldUnderline"/>
        </w:rPr>
        <w:t xml:space="preserve"> </w:t>
      </w:r>
      <w:r w:rsidRPr="00915841">
        <w:rPr>
          <w:rStyle w:val="StyleBoldUnderline"/>
          <w:highlight w:val="cyan"/>
        </w:rPr>
        <w:t>stewards of the land, and</w:t>
      </w:r>
      <w:r w:rsidRPr="00050E3F">
        <w:rPr>
          <w:sz w:val="14"/>
        </w:rPr>
        <w:t xml:space="preserve"> their </w:t>
      </w:r>
      <w:r w:rsidRPr="00915841">
        <w:rPr>
          <w:rStyle w:val="StyleBoldUnderline"/>
          <w:highlight w:val="cyan"/>
        </w:rPr>
        <w:t>investment in renewable</w:t>
      </w:r>
      <w:r w:rsidRPr="000958C4">
        <w:rPr>
          <w:rStyle w:val="StyleBoldUnderline"/>
        </w:rPr>
        <w:t xml:space="preserve"> energy supports</w:t>
      </w:r>
      <w:r w:rsidRPr="00050E3F">
        <w:rPr>
          <w:sz w:val="14"/>
        </w:rPr>
        <w:t xml:space="preserve"> their </w:t>
      </w:r>
      <w:r w:rsidRPr="00915841">
        <w:rPr>
          <w:rStyle w:val="StyleBoldUnderline"/>
          <w:highlight w:val="cyan"/>
        </w:rPr>
        <w:t>role of protecting the land, air,</w:t>
      </w:r>
      <w:r w:rsidRPr="00050E3F">
        <w:rPr>
          <w:sz w:val="14"/>
          <w:highlight w:val="cyan"/>
        </w:rPr>
        <w:t xml:space="preserve"> </w:t>
      </w:r>
      <w:r w:rsidRPr="00915841">
        <w:rPr>
          <w:rStyle w:val="StyleBoldUnderline"/>
          <w:highlight w:val="cyan"/>
        </w:rPr>
        <w:t>and water</w:t>
      </w:r>
      <w:r w:rsidRPr="00050E3F">
        <w:rPr>
          <w:sz w:val="14"/>
          <w:highlight w:val="cyan"/>
        </w:rPr>
        <w:t xml:space="preserve">. </w:t>
      </w:r>
      <w:r w:rsidRPr="00915841">
        <w:rPr>
          <w:rStyle w:val="Box"/>
          <w:highlight w:val="cyan"/>
        </w:rPr>
        <w:t>Solar energy</w:t>
      </w:r>
      <w:r w:rsidRPr="00050E3F">
        <w:rPr>
          <w:sz w:val="14"/>
        </w:rPr>
        <w:t xml:space="preserve">, like other renewables, </w:t>
      </w:r>
      <w:r w:rsidRPr="00915841">
        <w:rPr>
          <w:rStyle w:val="Emphasis"/>
          <w:highlight w:val="cyan"/>
        </w:rPr>
        <w:t>offers</w:t>
      </w:r>
      <w:r w:rsidRPr="000958C4">
        <w:rPr>
          <w:rStyle w:val="Emphasis"/>
        </w:rPr>
        <w:t xml:space="preserve"> an </w:t>
      </w:r>
      <w:r w:rsidRPr="00915841">
        <w:rPr>
          <w:rStyle w:val="Emphasis"/>
          <w:highlight w:val="cyan"/>
        </w:rPr>
        <w:t>opportunity to stabilize</w:t>
      </w:r>
      <w:r w:rsidRPr="000958C4">
        <w:rPr>
          <w:rStyle w:val="Emphasis"/>
        </w:rPr>
        <w:t xml:space="preserve"> </w:t>
      </w:r>
      <w:r w:rsidRPr="000958C4">
        <w:rPr>
          <w:rStyle w:val="Box"/>
        </w:rPr>
        <w:t xml:space="preserve">energy </w:t>
      </w:r>
      <w:r w:rsidRPr="00915841">
        <w:rPr>
          <w:rStyle w:val="Box"/>
          <w:highlight w:val="cyan"/>
        </w:rPr>
        <w:t>costs</w:t>
      </w:r>
      <w:r w:rsidRPr="00050E3F">
        <w:rPr>
          <w:sz w:val="14"/>
          <w:highlight w:val="cyan"/>
        </w:rPr>
        <w:t xml:space="preserve">, </w:t>
      </w:r>
      <w:r w:rsidRPr="00915841">
        <w:rPr>
          <w:rStyle w:val="Emphasis"/>
          <w:highlight w:val="cyan"/>
        </w:rPr>
        <w:t xml:space="preserve">decrease </w:t>
      </w:r>
      <w:r w:rsidRPr="00915841">
        <w:rPr>
          <w:rStyle w:val="Box"/>
          <w:highlight w:val="cyan"/>
        </w:rPr>
        <w:t>pollution</w:t>
      </w:r>
      <w:r w:rsidRPr="000958C4">
        <w:rPr>
          <w:rStyle w:val="Emphasis"/>
        </w:rPr>
        <w:t xml:space="preserve"> and </w:t>
      </w:r>
      <w:r w:rsidRPr="000958C4">
        <w:rPr>
          <w:rStyle w:val="Box"/>
        </w:rPr>
        <w:t>greenhouse gases (GHGs),</w:t>
      </w:r>
      <w:r w:rsidRPr="000958C4">
        <w:rPr>
          <w:rStyle w:val="Emphasis"/>
        </w:rPr>
        <w:t xml:space="preserve"> </w:t>
      </w:r>
      <w:r w:rsidRPr="00915841">
        <w:rPr>
          <w:rStyle w:val="Emphasis"/>
          <w:highlight w:val="cyan"/>
        </w:rPr>
        <w:t>and delay</w:t>
      </w:r>
      <w:r w:rsidRPr="000958C4">
        <w:rPr>
          <w:rStyle w:val="Emphasis"/>
        </w:rPr>
        <w:t xml:space="preserve"> </w:t>
      </w:r>
      <w:r w:rsidRPr="00915841">
        <w:rPr>
          <w:rStyle w:val="Emphasis"/>
          <w:highlight w:val="cyan"/>
        </w:rPr>
        <w:t>the need for</w:t>
      </w:r>
      <w:r w:rsidRPr="000958C4">
        <w:rPr>
          <w:rStyle w:val="Emphasis"/>
        </w:rPr>
        <w:t xml:space="preserve"> </w:t>
      </w:r>
      <w:r w:rsidRPr="000958C4">
        <w:rPr>
          <w:rStyle w:val="Box"/>
        </w:rPr>
        <w:t xml:space="preserve">electric </w:t>
      </w:r>
      <w:r w:rsidRPr="00915841">
        <w:rPr>
          <w:rStyle w:val="Box"/>
          <w:highlight w:val="cyan"/>
        </w:rPr>
        <w:t>grid</w:t>
      </w:r>
      <w:r w:rsidRPr="000958C4">
        <w:rPr>
          <w:rStyle w:val="Box"/>
        </w:rPr>
        <w:t xml:space="preserve"> infrastructure </w:t>
      </w:r>
      <w:r w:rsidRPr="00915841">
        <w:rPr>
          <w:rStyle w:val="Box"/>
          <w:highlight w:val="cyan"/>
        </w:rPr>
        <w:t>improvements</w:t>
      </w:r>
      <w:r w:rsidRPr="00050E3F">
        <w:rPr>
          <w:sz w:val="14"/>
        </w:rPr>
        <w:t xml:space="preserve"> (Brown and Elliott, 2005). </w:t>
      </w:r>
      <w:r w:rsidRPr="000958C4">
        <w:rPr>
          <w:rStyle w:val="StyleBoldUnderline"/>
        </w:rPr>
        <w:t>Solar energy systems have</w:t>
      </w:r>
      <w:r w:rsidRPr="00050E3F">
        <w:rPr>
          <w:sz w:val="14"/>
        </w:rPr>
        <w:t xml:space="preserve"> </w:t>
      </w:r>
      <w:r w:rsidRPr="000958C4">
        <w:rPr>
          <w:rStyle w:val="StyleBoldUnderline"/>
        </w:rPr>
        <w:t>low maintenance costs</w:t>
      </w:r>
      <w:r w:rsidRPr="00050E3F">
        <w:rPr>
          <w:sz w:val="14"/>
        </w:rPr>
        <w:t xml:space="preserve">, and </w:t>
      </w:r>
      <w:r w:rsidRPr="000958C4">
        <w:rPr>
          <w:rStyle w:val="StyleBoldUnderline"/>
        </w:rPr>
        <w:t>the fuel is free once the higher</w:t>
      </w:r>
      <w:r w:rsidRPr="00050E3F">
        <w:rPr>
          <w:sz w:val="14"/>
        </w:rPr>
        <w:t xml:space="preserve"> initial </w:t>
      </w:r>
      <w:r w:rsidRPr="000958C4">
        <w:rPr>
          <w:rStyle w:val="StyleBoldUnderline"/>
        </w:rPr>
        <w:t xml:space="preserve">cost of the system is </w:t>
      </w:r>
      <w:r w:rsidRPr="000958C4">
        <w:rPr>
          <w:rStyle w:val="StyleBoldUnderline"/>
        </w:rPr>
        <w:lastRenderedPageBreak/>
        <w:t>recovered through</w:t>
      </w:r>
      <w:r w:rsidRPr="00050E3F">
        <w:rPr>
          <w:sz w:val="14"/>
        </w:rPr>
        <w:t xml:space="preserve"> subsidies and </w:t>
      </w:r>
      <w:r w:rsidRPr="000958C4">
        <w:rPr>
          <w:rStyle w:val="Emphasis"/>
        </w:rPr>
        <w:t>energy savings</w:t>
      </w:r>
      <w:r w:rsidRPr="00050E3F">
        <w:rPr>
          <w:sz w:val="14"/>
        </w:rPr>
        <w:t xml:space="preserve"> (from reduced or avoided energy costs). </w:t>
      </w:r>
      <w:r w:rsidRPr="00915841">
        <w:rPr>
          <w:rStyle w:val="StyleBoldUnderline"/>
          <w:highlight w:val="cyan"/>
        </w:rPr>
        <w:t>According to</w:t>
      </w:r>
      <w:r w:rsidRPr="00050E3F">
        <w:rPr>
          <w:sz w:val="14"/>
        </w:rPr>
        <w:t xml:space="preserve"> the first </w:t>
      </w:r>
      <w:r w:rsidRPr="00915841">
        <w:rPr>
          <w:rStyle w:val="StyleBoldUnderline"/>
          <w:highlight w:val="cyan"/>
        </w:rPr>
        <w:t>USDA</w:t>
      </w:r>
      <w:r w:rsidRPr="00050E3F">
        <w:rPr>
          <w:sz w:val="14"/>
        </w:rPr>
        <w:t xml:space="preserve"> On-Farm Energy Production Survey, </w:t>
      </w:r>
      <w:r w:rsidRPr="00915841">
        <w:rPr>
          <w:rStyle w:val="Box"/>
          <w:highlight w:val="cyan"/>
        </w:rPr>
        <w:t>solar panels</w:t>
      </w:r>
      <w:r w:rsidRPr="00050E3F">
        <w:rPr>
          <w:sz w:val="14"/>
          <w:highlight w:val="cyan"/>
        </w:rPr>
        <w:t xml:space="preserve"> </w:t>
      </w:r>
      <w:r w:rsidRPr="00915841">
        <w:rPr>
          <w:rStyle w:val="StyleBoldUnderline"/>
          <w:highlight w:val="cyan"/>
        </w:rPr>
        <w:t>have been the</w:t>
      </w:r>
      <w:r w:rsidRPr="00050E3F">
        <w:rPr>
          <w:sz w:val="14"/>
        </w:rPr>
        <w:t xml:space="preserve"> </w:t>
      </w:r>
      <w:r w:rsidRPr="00050E3F">
        <w:rPr>
          <w:rStyle w:val="Box"/>
        </w:rPr>
        <w:t xml:space="preserve">most </w:t>
      </w:r>
      <w:r w:rsidRPr="00050E3F">
        <w:rPr>
          <w:rStyle w:val="Box"/>
          <w:highlight w:val="cyan"/>
        </w:rPr>
        <w:t>prominent way</w:t>
      </w:r>
      <w:r w:rsidRPr="00050E3F">
        <w:rPr>
          <w:sz w:val="14"/>
        </w:rPr>
        <w:t xml:space="preserve"> </w:t>
      </w:r>
      <w:r w:rsidRPr="000958C4">
        <w:rPr>
          <w:rStyle w:val="StyleBoldUnderline"/>
        </w:rPr>
        <w:t>to produce on-farm renewable energy</w:t>
      </w:r>
      <w:r w:rsidRPr="00050E3F">
        <w:rPr>
          <w:sz w:val="14"/>
        </w:rPr>
        <w:t xml:space="preserve"> (USDA, 2011). </w:t>
      </w:r>
      <w:r w:rsidRPr="000958C4">
        <w:rPr>
          <w:rStyle w:val="StyleBoldUnderline"/>
        </w:rPr>
        <w:t>Agriculture hosted</w:t>
      </w:r>
      <w:r w:rsidRPr="00050E3F">
        <w:rPr>
          <w:sz w:val="14"/>
        </w:rPr>
        <w:t xml:space="preserve"> some of </w:t>
      </w:r>
      <w:r w:rsidRPr="000958C4">
        <w:rPr>
          <w:rStyle w:val="StyleBoldUnderline"/>
        </w:rPr>
        <w:t>the first terrestrial photovoltaic</w:t>
      </w:r>
      <w:r w:rsidRPr="00050E3F">
        <w:rPr>
          <w:sz w:val="14"/>
        </w:rPr>
        <w:t xml:space="preserve"> (PV) </w:t>
      </w:r>
      <w:r w:rsidRPr="000958C4">
        <w:rPr>
          <w:rStyle w:val="StyleBoldUnderline"/>
        </w:rPr>
        <w:t>applications of solar energy</w:t>
      </w:r>
      <w:r w:rsidRPr="00050E3F">
        <w:rPr>
          <w:sz w:val="14"/>
        </w:rPr>
        <w:t xml:space="preserve">, as it found uses for solar in remote locations around ranches and farms. Early on, </w:t>
      </w:r>
      <w:r w:rsidRPr="00915841">
        <w:rPr>
          <w:rStyle w:val="Emphasis"/>
          <w:highlight w:val="cyan"/>
        </w:rPr>
        <w:t>solar</w:t>
      </w:r>
      <w:r w:rsidRPr="000958C4">
        <w:rPr>
          <w:rStyle w:val="Emphasis"/>
        </w:rPr>
        <w:t xml:space="preserve"> electric </w:t>
      </w:r>
      <w:r w:rsidRPr="00915841">
        <w:rPr>
          <w:rStyle w:val="Emphasis"/>
          <w:highlight w:val="cyan"/>
        </w:rPr>
        <w:t>made</w:t>
      </w:r>
      <w:r w:rsidRPr="00050E3F">
        <w:rPr>
          <w:sz w:val="14"/>
          <w:highlight w:val="cyan"/>
        </w:rPr>
        <w:t xml:space="preserve"> </w:t>
      </w:r>
      <w:r w:rsidRPr="00915841">
        <w:rPr>
          <w:rStyle w:val="Box"/>
          <w:highlight w:val="cyan"/>
        </w:rPr>
        <w:t>economic sense</w:t>
      </w:r>
      <w:r w:rsidRPr="00050E3F">
        <w:rPr>
          <w:sz w:val="14"/>
        </w:rPr>
        <w:t xml:space="preserve"> </w:t>
      </w:r>
      <w:r w:rsidRPr="000958C4">
        <w:rPr>
          <w:rStyle w:val="StyleBoldUnderline"/>
        </w:rPr>
        <w:t>for a number of low power agricultural needs</w:t>
      </w:r>
      <w:r w:rsidRPr="00050E3F">
        <w:rPr>
          <w:sz w:val="14"/>
        </w:rPr>
        <w:t xml:space="preserve"> when running utility lines to a specific location was either not possible or too expensive. </w:t>
      </w:r>
      <w:r w:rsidRPr="00915841">
        <w:rPr>
          <w:rStyle w:val="StyleBoldUnderline"/>
          <w:highlight w:val="cyan"/>
        </w:rPr>
        <w:t>Kerosene, diesel, and propane have</w:t>
      </w:r>
      <w:r w:rsidRPr="00050E3F">
        <w:rPr>
          <w:sz w:val="14"/>
        </w:rPr>
        <w:t xml:space="preserve"> traditionally </w:t>
      </w:r>
      <w:r w:rsidRPr="000958C4">
        <w:rPr>
          <w:rStyle w:val="StyleBoldUnderline"/>
        </w:rPr>
        <w:t>been used in agricultural operations to power generators when grid</w:t>
      </w:r>
      <w:r w:rsidRPr="00050E3F">
        <w:rPr>
          <w:sz w:val="14"/>
        </w:rPr>
        <w:t xml:space="preserve"> </w:t>
      </w:r>
      <w:r w:rsidRPr="000958C4">
        <w:rPr>
          <w:rStyle w:val="StyleBoldUnderline"/>
        </w:rPr>
        <w:t>connection was not available.</w:t>
      </w:r>
      <w:r w:rsidRPr="00050E3F">
        <w:rPr>
          <w:sz w:val="14"/>
        </w:rPr>
        <w:t xml:space="preserve"> However </w:t>
      </w:r>
      <w:r w:rsidRPr="000958C4">
        <w:rPr>
          <w:rStyle w:val="Emphasis"/>
        </w:rPr>
        <w:t xml:space="preserve">use of these fuels has </w:t>
      </w:r>
      <w:r w:rsidRPr="00915841">
        <w:rPr>
          <w:rStyle w:val="Emphasis"/>
          <w:highlight w:val="cyan"/>
        </w:rPr>
        <w:t>problems</w:t>
      </w:r>
      <w:r w:rsidRPr="00050E3F">
        <w:rPr>
          <w:sz w:val="14"/>
        </w:rPr>
        <w:t xml:space="preserve">: </w:t>
      </w:r>
      <w:r w:rsidRPr="00915841">
        <w:rPr>
          <w:rStyle w:val="Box"/>
          <w:highlight w:val="cyan"/>
        </w:rPr>
        <w:t>cost</w:t>
      </w:r>
      <w:r w:rsidRPr="00050E3F">
        <w:rPr>
          <w:sz w:val="14"/>
        </w:rPr>
        <w:t xml:space="preserve"> </w:t>
      </w:r>
      <w:r w:rsidRPr="00050E3F">
        <w:rPr>
          <w:rStyle w:val="StyleBoldUnderline"/>
        </w:rPr>
        <w:t>of transporting fuel,</w:t>
      </w:r>
      <w:r w:rsidRPr="00050E3F">
        <w:rPr>
          <w:sz w:val="14"/>
        </w:rPr>
        <w:t xml:space="preserve"> </w:t>
      </w:r>
      <w:r w:rsidRPr="00915841">
        <w:rPr>
          <w:rStyle w:val="Box"/>
          <w:highlight w:val="cyan"/>
        </w:rPr>
        <w:t>volatility</w:t>
      </w:r>
      <w:r w:rsidRPr="00050E3F">
        <w:rPr>
          <w:sz w:val="14"/>
        </w:rPr>
        <w:t xml:space="preserve"> </w:t>
      </w:r>
      <w:r w:rsidRPr="00050E3F">
        <w:rPr>
          <w:rStyle w:val="StyleBoldUnderline"/>
        </w:rPr>
        <w:t>of fuel costs</w:t>
      </w:r>
      <w:r w:rsidRPr="00050E3F">
        <w:rPr>
          <w:sz w:val="14"/>
        </w:rPr>
        <w:t xml:space="preserve">, </w:t>
      </w:r>
      <w:r w:rsidRPr="00915841">
        <w:rPr>
          <w:rStyle w:val="Box"/>
          <w:highlight w:val="cyan"/>
        </w:rPr>
        <w:t>fuel spillage</w:t>
      </w:r>
      <w:r w:rsidRPr="00050E3F">
        <w:rPr>
          <w:sz w:val="14"/>
          <w:highlight w:val="cyan"/>
        </w:rPr>
        <w:t xml:space="preserve">, </w:t>
      </w:r>
      <w:r w:rsidRPr="00915841">
        <w:rPr>
          <w:rStyle w:val="Box"/>
          <w:highlight w:val="cyan"/>
        </w:rPr>
        <w:t>noisy generators</w:t>
      </w:r>
      <w:r w:rsidRPr="00050E3F">
        <w:rPr>
          <w:sz w:val="14"/>
          <w:highlight w:val="cyan"/>
        </w:rPr>
        <w:t xml:space="preserve">, </w:t>
      </w:r>
      <w:r w:rsidRPr="00915841">
        <w:rPr>
          <w:rStyle w:val="Box"/>
          <w:highlight w:val="cyan"/>
        </w:rPr>
        <w:t>noxious fumes</w:t>
      </w:r>
      <w:r w:rsidRPr="00050E3F">
        <w:rPr>
          <w:sz w:val="14"/>
          <w:highlight w:val="cyan"/>
        </w:rPr>
        <w:t xml:space="preserve">, </w:t>
      </w:r>
      <w:r w:rsidRPr="00915841">
        <w:rPr>
          <w:rStyle w:val="StyleBoldUnderline"/>
          <w:highlight w:val="cyan"/>
        </w:rPr>
        <w:t>and</w:t>
      </w:r>
      <w:r w:rsidRPr="00050E3F">
        <w:rPr>
          <w:sz w:val="14"/>
          <w:highlight w:val="cyan"/>
        </w:rPr>
        <w:t xml:space="preserve"> </w:t>
      </w:r>
      <w:r w:rsidRPr="00915841">
        <w:rPr>
          <w:rStyle w:val="Box"/>
          <w:highlight w:val="cyan"/>
        </w:rPr>
        <w:t>high maintenance needs</w:t>
      </w:r>
      <w:r w:rsidRPr="00050E3F">
        <w:rPr>
          <w:sz w:val="14"/>
        </w:rPr>
        <w:t xml:space="preserve">. The disadvantages of using propane or bottled gas to heat water for pen cleaning or in crop processing applications, or to heat air for crop drying, are the cost of fuel and transportation, along with safety concerns. </w:t>
      </w:r>
      <w:r w:rsidRPr="000958C4">
        <w:rPr>
          <w:rStyle w:val="StyleBoldUnderline"/>
        </w:rPr>
        <w:t>For many agricultural needs,</w:t>
      </w:r>
      <w:r w:rsidRPr="00050E3F">
        <w:rPr>
          <w:sz w:val="14"/>
        </w:rPr>
        <w:t xml:space="preserve"> </w:t>
      </w:r>
      <w:r w:rsidRPr="00915841">
        <w:rPr>
          <w:rStyle w:val="Box"/>
          <w:highlight w:val="cyan"/>
        </w:rPr>
        <w:t>solar</w:t>
      </w:r>
      <w:r w:rsidRPr="000958C4">
        <w:rPr>
          <w:rStyle w:val="Box"/>
        </w:rPr>
        <w:t xml:space="preserve"> energy </w:t>
      </w:r>
      <w:r w:rsidRPr="00915841">
        <w:rPr>
          <w:rStyle w:val="Box"/>
          <w:highlight w:val="cyan"/>
        </w:rPr>
        <w:t>provides a good alternative</w:t>
      </w:r>
      <w:r w:rsidRPr="00050E3F">
        <w:rPr>
          <w:sz w:val="14"/>
        </w:rPr>
        <w:t xml:space="preserve">. </w:t>
      </w:r>
      <w:r w:rsidRPr="000958C4">
        <w:rPr>
          <w:rStyle w:val="StyleBoldUnderline"/>
        </w:rPr>
        <w:t>Modern</w:t>
      </w:r>
      <w:r w:rsidRPr="00050E3F">
        <w:rPr>
          <w:sz w:val="14"/>
        </w:rPr>
        <w:t xml:space="preserve">, </w:t>
      </w:r>
      <w:r w:rsidRPr="000958C4">
        <w:rPr>
          <w:rStyle w:val="StyleBoldUnderline"/>
        </w:rPr>
        <w:t>well-</w:t>
      </w:r>
      <w:r w:rsidRPr="00DF06FD">
        <w:rPr>
          <w:rStyle w:val="StyleBoldUnderline"/>
        </w:rPr>
        <w:t>designed</w:t>
      </w:r>
      <w:r w:rsidRPr="00050E3F">
        <w:rPr>
          <w:sz w:val="14"/>
        </w:rPr>
        <w:t xml:space="preserve">, </w:t>
      </w:r>
      <w:r w:rsidRPr="00DF06FD">
        <w:rPr>
          <w:rStyle w:val="StyleBoldUnderline"/>
        </w:rPr>
        <w:t xml:space="preserve">simple-to-maintain, and </w:t>
      </w:r>
      <w:r w:rsidRPr="00915841">
        <w:rPr>
          <w:rStyle w:val="Emphasis"/>
          <w:highlight w:val="cyan"/>
        </w:rPr>
        <w:t>cost-effective</w:t>
      </w:r>
      <w:r w:rsidRPr="00DF06FD">
        <w:rPr>
          <w:rStyle w:val="StyleBoldUnderline"/>
        </w:rPr>
        <w:t xml:space="preserve"> solar </w:t>
      </w:r>
      <w:r w:rsidRPr="00915841">
        <w:rPr>
          <w:rStyle w:val="StyleBoldUnderline"/>
          <w:highlight w:val="cyan"/>
        </w:rPr>
        <w:t>systems can provide energy</w:t>
      </w:r>
      <w:r w:rsidRPr="00050E3F">
        <w:rPr>
          <w:sz w:val="14"/>
        </w:rPr>
        <w:t xml:space="preserve"> that is needed when and where it is needed. Today, distributed generation, backup in the case of utility grid outage, and net metering present further opportunities for grid-connected solar energy use in agricultural settings. </w:t>
      </w:r>
      <w:r w:rsidRPr="00DF06FD">
        <w:rPr>
          <w:rStyle w:val="StyleBoldUnderline"/>
        </w:rPr>
        <w:t>Larger</w:t>
      </w:r>
      <w:r w:rsidRPr="00050E3F">
        <w:rPr>
          <w:sz w:val="14"/>
        </w:rPr>
        <w:t xml:space="preserve"> </w:t>
      </w:r>
      <w:r w:rsidRPr="00DF06FD">
        <w:rPr>
          <w:rStyle w:val="StyleBoldUnderline"/>
        </w:rPr>
        <w:t>solar installations have been developed</w:t>
      </w:r>
      <w:r w:rsidRPr="00050E3F">
        <w:rPr>
          <w:sz w:val="14"/>
        </w:rPr>
        <w:t xml:space="preserve">; </w:t>
      </w:r>
      <w:r w:rsidRPr="00915841">
        <w:rPr>
          <w:rStyle w:val="Box"/>
          <w:highlight w:val="cyan"/>
        </w:rPr>
        <w:t>still, in</w:t>
      </w:r>
      <w:r w:rsidRPr="00DF06FD">
        <w:rPr>
          <w:rStyle w:val="Box"/>
        </w:rPr>
        <w:t xml:space="preserve"> </w:t>
      </w:r>
      <w:r w:rsidRPr="00915841">
        <w:rPr>
          <w:rStyle w:val="Box"/>
          <w:highlight w:val="cyan"/>
        </w:rPr>
        <w:t>agriculture</w:t>
      </w:r>
      <w:r w:rsidRPr="00DF06FD">
        <w:rPr>
          <w:rStyle w:val="Box"/>
        </w:rPr>
        <w:t xml:space="preserve"> solar energy </w:t>
      </w:r>
      <w:r w:rsidRPr="00915841">
        <w:rPr>
          <w:rStyle w:val="Box"/>
          <w:highlight w:val="cyan"/>
        </w:rPr>
        <w:t>generation has been small</w:t>
      </w:r>
      <w:r w:rsidRPr="00050E3F">
        <w:rPr>
          <w:sz w:val="14"/>
        </w:rPr>
        <w:t xml:space="preserve"> when compared to wind energy generation and to date has not surpassed 1Megawatt (MW). Small solar PV installations are below 10 kilowatt (kW), small commercial are 10kW-40kW, and large commercial PV installations range from 40kW-1MW. According to USDA (2011) the average size of a PV system for U.S. farms is 4.5kW. Solar thermal (low-temperature thermal), which can be used in agricultural operations for hot water needs or for space heating, is overshadowed from PV installations. </w:t>
      </w:r>
      <w:r w:rsidRPr="00DF06FD">
        <w:rPr>
          <w:rStyle w:val="StyleBoldUnderline"/>
        </w:rPr>
        <w:t>The residential sector dominates</w:t>
      </w:r>
      <w:r w:rsidRPr="00050E3F">
        <w:rPr>
          <w:sz w:val="14"/>
        </w:rPr>
        <w:t xml:space="preserve"> this market, </w:t>
      </w:r>
      <w:r w:rsidRPr="00DF06FD">
        <w:rPr>
          <w:rStyle w:val="Emphasis"/>
        </w:rPr>
        <w:t xml:space="preserve">but </w:t>
      </w:r>
      <w:r w:rsidRPr="00050E3F">
        <w:rPr>
          <w:rStyle w:val="Box"/>
          <w:highlight w:val="cyan"/>
        </w:rPr>
        <w:t>the potential</w:t>
      </w:r>
      <w:r w:rsidRPr="00050E3F">
        <w:rPr>
          <w:rStyle w:val="Box"/>
        </w:rPr>
        <w:t xml:space="preserve"> in agricultural settings </w:t>
      </w:r>
      <w:r w:rsidRPr="00050E3F">
        <w:rPr>
          <w:rStyle w:val="Box"/>
          <w:highlight w:val="cyan"/>
        </w:rPr>
        <w:t>is large.</w:t>
      </w:r>
      <w:r w:rsidRPr="00DF06FD">
        <w:rPr>
          <w:rStyle w:val="Emphasis"/>
        </w:rPr>
        <w:t xml:space="preserve"> </w:t>
      </w:r>
    </w:p>
    <w:p w:rsidR="00007102" w:rsidRDefault="00007102" w:rsidP="00007102">
      <w:pPr>
        <w:ind w:left="288" w:right="288"/>
        <w:rPr>
          <w:rStyle w:val="Emphasis"/>
        </w:rPr>
      </w:pPr>
    </w:p>
    <w:p w:rsidR="00007102" w:rsidRPr="0012040C" w:rsidRDefault="00007102" w:rsidP="00007102">
      <w:pPr>
        <w:rPr>
          <w:b/>
          <w:sz w:val="24"/>
        </w:rPr>
      </w:pPr>
      <w:r>
        <w:rPr>
          <w:b/>
          <w:sz w:val="24"/>
        </w:rPr>
        <w:t xml:space="preserve">Key to productivity </w:t>
      </w:r>
    </w:p>
    <w:p w:rsidR="00007102" w:rsidRPr="00252DA7" w:rsidRDefault="00007102" w:rsidP="00007102">
      <w:pPr>
        <w:rPr>
          <w:rStyle w:val="Box"/>
          <w:b w:val="0"/>
          <w:u w:val="none"/>
          <w:bdr w:val="none" w:sz="0" w:space="0" w:color="auto"/>
        </w:rPr>
      </w:pPr>
      <w:r>
        <w:t xml:space="preserve">Dr. Mae-Wan </w:t>
      </w:r>
      <w:r w:rsidRPr="000958C4">
        <w:rPr>
          <w:rStyle w:val="StyleStyleBold12pt"/>
        </w:rPr>
        <w:t>Ho 11</w:t>
      </w:r>
      <w:r>
        <w:t xml:space="preserve"> Ph. D. in Biochemistry, former Senior Research Fellow in Queen Elizabeth College, Lecturer in Genetics from 1976 and Reader in Biology from 1985 in the Open University, Visiting Reader in Biology at the Open University, and Visiting Professor of Biophysics in Catania University, Sicily, “Sustainable Agriculture and Off-Grid Renewable Energy,” ISIS Report 18/07/11 ISIS contribution to UNCTAD Trade and Environment Review 2011, </w:t>
      </w:r>
      <w:hyperlink r:id="rId20" w:history="1">
        <w:r w:rsidRPr="00F43D9C">
          <w:rPr>
            <w:rStyle w:val="Hyperlink"/>
          </w:rPr>
          <w:t>http://www.twnside.org.sg/title2/susagri/2011/susagri174/15369459574e27b6a06c0de.pdf</w:t>
        </w:r>
      </w:hyperlink>
      <w:r>
        <w:t>, Accessed Date: 3-6-13 y2k</w:t>
      </w:r>
    </w:p>
    <w:p w:rsidR="00007102" w:rsidRPr="000958C4" w:rsidRDefault="00007102" w:rsidP="00007102">
      <w:pPr>
        <w:ind w:left="288" w:right="288"/>
        <w:rPr>
          <w:rStyle w:val="StyleBoldUnderline"/>
        </w:rPr>
      </w:pPr>
      <w:r w:rsidRPr="00915841">
        <w:rPr>
          <w:rStyle w:val="Box"/>
          <w:highlight w:val="cyan"/>
        </w:rPr>
        <w:t>An emerging</w:t>
      </w:r>
      <w:r w:rsidRPr="000958C4">
        <w:rPr>
          <w:rStyle w:val="Box"/>
        </w:rPr>
        <w:t xml:space="preserve"> scientific </w:t>
      </w:r>
      <w:r w:rsidRPr="00915841">
        <w:rPr>
          <w:rStyle w:val="Box"/>
          <w:highlight w:val="cyan"/>
        </w:rPr>
        <w:t>consensus</w:t>
      </w:r>
      <w:r w:rsidRPr="00B3032A">
        <w:rPr>
          <w:sz w:val="14"/>
          <w:highlight w:val="cyan"/>
        </w:rPr>
        <w:t xml:space="preserve"> </w:t>
      </w:r>
      <w:r w:rsidRPr="00915841">
        <w:rPr>
          <w:rStyle w:val="StyleBoldUnderline"/>
          <w:highlight w:val="cyan"/>
        </w:rPr>
        <w:t xml:space="preserve">that a shift to small scale </w:t>
      </w:r>
      <w:r w:rsidRPr="00915841">
        <w:rPr>
          <w:rStyle w:val="Emphasis"/>
          <w:highlight w:val="cyan"/>
        </w:rPr>
        <w:t>sustainable agriculture</w:t>
      </w:r>
      <w:r w:rsidRPr="00B3032A">
        <w:rPr>
          <w:sz w:val="14"/>
        </w:rPr>
        <w:t xml:space="preserve"> and localized food systems </w:t>
      </w:r>
      <w:r w:rsidRPr="00915841">
        <w:rPr>
          <w:rStyle w:val="StyleBoldUnderline"/>
          <w:highlight w:val="cyan"/>
        </w:rPr>
        <w:t>will address most</w:t>
      </w:r>
      <w:r w:rsidRPr="00B3032A">
        <w:rPr>
          <w:sz w:val="14"/>
        </w:rPr>
        <w:t xml:space="preserve">, </w:t>
      </w:r>
      <w:r w:rsidRPr="000958C4">
        <w:rPr>
          <w:rStyle w:val="Emphasis"/>
        </w:rPr>
        <w:t xml:space="preserve">if not </w:t>
      </w:r>
      <w:r w:rsidRPr="00915841">
        <w:rPr>
          <w:rStyle w:val="Emphasis"/>
          <w:highlight w:val="cyan"/>
        </w:rPr>
        <w:t xml:space="preserve">all </w:t>
      </w:r>
      <w:r w:rsidRPr="00915841">
        <w:rPr>
          <w:rStyle w:val="Box"/>
          <w:highlight w:val="cyan"/>
        </w:rPr>
        <w:t>the underlying causes</w:t>
      </w:r>
      <w:r w:rsidRPr="00B3032A">
        <w:rPr>
          <w:sz w:val="14"/>
          <w:highlight w:val="cyan"/>
        </w:rPr>
        <w:t xml:space="preserve"> </w:t>
      </w:r>
      <w:r w:rsidRPr="00915841">
        <w:rPr>
          <w:rStyle w:val="StyleBoldUnderline"/>
          <w:highlight w:val="cyan"/>
        </w:rPr>
        <w:t>of deteriorating</w:t>
      </w:r>
      <w:r w:rsidRPr="00B3032A">
        <w:rPr>
          <w:sz w:val="14"/>
        </w:rPr>
        <w:t xml:space="preserve"> </w:t>
      </w:r>
      <w:r w:rsidRPr="000958C4">
        <w:rPr>
          <w:rStyle w:val="StyleBoldUnderline"/>
        </w:rPr>
        <w:t xml:space="preserve">agricultural </w:t>
      </w:r>
      <w:r w:rsidRPr="00915841">
        <w:rPr>
          <w:rStyle w:val="StyleBoldUnderline"/>
          <w:highlight w:val="cyan"/>
        </w:rPr>
        <w:t>productivity</w:t>
      </w:r>
      <w:r w:rsidRPr="000958C4">
        <w:rPr>
          <w:rStyle w:val="StyleBoldUnderline"/>
        </w:rPr>
        <w:t xml:space="preserve"> as well as the conservation of natural soil and water resources</w:t>
      </w:r>
      <w:r w:rsidRPr="00B3032A">
        <w:rPr>
          <w:sz w:val="14"/>
        </w:rPr>
        <w:t xml:space="preserve"> while saving the climate To substantially improve living standards, </w:t>
      </w:r>
      <w:r w:rsidRPr="00915841">
        <w:rPr>
          <w:rStyle w:val="Box"/>
          <w:highlight w:val="cyan"/>
        </w:rPr>
        <w:t>access to modern energy is</w:t>
      </w:r>
      <w:r w:rsidRPr="00B3032A">
        <w:rPr>
          <w:sz w:val="14"/>
        </w:rPr>
        <w:t xml:space="preserve"> also </w:t>
      </w:r>
      <w:r w:rsidRPr="00915841">
        <w:rPr>
          <w:rStyle w:val="Box"/>
          <w:highlight w:val="cyan"/>
        </w:rPr>
        <w:t>crucial</w:t>
      </w:r>
      <w:r w:rsidRPr="00B3032A">
        <w:rPr>
          <w:sz w:val="14"/>
          <w:highlight w:val="cyan"/>
        </w:rPr>
        <w:t xml:space="preserve">. </w:t>
      </w:r>
      <w:r w:rsidRPr="00915841">
        <w:rPr>
          <w:rStyle w:val="StyleBoldUnderline"/>
          <w:highlight w:val="cyan"/>
        </w:rPr>
        <w:t>Small agro</w:t>
      </w:r>
      <w:r w:rsidRPr="000958C4">
        <w:rPr>
          <w:rStyle w:val="StyleBoldUnderline"/>
        </w:rPr>
        <w:t>-</w:t>
      </w:r>
      <w:r w:rsidRPr="00915841">
        <w:rPr>
          <w:rStyle w:val="StyleBoldUnderline"/>
          <w:highlight w:val="cyan"/>
        </w:rPr>
        <w:t>ecological farms are</w:t>
      </w:r>
      <w:r w:rsidRPr="00B3032A">
        <w:rPr>
          <w:sz w:val="14"/>
        </w:rPr>
        <w:t xml:space="preserve"> known to be </w:t>
      </w:r>
      <w:r w:rsidRPr="00915841">
        <w:rPr>
          <w:rStyle w:val="StyleBoldUnderline"/>
          <w:highlight w:val="cyan"/>
        </w:rPr>
        <w:t>highly productive</w:t>
      </w:r>
      <w:r w:rsidRPr="000958C4">
        <w:rPr>
          <w:rStyle w:val="StyleBoldUnderline"/>
        </w:rPr>
        <w:t>,</w:t>
      </w:r>
      <w:r w:rsidRPr="00B3032A">
        <w:rPr>
          <w:sz w:val="14"/>
        </w:rPr>
        <w:t xml:space="preserve"> and </w:t>
      </w:r>
      <w:r w:rsidRPr="000958C4">
        <w:rPr>
          <w:rStyle w:val="StyleBoldUnderline"/>
        </w:rPr>
        <w:t xml:space="preserve">are ideally </w:t>
      </w:r>
      <w:r w:rsidRPr="00915841">
        <w:rPr>
          <w:rStyle w:val="StyleBoldUnderline"/>
          <w:highlight w:val="cyan"/>
        </w:rPr>
        <w:t xml:space="preserve">served by </w:t>
      </w:r>
      <w:r w:rsidRPr="00915841">
        <w:rPr>
          <w:rStyle w:val="Emphasis"/>
          <w:highlight w:val="cyan"/>
        </w:rPr>
        <w:t>new</w:t>
      </w:r>
      <w:r w:rsidRPr="000958C4">
        <w:rPr>
          <w:rStyle w:val="Emphasis"/>
        </w:rPr>
        <w:t xml:space="preserve"> renewable </w:t>
      </w:r>
      <w:r w:rsidRPr="00915841">
        <w:rPr>
          <w:rStyle w:val="Emphasis"/>
          <w:highlight w:val="cyan"/>
        </w:rPr>
        <w:t>energies</w:t>
      </w:r>
      <w:r w:rsidRPr="00B3032A">
        <w:rPr>
          <w:sz w:val="14"/>
          <w:highlight w:val="cyan"/>
        </w:rPr>
        <w:t xml:space="preserve"> </w:t>
      </w:r>
      <w:r w:rsidRPr="00915841">
        <w:rPr>
          <w:rStyle w:val="StyleBoldUnderline"/>
          <w:highlight w:val="cyan"/>
        </w:rPr>
        <w:t>that can be generated and</w:t>
      </w:r>
      <w:r w:rsidRPr="000958C4">
        <w:rPr>
          <w:rStyle w:val="StyleBoldUnderline"/>
        </w:rPr>
        <w:t xml:space="preserve"> </w:t>
      </w:r>
      <w:r w:rsidRPr="00915841">
        <w:rPr>
          <w:rStyle w:val="StyleBoldUnderline"/>
          <w:highlight w:val="cyan"/>
        </w:rPr>
        <w:t xml:space="preserve">used on </w:t>
      </w:r>
      <w:r w:rsidRPr="00915841">
        <w:rPr>
          <w:rStyle w:val="Emphasis"/>
          <w:highlight w:val="cyan"/>
        </w:rPr>
        <w:t>site</w:t>
      </w:r>
      <w:r w:rsidRPr="00B3032A">
        <w:rPr>
          <w:sz w:val="14"/>
        </w:rPr>
        <w:t xml:space="preserve">, and </w:t>
      </w:r>
      <w:r w:rsidRPr="00915841">
        <w:rPr>
          <w:rStyle w:val="StyleBoldUnderline"/>
          <w:highlight w:val="cyan"/>
        </w:rPr>
        <w:t>in off-grid</w:t>
      </w:r>
      <w:r w:rsidRPr="00B3032A">
        <w:rPr>
          <w:sz w:val="14"/>
          <w:highlight w:val="cyan"/>
        </w:rPr>
        <w:t xml:space="preserve"> </w:t>
      </w:r>
      <w:r w:rsidRPr="00915841">
        <w:rPr>
          <w:rStyle w:val="StyleBoldUnderline"/>
          <w:highlight w:val="cyan"/>
        </w:rPr>
        <w:t>situations</w:t>
      </w:r>
      <w:r w:rsidRPr="00B3032A">
        <w:rPr>
          <w:sz w:val="14"/>
        </w:rPr>
        <w:t xml:space="preserve"> most often encountered in developing countries </w:t>
      </w:r>
      <w:r w:rsidRPr="00915841">
        <w:rPr>
          <w:rStyle w:val="StyleBoldUnderline"/>
        </w:rPr>
        <w:t xml:space="preserve">A model that explicitly integrates </w:t>
      </w:r>
      <w:r w:rsidRPr="00915841">
        <w:rPr>
          <w:rStyle w:val="Emphasis"/>
        </w:rPr>
        <w:t>sustainable farming</w:t>
      </w:r>
      <w:r w:rsidRPr="00B3032A">
        <w:rPr>
          <w:sz w:val="14"/>
        </w:rPr>
        <w:t xml:space="preserve"> and renewable energies </w:t>
      </w:r>
      <w:r w:rsidRPr="00915841">
        <w:rPr>
          <w:rStyle w:val="StyleBoldUnderline"/>
        </w:rPr>
        <w:t>in a circular economy patterned after nature</w:t>
      </w:r>
      <w:r w:rsidRPr="00B3032A">
        <w:rPr>
          <w:sz w:val="14"/>
        </w:rPr>
        <w:t xml:space="preserve"> </w:t>
      </w:r>
      <w:r w:rsidRPr="00915841">
        <w:rPr>
          <w:rStyle w:val="StyleBoldUnderline"/>
        </w:rPr>
        <w:t>could compensate</w:t>
      </w:r>
      <w:r w:rsidRPr="00B3032A">
        <w:rPr>
          <w:sz w:val="14"/>
        </w:rPr>
        <w:t xml:space="preserve">, in the best case scenario, </w:t>
      </w:r>
      <w:r w:rsidRPr="00915841">
        <w:rPr>
          <w:rStyle w:val="StyleBoldUnderline"/>
        </w:rPr>
        <w:t>for the</w:t>
      </w:r>
      <w:r w:rsidRPr="00B3032A">
        <w:rPr>
          <w:sz w:val="14"/>
        </w:rPr>
        <w:t xml:space="preserve"> carbon emissions and </w:t>
      </w:r>
      <w:r w:rsidRPr="00915841">
        <w:rPr>
          <w:rStyle w:val="StyleBoldUnderline"/>
        </w:rPr>
        <w:t xml:space="preserve">energy consumption of the </w:t>
      </w:r>
      <w:r w:rsidRPr="00915841">
        <w:rPr>
          <w:rStyle w:val="Emphasis"/>
        </w:rPr>
        <w:t>entire nation</w:t>
      </w:r>
      <w:r w:rsidRPr="00B3032A">
        <w:rPr>
          <w:sz w:val="14"/>
        </w:rPr>
        <w:t xml:space="preserve"> </w:t>
      </w:r>
      <w:r w:rsidRPr="00915841">
        <w:rPr>
          <w:rStyle w:val="StyleBoldUnderline"/>
        </w:rPr>
        <w:t>while revitalising</w:t>
      </w:r>
      <w:r w:rsidRPr="00B3032A">
        <w:rPr>
          <w:sz w:val="14"/>
        </w:rPr>
        <w:t xml:space="preserve"> and stimulating </w:t>
      </w:r>
      <w:r w:rsidRPr="00915841">
        <w:rPr>
          <w:rStyle w:val="StyleBoldUnderline"/>
        </w:rPr>
        <w:t>local</w:t>
      </w:r>
      <w:r w:rsidRPr="000958C4">
        <w:rPr>
          <w:rStyle w:val="StyleBoldUnderline"/>
        </w:rPr>
        <w:t xml:space="preserve"> economies and employment opportunities</w:t>
      </w:r>
    </w:p>
    <w:p w:rsidR="00007102" w:rsidRDefault="00007102" w:rsidP="00007102"/>
    <w:p w:rsidR="00007102" w:rsidRDefault="00007102" w:rsidP="00007102">
      <w:pPr>
        <w:pStyle w:val="Heading3"/>
      </w:pPr>
      <w:r>
        <w:lastRenderedPageBreak/>
        <w:t>1AC---Advantage 2- Leadership</w:t>
      </w:r>
    </w:p>
    <w:p w:rsidR="00007102" w:rsidRPr="0012040C" w:rsidRDefault="00007102" w:rsidP="00007102">
      <w:pPr>
        <w:rPr>
          <w:b/>
          <w:sz w:val="24"/>
        </w:rPr>
      </w:pPr>
      <w:r>
        <w:rPr>
          <w:b/>
          <w:sz w:val="24"/>
        </w:rPr>
        <w:t>Tech i</w:t>
      </w:r>
      <w:r w:rsidRPr="0012040C">
        <w:rPr>
          <w:b/>
          <w:sz w:val="24"/>
        </w:rPr>
        <w:t>nnovation solves great-power war</w:t>
      </w:r>
    </w:p>
    <w:p w:rsidR="00007102" w:rsidRPr="00252DA7" w:rsidRDefault="00007102" w:rsidP="00007102">
      <w:r>
        <w:t xml:space="preserve">Mark </w:t>
      </w:r>
      <w:r>
        <w:rPr>
          <w:rStyle w:val="StyleStyleBold12pt"/>
        </w:rPr>
        <w:t>Taylor 4</w:t>
      </w:r>
      <w:r>
        <w:t xml:space="preserve"> is Professor of Political Science – Massachusetts Institute of Technology, “The Politics of Technological Change: International Relations versus Domestic Institutions”, 4-1, </w:t>
      </w:r>
      <w:hyperlink r:id="rId21" w:history="1">
        <w:r>
          <w:rPr>
            <w:rStyle w:val="Hyperlink"/>
          </w:rPr>
          <w:t>http://www.scribd.com/doc/46554792/Taylor</w:t>
        </w:r>
      </w:hyperlink>
      <w:r>
        <w:t>, Accessed date: 12-3-12 y2k.</w:t>
      </w:r>
    </w:p>
    <w:p w:rsidR="00007102" w:rsidRDefault="00007102" w:rsidP="00007102">
      <w:pPr>
        <w:ind w:left="288" w:right="288"/>
        <w:rPr>
          <w:sz w:val="14"/>
        </w:rPr>
      </w:pPr>
      <w:r w:rsidRPr="00382A0B">
        <w:rPr>
          <w:sz w:val="14"/>
        </w:rPr>
        <w:t xml:space="preserve">Technological innovation is of central importance to the study of international relations (IR), affecting almost every aspect of the sub-field. 2 First and foremost, </w:t>
      </w:r>
      <w:r w:rsidRPr="00382A0B">
        <w:rPr>
          <w:sz w:val="14"/>
          <w:highlight w:val="cyan"/>
        </w:rPr>
        <w:t xml:space="preserve">a </w:t>
      </w:r>
      <w:r w:rsidRPr="009D2930">
        <w:rPr>
          <w:rStyle w:val="StyleBoldUnderline"/>
          <w:highlight w:val="cyan"/>
        </w:rPr>
        <w:t xml:space="preserve">nation’s technological capability has a </w:t>
      </w:r>
      <w:r w:rsidRPr="009D2930">
        <w:rPr>
          <w:rStyle w:val="Box"/>
          <w:highlight w:val="cyan"/>
        </w:rPr>
        <w:t>significant effect</w:t>
      </w:r>
      <w:r w:rsidRPr="00594855">
        <w:rPr>
          <w:rStyle w:val="StyleBoldUnderline"/>
        </w:rPr>
        <w:t xml:space="preserve"> </w:t>
      </w:r>
      <w:r w:rsidRPr="009D2930">
        <w:rPr>
          <w:rStyle w:val="StyleBoldUnderline"/>
          <w:highlight w:val="cyan"/>
        </w:rPr>
        <w:t>on</w:t>
      </w:r>
      <w:r w:rsidRPr="00594855">
        <w:rPr>
          <w:rStyle w:val="StyleBoldUnderline"/>
        </w:rPr>
        <w:t xml:space="preserve"> its economic </w:t>
      </w:r>
      <w:r w:rsidRPr="009D2930">
        <w:rPr>
          <w:rStyle w:val="StyleBoldUnderline"/>
          <w:highlight w:val="cyan"/>
        </w:rPr>
        <w:t>growth</w:t>
      </w:r>
      <w:r w:rsidRPr="00382A0B">
        <w:rPr>
          <w:sz w:val="14"/>
        </w:rPr>
        <w:t xml:space="preserve">, </w:t>
      </w:r>
      <w:r w:rsidRPr="00594855">
        <w:rPr>
          <w:rStyle w:val="StyleBoldUnderline"/>
        </w:rPr>
        <w:t>industrial might, and military prowess</w:t>
      </w:r>
      <w:r w:rsidRPr="00382A0B">
        <w:rPr>
          <w:sz w:val="14"/>
        </w:rPr>
        <w:t xml:space="preserve">; therefore relative national </w:t>
      </w:r>
      <w:r w:rsidRPr="009D2930">
        <w:rPr>
          <w:rStyle w:val="StyleBoldUnderline"/>
          <w:highlight w:val="cyan"/>
        </w:rPr>
        <w:t>tech</w:t>
      </w:r>
      <w:r w:rsidRPr="00594855">
        <w:rPr>
          <w:rStyle w:val="StyleBoldUnderline"/>
        </w:rPr>
        <w:t xml:space="preserve">nological </w:t>
      </w:r>
      <w:r w:rsidRPr="009D2930">
        <w:rPr>
          <w:rStyle w:val="StyleBoldUnderline"/>
          <w:highlight w:val="cyan"/>
        </w:rPr>
        <w:t>capabilities</w:t>
      </w:r>
      <w:r w:rsidRPr="00594855">
        <w:rPr>
          <w:rStyle w:val="StyleBoldUnderline"/>
        </w:rPr>
        <w:t xml:space="preserve"> necessarily </w:t>
      </w:r>
      <w:r w:rsidRPr="009D2930">
        <w:rPr>
          <w:rStyle w:val="Box"/>
          <w:highlight w:val="cyan"/>
        </w:rPr>
        <w:t>influence the balance of power</w:t>
      </w:r>
      <w:r w:rsidRPr="00594855">
        <w:rPr>
          <w:rStyle w:val="StyleBoldUnderline"/>
        </w:rPr>
        <w:t xml:space="preserve"> between states, </w:t>
      </w:r>
      <w:r w:rsidRPr="009D2930">
        <w:rPr>
          <w:rStyle w:val="StyleBoldUnderline"/>
          <w:highlight w:val="cyan"/>
        </w:rPr>
        <w:t>and</w:t>
      </w:r>
      <w:r w:rsidRPr="00594855">
        <w:rPr>
          <w:rStyle w:val="StyleBoldUnderline"/>
        </w:rPr>
        <w:t xml:space="preserve"> hence </w:t>
      </w:r>
      <w:r w:rsidRPr="00E75AC3">
        <w:rPr>
          <w:rStyle w:val="StyleBoldUnderline"/>
        </w:rPr>
        <w:t xml:space="preserve">have a role in </w:t>
      </w:r>
      <w:r w:rsidRPr="009D2930">
        <w:rPr>
          <w:rStyle w:val="Box"/>
          <w:highlight w:val="cyan"/>
        </w:rPr>
        <w:t>calculations</w:t>
      </w:r>
      <w:r w:rsidRPr="009D2930">
        <w:rPr>
          <w:rStyle w:val="StyleBoldUnderline"/>
          <w:highlight w:val="cyan"/>
        </w:rPr>
        <w:t xml:space="preserve"> of war and </w:t>
      </w:r>
      <w:r w:rsidRPr="009D2930">
        <w:rPr>
          <w:rStyle w:val="Box"/>
          <w:highlight w:val="cyan"/>
        </w:rPr>
        <w:t>alliance formation</w:t>
      </w:r>
      <w:r w:rsidRPr="00382A0B">
        <w:rPr>
          <w:sz w:val="14"/>
        </w:rPr>
        <w:t xml:space="preserve">. Second, </w:t>
      </w:r>
      <w:r w:rsidRPr="00594855">
        <w:rPr>
          <w:rStyle w:val="StyleBoldUnderline"/>
        </w:rPr>
        <w:t>technology and innovative capacity also determine a nation’s trade profile,</w:t>
      </w:r>
      <w:r w:rsidRPr="00382A0B">
        <w:rPr>
          <w:sz w:val="14"/>
        </w:rPr>
        <w:t xml:space="preserve"> affecting which products it will import and export, as well as where multinational corporations will base their production facilities. 3 Third, insofar as innovation-driven economic growth both attracts investment and produces surplus capital, a nation’s technological ability will also affect international financial flows and who has power over them. 4 Thus, in broad theoretical terms, technological change is important to the study of IR because of its overall implications for both the relative and absolute power of states. And if theory alone does not convince, then </w:t>
      </w:r>
      <w:r w:rsidRPr="009D2930">
        <w:rPr>
          <w:rStyle w:val="StyleBoldUnderline"/>
          <w:highlight w:val="cyan"/>
        </w:rPr>
        <w:t>history</w:t>
      </w:r>
      <w:r w:rsidRPr="00594855">
        <w:rPr>
          <w:rStyle w:val="StyleBoldUnderline"/>
        </w:rPr>
        <w:t xml:space="preserve"> also </w:t>
      </w:r>
      <w:r w:rsidRPr="009D2930">
        <w:rPr>
          <w:rStyle w:val="StyleBoldUnderline"/>
          <w:highlight w:val="cyan"/>
        </w:rPr>
        <w:t xml:space="preserve">tells </w:t>
      </w:r>
      <w:r w:rsidRPr="00E75AC3">
        <w:rPr>
          <w:rStyle w:val="StyleBoldUnderline"/>
        </w:rPr>
        <w:t xml:space="preserve">us </w:t>
      </w:r>
      <w:r w:rsidRPr="009D2930">
        <w:rPr>
          <w:rStyle w:val="StyleBoldUnderline"/>
          <w:highlight w:val="cyan"/>
        </w:rPr>
        <w:t>that nations on the technological ascent</w:t>
      </w:r>
      <w:r w:rsidRPr="00594855">
        <w:rPr>
          <w:rStyle w:val="StyleBoldUnderline"/>
        </w:rPr>
        <w:t xml:space="preserve"> generally </w:t>
      </w:r>
      <w:r w:rsidRPr="009D2930">
        <w:rPr>
          <w:rStyle w:val="StyleBoldUnderline"/>
          <w:highlight w:val="cyan"/>
        </w:rPr>
        <w:t>experience</w:t>
      </w:r>
      <w:r w:rsidRPr="00594855">
        <w:rPr>
          <w:rStyle w:val="StyleBoldUnderline"/>
        </w:rPr>
        <w:t xml:space="preserve"> a corresponding </w:t>
      </w:r>
      <w:r w:rsidRPr="009D2930">
        <w:rPr>
          <w:rStyle w:val="StyleBoldUnderline"/>
          <w:highlight w:val="cyan"/>
        </w:rPr>
        <w:t xml:space="preserve">and </w:t>
      </w:r>
      <w:r w:rsidRPr="009D2930">
        <w:rPr>
          <w:rStyle w:val="Box"/>
          <w:highlight w:val="cyan"/>
        </w:rPr>
        <w:t>dramatic change</w:t>
      </w:r>
      <w:r w:rsidRPr="009D2930">
        <w:rPr>
          <w:rStyle w:val="StyleBoldUnderline"/>
          <w:highlight w:val="cyan"/>
        </w:rPr>
        <w:t xml:space="preserve"> in</w:t>
      </w:r>
      <w:r w:rsidRPr="00594855">
        <w:rPr>
          <w:rStyle w:val="StyleBoldUnderline"/>
        </w:rPr>
        <w:t xml:space="preserve"> their </w:t>
      </w:r>
      <w:r w:rsidRPr="009D2930">
        <w:rPr>
          <w:rStyle w:val="StyleBoldUnderline"/>
          <w:highlight w:val="cyan"/>
        </w:rPr>
        <w:t>global</w:t>
      </w:r>
      <w:r w:rsidRPr="00594855">
        <w:rPr>
          <w:rStyle w:val="StyleBoldUnderline"/>
        </w:rPr>
        <w:t xml:space="preserve"> stature and </w:t>
      </w:r>
      <w:r w:rsidRPr="009D2930">
        <w:rPr>
          <w:rStyle w:val="StyleBoldUnderline"/>
          <w:highlight w:val="cyan"/>
        </w:rPr>
        <w:t>influence</w:t>
      </w:r>
      <w:r w:rsidRPr="00594855">
        <w:rPr>
          <w:rStyle w:val="StyleBoldUnderline"/>
        </w:rPr>
        <w:t>, such as Britain during the first industrial revolution, the United States and Germany during the second industrial revolution, and Japan during the twentieth century</w:t>
      </w:r>
      <w:r w:rsidRPr="00382A0B">
        <w:rPr>
          <w:sz w:val="14"/>
        </w:rPr>
        <w:t xml:space="preserve">. 5 Conversely, </w:t>
      </w:r>
      <w:r w:rsidRPr="00594855">
        <w:rPr>
          <w:rStyle w:val="StyleBoldUnderline"/>
        </w:rPr>
        <w:t>great powers which fail to maintain their place at the technological frontier generally drift and fade from influence on international scene</w:t>
      </w:r>
      <w:r w:rsidRPr="00382A0B">
        <w:rPr>
          <w:sz w:val="14"/>
        </w:rPr>
        <w:t xml:space="preserve">. 6 This is not to suggest that technological innovation alone determines international politics, but rather that </w:t>
      </w:r>
      <w:r w:rsidRPr="00770522">
        <w:rPr>
          <w:rStyle w:val="StyleBoldUnderline"/>
        </w:rPr>
        <w:t xml:space="preserve">shifts in both relative and absolute technological capability have a </w:t>
      </w:r>
      <w:r w:rsidRPr="00770522">
        <w:rPr>
          <w:rStyle w:val="Box"/>
        </w:rPr>
        <w:t>major impact</w:t>
      </w:r>
      <w:r w:rsidRPr="00770522">
        <w:rPr>
          <w:rStyle w:val="StyleBoldUnderline"/>
        </w:rPr>
        <w:t xml:space="preserve"> on </w:t>
      </w:r>
      <w:r w:rsidRPr="00770522">
        <w:rPr>
          <w:rStyle w:val="Box"/>
        </w:rPr>
        <w:t>i</w:t>
      </w:r>
      <w:r w:rsidRPr="00770522">
        <w:rPr>
          <w:rStyle w:val="StyleBoldUnderline"/>
        </w:rPr>
        <w:t xml:space="preserve">nternational </w:t>
      </w:r>
      <w:r w:rsidRPr="00770522">
        <w:rPr>
          <w:rStyle w:val="Box"/>
        </w:rPr>
        <w:t>r</w:t>
      </w:r>
      <w:r w:rsidRPr="00770522">
        <w:rPr>
          <w:rStyle w:val="StyleBoldUnderline"/>
        </w:rPr>
        <w:t>elations</w:t>
      </w:r>
      <w:r w:rsidRPr="00382A0B">
        <w:rPr>
          <w:sz w:val="14"/>
        </w:rPr>
        <w:t xml:space="preserve">, and therefore need to be better understood by IR scholars. Indeed, </w:t>
      </w:r>
      <w:r w:rsidRPr="00594855">
        <w:rPr>
          <w:rStyle w:val="StyleBoldUnderline"/>
        </w:rPr>
        <w:t>the importance of technological innovation to international relations is seldom disputed by IR theorists</w:t>
      </w:r>
      <w:r w:rsidRPr="00382A0B">
        <w:rPr>
          <w:sz w:val="14"/>
        </w:rPr>
        <w:t xml:space="preserve">. Technology is rarely the sole or overriding causal variable in any given IR theory, but a broad overview of the major theoretical debates reveals the ubiquity of technological causality. For example, from Waltz to Posen, almost all Realists have a place for technology in their explanations of international politics. 7 At the very least, they describe it as an essential part of the distribution of material capabilities across nations, or an indirect source of military doctrine. And for some, like Gilpin quoted above, </w:t>
      </w:r>
      <w:r w:rsidRPr="009D2930">
        <w:rPr>
          <w:rStyle w:val="StyleBoldUnderline"/>
          <w:highlight w:val="cyan"/>
        </w:rPr>
        <w:t>tech</w:t>
      </w:r>
      <w:r w:rsidRPr="00594855">
        <w:rPr>
          <w:rStyle w:val="StyleBoldUnderline"/>
        </w:rPr>
        <w:t xml:space="preserve">nology </w:t>
      </w:r>
      <w:r w:rsidRPr="009D2930">
        <w:rPr>
          <w:rStyle w:val="StyleBoldUnderline"/>
          <w:highlight w:val="cyan"/>
        </w:rPr>
        <w:t>is the</w:t>
      </w:r>
      <w:r w:rsidRPr="00594855">
        <w:rPr>
          <w:rStyle w:val="StyleBoldUnderline"/>
        </w:rPr>
        <w:t xml:space="preserve"> very </w:t>
      </w:r>
      <w:r w:rsidRPr="009D2930">
        <w:rPr>
          <w:rStyle w:val="Box"/>
          <w:highlight w:val="cyan"/>
        </w:rPr>
        <w:t>cornerstone of great power domination</w:t>
      </w:r>
      <w:r w:rsidRPr="00382A0B">
        <w:rPr>
          <w:sz w:val="14"/>
        </w:rPr>
        <w:t xml:space="preserve">, and </w:t>
      </w:r>
      <w:r w:rsidRPr="009D2930">
        <w:rPr>
          <w:rStyle w:val="StyleBoldUnderline"/>
          <w:highlight w:val="cyan"/>
        </w:rPr>
        <w:t xml:space="preserve">its transfer the </w:t>
      </w:r>
      <w:r w:rsidRPr="009D2930">
        <w:rPr>
          <w:rStyle w:val="Box"/>
          <w:highlight w:val="cyan"/>
        </w:rPr>
        <w:t>main vehicle</w:t>
      </w:r>
      <w:r w:rsidRPr="009D2930">
        <w:rPr>
          <w:rStyle w:val="StyleBoldUnderline"/>
          <w:highlight w:val="cyan"/>
        </w:rPr>
        <w:t xml:space="preserve"> by which war </w:t>
      </w:r>
      <w:r w:rsidRPr="00E75AC3">
        <w:rPr>
          <w:rStyle w:val="StyleBoldUnderline"/>
        </w:rPr>
        <w:t xml:space="preserve">and change </w:t>
      </w:r>
      <w:r w:rsidRPr="009D2930">
        <w:rPr>
          <w:rStyle w:val="StyleBoldUnderline"/>
          <w:highlight w:val="cyan"/>
        </w:rPr>
        <w:t>occur</w:t>
      </w:r>
      <w:r w:rsidRPr="00594855">
        <w:rPr>
          <w:rStyle w:val="StyleBoldUnderline"/>
        </w:rPr>
        <w:t xml:space="preserve"> in world politics</w:t>
      </w:r>
      <w:r w:rsidRPr="00382A0B">
        <w:rPr>
          <w:sz w:val="14"/>
        </w:rPr>
        <w:t xml:space="preserve">. 8 Jervis tells us that </w:t>
      </w:r>
      <w:r w:rsidRPr="009D2930">
        <w:rPr>
          <w:rStyle w:val="StyleBoldUnderline"/>
          <w:highlight w:val="cyan"/>
        </w:rPr>
        <w:t xml:space="preserve">the balance of </w:t>
      </w:r>
      <w:r w:rsidRPr="00532D00">
        <w:rPr>
          <w:rStyle w:val="StyleBoldUnderline"/>
          <w:highlight w:val="cyan"/>
        </w:rPr>
        <w:t>offensive and defensive</w:t>
      </w:r>
      <w:r w:rsidRPr="00594855">
        <w:rPr>
          <w:rStyle w:val="StyleBoldUnderline"/>
        </w:rPr>
        <w:t xml:space="preserve"> military </w:t>
      </w:r>
      <w:r w:rsidRPr="009D2930">
        <w:rPr>
          <w:rStyle w:val="StyleBoldUnderline"/>
          <w:highlight w:val="cyan"/>
        </w:rPr>
        <w:t xml:space="preserve">technology </w:t>
      </w:r>
      <w:r w:rsidRPr="009D2930">
        <w:rPr>
          <w:rStyle w:val="Box"/>
          <w:highlight w:val="cyan"/>
        </w:rPr>
        <w:t>affects the incentives for war</w:t>
      </w:r>
      <w:r w:rsidRPr="00594855">
        <w:rPr>
          <w:rStyle w:val="Box"/>
        </w:rPr>
        <w:t>.</w:t>
      </w:r>
      <w:r w:rsidRPr="00382A0B">
        <w:rPr>
          <w:sz w:val="14"/>
        </w:rPr>
        <w:t xml:space="preserve"> 9 Walt agrees, arguing that </w:t>
      </w:r>
      <w:r w:rsidRPr="00594855">
        <w:rPr>
          <w:rStyle w:val="StyleBoldUnderline"/>
        </w:rPr>
        <w:t>technological change can alter a state’s aggregate power, and thereby affect both alliance formation and the international balance of threats</w:t>
      </w:r>
      <w:r w:rsidRPr="00382A0B">
        <w:rPr>
          <w:sz w:val="14"/>
        </w:rPr>
        <w:t xml:space="preserve">. 10 Liberals are less directly concerned with technological change, but they must admit that by </w:t>
      </w:r>
      <w:r w:rsidRPr="00594855">
        <w:rPr>
          <w:rStyle w:val="StyleBoldUnderline"/>
        </w:rPr>
        <w:t xml:space="preserve">raising or lowering the costs of using force, </w:t>
      </w:r>
      <w:r w:rsidRPr="009D2930">
        <w:rPr>
          <w:rStyle w:val="StyleBoldUnderline"/>
          <w:highlight w:val="cyan"/>
        </w:rPr>
        <w:t>technological progress affects</w:t>
      </w:r>
      <w:r w:rsidRPr="00594855">
        <w:rPr>
          <w:rStyle w:val="StyleBoldUnderline"/>
        </w:rPr>
        <w:t xml:space="preserve"> the </w:t>
      </w:r>
      <w:r w:rsidRPr="009D2930">
        <w:rPr>
          <w:rStyle w:val="Box"/>
          <w:highlight w:val="cyan"/>
        </w:rPr>
        <w:t>rational attractiveness of international cooperation</w:t>
      </w:r>
      <w:r w:rsidRPr="00594855">
        <w:rPr>
          <w:rStyle w:val="StyleBoldUnderline"/>
        </w:rPr>
        <w:t xml:space="preserve"> and regimes</w:t>
      </w:r>
      <w:r w:rsidRPr="00382A0B">
        <w:rPr>
          <w:sz w:val="14"/>
        </w:rPr>
        <w:t xml:space="preserve">. 11 </w:t>
      </w:r>
      <w:r w:rsidRPr="009D2930">
        <w:rPr>
          <w:rStyle w:val="StyleBoldUnderline"/>
          <w:highlight w:val="cyan"/>
        </w:rPr>
        <w:t>Tech</w:t>
      </w:r>
      <w:r w:rsidRPr="00594855">
        <w:rPr>
          <w:rStyle w:val="StyleBoldUnderline"/>
        </w:rPr>
        <w:t xml:space="preserve">nology also </w:t>
      </w:r>
      <w:r w:rsidRPr="00770522">
        <w:rPr>
          <w:rStyle w:val="StyleBoldUnderline"/>
        </w:rPr>
        <w:t>lowers information &amp; transactions costs and thus</w:t>
      </w:r>
      <w:r w:rsidRPr="00594855">
        <w:rPr>
          <w:rStyle w:val="StyleBoldUnderline"/>
        </w:rPr>
        <w:t xml:space="preserve"> </w:t>
      </w:r>
      <w:r w:rsidRPr="009D2930">
        <w:rPr>
          <w:rStyle w:val="Box"/>
          <w:highlight w:val="cyan"/>
        </w:rPr>
        <w:t>increases the applicability of international institutions</w:t>
      </w:r>
      <w:r w:rsidRPr="00594855">
        <w:rPr>
          <w:rStyle w:val="StyleBoldUnderline"/>
        </w:rPr>
        <w:t>,</w:t>
      </w:r>
      <w:r w:rsidRPr="00382A0B">
        <w:rPr>
          <w:sz w:val="14"/>
        </w:rPr>
        <w:t xml:space="preserve"> a cornerstone of Liberal IR theory. 12 And </w:t>
      </w:r>
      <w:r w:rsidRPr="00594855">
        <w:rPr>
          <w:rStyle w:val="StyleBoldUnderline"/>
        </w:rPr>
        <w:t xml:space="preserve">in </w:t>
      </w:r>
      <w:r w:rsidRPr="009D2930">
        <w:rPr>
          <w:rStyle w:val="StyleBoldUnderline"/>
          <w:highlight w:val="cyan"/>
        </w:rPr>
        <w:t>fostering flows</w:t>
      </w:r>
      <w:r w:rsidRPr="00594855">
        <w:rPr>
          <w:rStyle w:val="StyleBoldUnderline"/>
        </w:rPr>
        <w:t xml:space="preserve"> of trade, finance, and information, </w:t>
      </w:r>
      <w:r w:rsidRPr="009D2930">
        <w:rPr>
          <w:rStyle w:val="StyleBoldUnderline"/>
          <w:highlight w:val="cyan"/>
        </w:rPr>
        <w:t>techn</w:t>
      </w:r>
      <w:r w:rsidRPr="00770522">
        <w:rPr>
          <w:rStyle w:val="StyleBoldUnderline"/>
        </w:rPr>
        <w:t xml:space="preserve">ological </w:t>
      </w:r>
      <w:r w:rsidRPr="009D2930">
        <w:rPr>
          <w:rStyle w:val="StyleBoldUnderline"/>
          <w:highlight w:val="cyan"/>
        </w:rPr>
        <w:t>change can lead</w:t>
      </w:r>
      <w:r w:rsidRPr="00382A0B">
        <w:rPr>
          <w:sz w:val="14"/>
        </w:rPr>
        <w:t xml:space="preserve"> to Keohane’s </w:t>
      </w:r>
      <w:r w:rsidRPr="009D2930">
        <w:rPr>
          <w:rStyle w:val="Box"/>
          <w:highlight w:val="cyan"/>
        </w:rPr>
        <w:t>interdependence</w:t>
      </w:r>
      <w:r w:rsidRPr="00594855">
        <w:rPr>
          <w:rStyle w:val="Box"/>
        </w:rPr>
        <w:t xml:space="preserve"> </w:t>
      </w:r>
      <w:r w:rsidRPr="00382A0B">
        <w:rPr>
          <w:sz w:val="14"/>
        </w:rPr>
        <w:t>13 or Thomas Friedman et al’s globalization. 14 Meanwhile, over at the “third debate”, Constructivists cover the causal spectrum on the issue, from Katzenstein’s “cultural norms” which shape security concerns and thereby affect technological innovation; 15 to Wendt’s “stripped down technological determinism” in which technology inevitably drives nations to form a world state. 16 However most Constructivists seem to favor Wendt, arguing that new technology changes people’s identities within society, and sometimes even creates new cross-national constituencies, thereby affecting international politics. 17 Of course, Marxists tend to see technology as determining all social relations and the entire course of history, though they describe mankind’s major fault lines as running between economic classes rather than nation-states. 18 Finally, Buzan &amp; Little remind us that without advances in the technologies of transportation, communication, production, and war, international systems would not exist in the first place</w:t>
      </w:r>
    </w:p>
    <w:p w:rsidR="00007102" w:rsidRDefault="00007102" w:rsidP="00007102">
      <w:pPr>
        <w:ind w:left="288" w:right="288"/>
        <w:rPr>
          <w:sz w:val="14"/>
        </w:rPr>
      </w:pPr>
    </w:p>
    <w:p w:rsidR="00007102" w:rsidRPr="0012040C" w:rsidRDefault="00007102" w:rsidP="00007102">
      <w:pPr>
        <w:rPr>
          <w:b/>
          <w:sz w:val="24"/>
        </w:rPr>
      </w:pPr>
      <w:r w:rsidRPr="0012040C">
        <w:rPr>
          <w:b/>
          <w:sz w:val="24"/>
        </w:rPr>
        <w:t>Heg solves extinction.</w:t>
      </w:r>
    </w:p>
    <w:p w:rsidR="00007102" w:rsidRPr="00252DA7" w:rsidRDefault="00007102" w:rsidP="00007102">
      <w:r>
        <w:t xml:space="preserve">Thomas P.M. </w:t>
      </w:r>
      <w:r w:rsidRPr="00E315A2">
        <w:rPr>
          <w:rStyle w:val="StyleStyleBold12pt"/>
        </w:rPr>
        <w:t>Barnett 11</w:t>
      </w:r>
      <w:r>
        <w:t xml:space="preserve"> is chief analyst at Wikistrat and a contributing editor for Esquire magazine. His latest book is "Great Powers: America and the World After Bush" (2009). “The New Rules: Leadership Fatigue Puts U.S., and Globalization, at Crossroads,” 07 Mar 2011, </w:t>
      </w:r>
      <w:hyperlink r:id="rId22" w:history="1">
        <w:r w:rsidRPr="007F5CB7">
          <w:rPr>
            <w:rStyle w:val="Hyperlink"/>
          </w:rPr>
          <w:t>http://www.worldpoliticsreview.com/articles/8099/the-new-rules-leadership-fatigue-puts-u-s-and-globalization-at-crossroads</w:t>
        </w:r>
      </w:hyperlink>
      <w:r>
        <w:t>, Accessed date: 12-29-12 y2k</w:t>
      </w:r>
    </w:p>
    <w:p w:rsidR="00007102" w:rsidRPr="008A7BAE" w:rsidRDefault="00007102" w:rsidP="00007102">
      <w:pPr>
        <w:ind w:left="288" w:right="288"/>
        <w:rPr>
          <w:sz w:val="10"/>
        </w:rPr>
      </w:pPr>
      <w:r w:rsidRPr="008A7BAE">
        <w:rPr>
          <w:sz w:val="10"/>
        </w:rPr>
        <w:t xml:space="preserve">t is worth first examining the larger picture: </w:t>
      </w:r>
      <w:r w:rsidRPr="009D2930">
        <w:rPr>
          <w:rStyle w:val="StyleBoldUnderline"/>
          <w:highlight w:val="cyan"/>
        </w:rPr>
        <w:t>We live in a time of</w:t>
      </w:r>
      <w:r w:rsidRPr="008A7BAE">
        <w:rPr>
          <w:sz w:val="10"/>
        </w:rPr>
        <w:t xml:space="preserve"> arguably </w:t>
      </w:r>
      <w:r w:rsidRPr="00594855">
        <w:rPr>
          <w:rStyle w:val="Emphasis"/>
        </w:rPr>
        <w:t>the greatest structural change</w:t>
      </w:r>
      <w:r w:rsidRPr="00594855">
        <w:rPr>
          <w:rStyle w:val="StyleBoldUnderline"/>
        </w:rPr>
        <w:t xml:space="preserve"> in the global order</w:t>
      </w:r>
      <w:r w:rsidRPr="00594855">
        <w:rPr>
          <w:sz w:val="10"/>
        </w:rPr>
        <w:t xml:space="preserve"> yet endured, </w:t>
      </w:r>
      <w:r w:rsidRPr="00594855">
        <w:rPr>
          <w:rStyle w:val="StyleBoldUnderline"/>
        </w:rPr>
        <w:t>with this</w:t>
      </w:r>
      <w:r w:rsidRPr="008A7BAE">
        <w:rPr>
          <w:rStyle w:val="StyleBoldUnderline"/>
        </w:rPr>
        <w:t xml:space="preserve"> historical moment's most amazing feature being</w:t>
      </w:r>
      <w:r w:rsidRPr="008A7BAE">
        <w:rPr>
          <w:sz w:val="10"/>
        </w:rPr>
        <w:t xml:space="preserve"> its </w:t>
      </w:r>
      <w:r w:rsidRPr="008A7BAE">
        <w:rPr>
          <w:rStyle w:val="Box"/>
        </w:rPr>
        <w:t xml:space="preserve">relative and </w:t>
      </w:r>
      <w:r w:rsidRPr="009D2930">
        <w:rPr>
          <w:rStyle w:val="Box"/>
          <w:highlight w:val="cyan"/>
        </w:rPr>
        <w:t>absolute lack of mass violence</w:t>
      </w:r>
      <w:r w:rsidRPr="008A7BAE">
        <w:rPr>
          <w:sz w:val="10"/>
        </w:rPr>
        <w:t xml:space="preserve">. That is </w:t>
      </w:r>
      <w:r w:rsidRPr="00594855">
        <w:rPr>
          <w:sz w:val="10"/>
        </w:rPr>
        <w:t xml:space="preserve">something to consider when Americans contemplate military intervention in Libya, because </w:t>
      </w:r>
      <w:r w:rsidRPr="00594855">
        <w:rPr>
          <w:rStyle w:val="StyleBoldUnderline"/>
        </w:rPr>
        <w:t>if we</w:t>
      </w:r>
      <w:r w:rsidRPr="00594855">
        <w:rPr>
          <w:sz w:val="10"/>
        </w:rPr>
        <w:t xml:space="preserve"> do </w:t>
      </w:r>
      <w:r w:rsidRPr="00594855">
        <w:rPr>
          <w:rStyle w:val="StyleBoldUnderline"/>
        </w:rPr>
        <w:t xml:space="preserve">take the step to prevent </w:t>
      </w:r>
      <w:r w:rsidRPr="00594855">
        <w:rPr>
          <w:rStyle w:val="Emphasis"/>
        </w:rPr>
        <w:t>larger-scale killing</w:t>
      </w:r>
      <w:r w:rsidRPr="00594855">
        <w:rPr>
          <w:sz w:val="10"/>
        </w:rPr>
        <w:t xml:space="preserve"> </w:t>
      </w:r>
      <w:r w:rsidRPr="00594855">
        <w:rPr>
          <w:rStyle w:val="StyleBoldUnderline"/>
        </w:rPr>
        <w:t>by engaging</w:t>
      </w:r>
      <w:r w:rsidRPr="00594855">
        <w:rPr>
          <w:sz w:val="10"/>
        </w:rPr>
        <w:t xml:space="preserve"> </w:t>
      </w:r>
      <w:r w:rsidRPr="00594855">
        <w:rPr>
          <w:rStyle w:val="StyleBoldUnderline"/>
        </w:rPr>
        <w:t>in some killing of our own</w:t>
      </w:r>
      <w:r w:rsidRPr="00594855">
        <w:rPr>
          <w:sz w:val="10"/>
        </w:rPr>
        <w:t xml:space="preserve">, </w:t>
      </w:r>
      <w:r w:rsidRPr="00594855">
        <w:rPr>
          <w:rStyle w:val="StyleBoldUnderline"/>
        </w:rPr>
        <w:t>we will not be adding to some fantastically imagined</w:t>
      </w:r>
      <w:r w:rsidRPr="00594855">
        <w:rPr>
          <w:sz w:val="10"/>
        </w:rPr>
        <w:t xml:space="preserve"> global </w:t>
      </w:r>
      <w:r w:rsidRPr="00594855">
        <w:rPr>
          <w:rStyle w:val="StyleBoldUnderline"/>
        </w:rPr>
        <w:t>death count stemming from the</w:t>
      </w:r>
      <w:r w:rsidRPr="00594855">
        <w:rPr>
          <w:sz w:val="10"/>
        </w:rPr>
        <w:t xml:space="preserve"> ongoing "megalomania" and </w:t>
      </w:r>
      <w:r w:rsidRPr="00594855">
        <w:rPr>
          <w:rStyle w:val="Emphasis"/>
        </w:rPr>
        <w:t>"evil" of American "empire</w:t>
      </w:r>
      <w:r w:rsidRPr="008A7BAE">
        <w:rPr>
          <w:sz w:val="10"/>
        </w:rPr>
        <w:t xml:space="preserve">." </w:t>
      </w:r>
      <w:r w:rsidRPr="00770522">
        <w:rPr>
          <w:rStyle w:val="StyleBoldUnderline"/>
        </w:rPr>
        <w:t xml:space="preserve">We'll be </w:t>
      </w:r>
      <w:r w:rsidRPr="009D2930">
        <w:rPr>
          <w:rStyle w:val="StyleBoldUnderline"/>
          <w:highlight w:val="cyan"/>
        </w:rPr>
        <w:t xml:space="preserve">engaging in </w:t>
      </w:r>
      <w:r w:rsidRPr="00770522">
        <w:rPr>
          <w:rStyle w:val="StyleBoldUnderline"/>
        </w:rPr>
        <w:t>the</w:t>
      </w:r>
      <w:r w:rsidRPr="00770522">
        <w:rPr>
          <w:sz w:val="10"/>
        </w:rPr>
        <w:t xml:space="preserve"> s</w:t>
      </w:r>
      <w:r w:rsidRPr="008A7BAE">
        <w:rPr>
          <w:sz w:val="10"/>
        </w:rPr>
        <w:t xml:space="preserve">ame sort of </w:t>
      </w:r>
      <w:r w:rsidRPr="009D2930">
        <w:rPr>
          <w:rStyle w:val="Emphasis"/>
          <w:highlight w:val="cyan"/>
        </w:rPr>
        <w:t>system-administering</w:t>
      </w:r>
      <w:r w:rsidRPr="008A7BAE">
        <w:rPr>
          <w:rStyle w:val="Emphasis"/>
        </w:rPr>
        <w:t xml:space="preserve"> </w:t>
      </w:r>
      <w:r w:rsidRPr="009D2930">
        <w:rPr>
          <w:rStyle w:val="Emphasis"/>
          <w:highlight w:val="cyan"/>
        </w:rPr>
        <w:t>activity</w:t>
      </w:r>
      <w:r w:rsidRPr="009D2930">
        <w:rPr>
          <w:rStyle w:val="StyleBoldUnderline"/>
          <w:highlight w:val="cyan"/>
        </w:rPr>
        <w:t xml:space="preserve"> that has marked</w:t>
      </w:r>
      <w:r w:rsidRPr="008A7BAE">
        <w:rPr>
          <w:sz w:val="10"/>
        </w:rPr>
        <w:t xml:space="preserve"> our </w:t>
      </w:r>
      <w:r w:rsidRPr="008A7BAE">
        <w:rPr>
          <w:rStyle w:val="StyleBoldUnderline"/>
        </w:rPr>
        <w:t xml:space="preserve">stunningly </w:t>
      </w:r>
      <w:r w:rsidRPr="009D2930">
        <w:rPr>
          <w:rStyle w:val="Box"/>
          <w:highlight w:val="cyan"/>
        </w:rPr>
        <w:t>successful stewardship of</w:t>
      </w:r>
      <w:r w:rsidRPr="008A7BAE">
        <w:rPr>
          <w:rStyle w:val="Box"/>
        </w:rPr>
        <w:t xml:space="preserve"> global </w:t>
      </w:r>
      <w:r w:rsidRPr="009D2930">
        <w:rPr>
          <w:rStyle w:val="Box"/>
          <w:highlight w:val="cyan"/>
        </w:rPr>
        <w:t>order</w:t>
      </w:r>
      <w:r w:rsidRPr="008A7BAE">
        <w:rPr>
          <w:sz w:val="10"/>
        </w:rPr>
        <w:t xml:space="preserve"> since World War II. Let me be more blunt: </w:t>
      </w:r>
      <w:r w:rsidRPr="009D2930">
        <w:rPr>
          <w:rStyle w:val="StyleBoldUnderline"/>
          <w:highlight w:val="cyan"/>
        </w:rPr>
        <w:t xml:space="preserve">As the guardian of </w:t>
      </w:r>
      <w:r w:rsidRPr="009D2930">
        <w:rPr>
          <w:rStyle w:val="Emphasis"/>
          <w:highlight w:val="cyan"/>
        </w:rPr>
        <w:t>globalization</w:t>
      </w:r>
      <w:r w:rsidRPr="008A7BAE">
        <w:rPr>
          <w:sz w:val="10"/>
        </w:rPr>
        <w:t xml:space="preserve">, </w:t>
      </w:r>
      <w:r w:rsidRPr="009D2930">
        <w:rPr>
          <w:rStyle w:val="Box"/>
          <w:highlight w:val="cyan"/>
        </w:rPr>
        <w:t>the U.S. military has been the greatest force for peace</w:t>
      </w:r>
      <w:r w:rsidRPr="008A7BAE">
        <w:rPr>
          <w:rStyle w:val="Box"/>
        </w:rPr>
        <w:t xml:space="preserve"> the world has ever known</w:t>
      </w:r>
      <w:r w:rsidRPr="008A7BAE">
        <w:rPr>
          <w:sz w:val="10"/>
        </w:rPr>
        <w:t xml:space="preserve">. </w:t>
      </w:r>
      <w:r w:rsidRPr="009D2930">
        <w:rPr>
          <w:rStyle w:val="StyleBoldUnderline"/>
          <w:highlight w:val="cyan"/>
        </w:rPr>
        <w:t>Had America been removed</w:t>
      </w:r>
      <w:r w:rsidRPr="008A7BAE">
        <w:rPr>
          <w:rStyle w:val="StyleBoldUnderline"/>
        </w:rPr>
        <w:t xml:space="preserve"> from the global dynamics</w:t>
      </w:r>
      <w:r w:rsidRPr="008A7BAE">
        <w:rPr>
          <w:sz w:val="10"/>
        </w:rPr>
        <w:t xml:space="preserve"> that governed the 20th century, </w:t>
      </w:r>
      <w:r w:rsidRPr="008A7BAE">
        <w:rPr>
          <w:rStyle w:val="StyleBoldUnderline"/>
        </w:rPr>
        <w:t>the mass murder never would have ended.</w:t>
      </w:r>
      <w:r w:rsidRPr="008A7BAE">
        <w:rPr>
          <w:sz w:val="10"/>
        </w:rPr>
        <w:t xml:space="preserve"> Indeed, it's entirely conceivable </w:t>
      </w:r>
      <w:r w:rsidRPr="009D2930">
        <w:rPr>
          <w:rStyle w:val="Emphasis"/>
          <w:highlight w:val="cyan"/>
        </w:rPr>
        <w:t>there would</w:t>
      </w:r>
      <w:r w:rsidRPr="008A7BAE">
        <w:rPr>
          <w:rStyle w:val="Emphasis"/>
        </w:rPr>
        <w:t xml:space="preserve"> now </w:t>
      </w:r>
      <w:r w:rsidRPr="009D2930">
        <w:rPr>
          <w:rStyle w:val="Emphasis"/>
          <w:highlight w:val="cyan"/>
        </w:rPr>
        <w:t xml:space="preserve">be </w:t>
      </w:r>
      <w:r w:rsidRPr="009D2930">
        <w:rPr>
          <w:rStyle w:val="Box"/>
          <w:highlight w:val="cyan"/>
        </w:rPr>
        <w:t>no</w:t>
      </w:r>
      <w:r w:rsidRPr="008A7BAE">
        <w:rPr>
          <w:rStyle w:val="Box"/>
        </w:rPr>
        <w:t xml:space="preserve"> identifiable </w:t>
      </w:r>
      <w:r w:rsidRPr="009D2930">
        <w:rPr>
          <w:rStyle w:val="Box"/>
          <w:highlight w:val="cyan"/>
        </w:rPr>
        <w:t>human</w:t>
      </w:r>
      <w:r w:rsidRPr="008A7BAE">
        <w:rPr>
          <w:rStyle w:val="Box"/>
        </w:rPr>
        <w:t xml:space="preserve"> </w:t>
      </w:r>
      <w:r w:rsidRPr="009D2930">
        <w:rPr>
          <w:rStyle w:val="Box"/>
          <w:highlight w:val="cyan"/>
        </w:rPr>
        <w:t>civilization left</w:t>
      </w:r>
      <w:r w:rsidRPr="009D2930">
        <w:rPr>
          <w:rStyle w:val="Emphasis"/>
          <w:highlight w:val="cyan"/>
        </w:rPr>
        <w:t xml:space="preserve">, </w:t>
      </w:r>
      <w:r w:rsidRPr="00594855">
        <w:rPr>
          <w:rStyle w:val="Emphasis"/>
        </w:rPr>
        <w:t xml:space="preserve">once </w:t>
      </w:r>
      <w:r w:rsidRPr="00594855">
        <w:rPr>
          <w:rStyle w:val="Box"/>
        </w:rPr>
        <w:t>nuclear weapons</w:t>
      </w:r>
      <w:r w:rsidRPr="00594855">
        <w:rPr>
          <w:rStyle w:val="Emphasis"/>
        </w:rPr>
        <w:t xml:space="preserve"> entered the killing equation</w:t>
      </w:r>
      <w:r w:rsidRPr="008A7BAE">
        <w:rPr>
          <w:rStyle w:val="Emphasis"/>
        </w:rPr>
        <w:t>.</w:t>
      </w:r>
      <w:r>
        <w:rPr>
          <w:rStyle w:val="Emphasis"/>
        </w:rPr>
        <w:t xml:space="preserve"> </w:t>
      </w:r>
      <w:r w:rsidRPr="008A7BAE">
        <w:rPr>
          <w:sz w:val="10"/>
        </w:rPr>
        <w:t xml:space="preserve">But </w:t>
      </w:r>
      <w:r w:rsidRPr="008A7BAE">
        <w:rPr>
          <w:rStyle w:val="StyleBoldUnderline"/>
        </w:rPr>
        <w:t>the world did not keep sliding down that path of perpetual war</w:t>
      </w:r>
      <w:r w:rsidRPr="008A7BAE">
        <w:rPr>
          <w:sz w:val="10"/>
        </w:rPr>
        <w:t xml:space="preserve">. Instead, </w:t>
      </w:r>
      <w:r w:rsidRPr="009D2930">
        <w:rPr>
          <w:rStyle w:val="Box"/>
          <w:highlight w:val="cyan"/>
        </w:rPr>
        <w:t xml:space="preserve">America </w:t>
      </w:r>
      <w:r w:rsidRPr="00E315A2">
        <w:rPr>
          <w:rStyle w:val="Box"/>
        </w:rPr>
        <w:t>stepped up and</w:t>
      </w:r>
      <w:r w:rsidRPr="008A7BAE">
        <w:rPr>
          <w:rStyle w:val="Box"/>
        </w:rPr>
        <w:t xml:space="preserve"> </w:t>
      </w:r>
      <w:r w:rsidRPr="009D2930">
        <w:rPr>
          <w:rStyle w:val="Box"/>
          <w:highlight w:val="cyan"/>
        </w:rPr>
        <w:t xml:space="preserve">changed everything </w:t>
      </w:r>
      <w:r w:rsidRPr="00594855">
        <w:rPr>
          <w:rStyle w:val="Box"/>
        </w:rPr>
        <w:t>by</w:t>
      </w:r>
      <w:r w:rsidRPr="009D2930">
        <w:rPr>
          <w:rStyle w:val="Box"/>
          <w:highlight w:val="cyan"/>
        </w:rPr>
        <w:t xml:space="preserve"> ushering in</w:t>
      </w:r>
      <w:r w:rsidRPr="008A7BAE">
        <w:rPr>
          <w:rStyle w:val="Box"/>
        </w:rPr>
        <w:t xml:space="preserve"> our now-</w:t>
      </w:r>
      <w:r w:rsidRPr="00594855">
        <w:rPr>
          <w:rStyle w:val="Box"/>
        </w:rPr>
        <w:t xml:space="preserve">perpetual </w:t>
      </w:r>
      <w:r w:rsidRPr="009D2930">
        <w:rPr>
          <w:rStyle w:val="Box"/>
          <w:highlight w:val="cyan"/>
        </w:rPr>
        <w:t>great-power peace</w:t>
      </w:r>
      <w:r w:rsidRPr="008A7BAE">
        <w:rPr>
          <w:sz w:val="10"/>
        </w:rPr>
        <w:t xml:space="preserve">. </w:t>
      </w:r>
      <w:r w:rsidRPr="008A7BAE">
        <w:rPr>
          <w:rStyle w:val="StyleBoldUnderline"/>
        </w:rPr>
        <w:t>We introduced the international</w:t>
      </w:r>
      <w:r w:rsidRPr="008A7BAE">
        <w:rPr>
          <w:sz w:val="10"/>
        </w:rPr>
        <w:t xml:space="preserve"> liberal trade </w:t>
      </w:r>
      <w:r w:rsidRPr="008A7BAE">
        <w:rPr>
          <w:rStyle w:val="StyleBoldUnderline"/>
        </w:rPr>
        <w:t>order</w:t>
      </w:r>
      <w:r w:rsidRPr="008A7BAE">
        <w:rPr>
          <w:sz w:val="10"/>
        </w:rPr>
        <w:t xml:space="preserve"> known as globalization </w:t>
      </w:r>
      <w:r w:rsidRPr="008A7BAE">
        <w:rPr>
          <w:rStyle w:val="StyleBoldUnderline"/>
        </w:rPr>
        <w:t>and played loyal</w:t>
      </w:r>
      <w:r w:rsidRPr="008A7BAE">
        <w:rPr>
          <w:sz w:val="10"/>
        </w:rPr>
        <w:t xml:space="preserve"> </w:t>
      </w:r>
      <w:r w:rsidRPr="008A7BAE">
        <w:rPr>
          <w:rStyle w:val="StyleBoldUnderline"/>
        </w:rPr>
        <w:t>Leviathan over its spread</w:t>
      </w:r>
      <w:r w:rsidRPr="008A7BAE">
        <w:rPr>
          <w:rStyle w:val="Emphasis"/>
        </w:rPr>
        <w:t xml:space="preserve">. </w:t>
      </w:r>
      <w:r w:rsidRPr="009D2930">
        <w:rPr>
          <w:rStyle w:val="Emphasis"/>
          <w:highlight w:val="cyan"/>
        </w:rPr>
        <w:t xml:space="preserve">What resulted was </w:t>
      </w:r>
      <w:r w:rsidRPr="009D2930">
        <w:rPr>
          <w:rStyle w:val="Box"/>
          <w:highlight w:val="cyan"/>
        </w:rPr>
        <w:t>t</w:t>
      </w:r>
      <w:r w:rsidRPr="00594855">
        <w:rPr>
          <w:rStyle w:val="Box"/>
        </w:rPr>
        <w:t>he collapse of empires</w:t>
      </w:r>
      <w:r w:rsidRPr="00594855">
        <w:rPr>
          <w:sz w:val="10"/>
        </w:rPr>
        <w:t xml:space="preserve">, </w:t>
      </w:r>
      <w:r w:rsidRPr="00594855">
        <w:rPr>
          <w:rStyle w:val="Box"/>
        </w:rPr>
        <w:t>an explosion of</w:t>
      </w:r>
      <w:r w:rsidRPr="008A7BAE">
        <w:rPr>
          <w:rStyle w:val="Box"/>
        </w:rPr>
        <w:t xml:space="preserve"> </w:t>
      </w:r>
      <w:r w:rsidRPr="009D2930">
        <w:rPr>
          <w:rStyle w:val="Box"/>
          <w:highlight w:val="cyan"/>
        </w:rPr>
        <w:t>democracy</w:t>
      </w:r>
      <w:r w:rsidRPr="008A7BAE">
        <w:rPr>
          <w:sz w:val="10"/>
        </w:rPr>
        <w:t xml:space="preserve">, </w:t>
      </w:r>
      <w:r w:rsidRPr="008A7BAE">
        <w:rPr>
          <w:rStyle w:val="Box"/>
        </w:rPr>
        <w:t xml:space="preserve">the persistent spread of </w:t>
      </w:r>
      <w:r w:rsidRPr="009D2930">
        <w:rPr>
          <w:rStyle w:val="Box"/>
          <w:highlight w:val="cyan"/>
        </w:rPr>
        <w:t>human rights</w:t>
      </w:r>
      <w:r w:rsidRPr="008A7BAE">
        <w:rPr>
          <w:sz w:val="10"/>
        </w:rPr>
        <w:t xml:space="preserve">, </w:t>
      </w:r>
      <w:r w:rsidRPr="00EF4D99">
        <w:rPr>
          <w:rStyle w:val="Box"/>
        </w:rPr>
        <w:t xml:space="preserve">the </w:t>
      </w:r>
      <w:r w:rsidRPr="009D2930">
        <w:rPr>
          <w:rStyle w:val="Box"/>
          <w:highlight w:val="cyan"/>
        </w:rPr>
        <w:t>liberation</w:t>
      </w:r>
      <w:r w:rsidRPr="008A7BAE">
        <w:rPr>
          <w:rStyle w:val="Box"/>
        </w:rPr>
        <w:t xml:space="preserve"> of women</w:t>
      </w:r>
      <w:r w:rsidRPr="008A7BAE">
        <w:rPr>
          <w:sz w:val="10"/>
        </w:rPr>
        <w:t xml:space="preserve">, </w:t>
      </w:r>
      <w:r w:rsidRPr="008A7BAE">
        <w:rPr>
          <w:rStyle w:val="Box"/>
        </w:rPr>
        <w:t>the doubling of life expectancy</w:t>
      </w:r>
      <w:r w:rsidRPr="008A7BAE">
        <w:rPr>
          <w:sz w:val="10"/>
        </w:rPr>
        <w:t xml:space="preserve">, </w:t>
      </w:r>
      <w:r w:rsidRPr="008A7BAE">
        <w:rPr>
          <w:rStyle w:val="Box"/>
        </w:rPr>
        <w:t xml:space="preserve">a roughly 10-fold </w:t>
      </w:r>
      <w:r w:rsidRPr="009D2930">
        <w:rPr>
          <w:rStyle w:val="Box"/>
          <w:highlight w:val="cyan"/>
        </w:rPr>
        <w:t>increase in</w:t>
      </w:r>
      <w:r w:rsidRPr="008A7BAE">
        <w:rPr>
          <w:rStyle w:val="Box"/>
        </w:rPr>
        <w:t xml:space="preserve"> adjusted </w:t>
      </w:r>
      <w:r w:rsidRPr="009D2930">
        <w:rPr>
          <w:rStyle w:val="Box"/>
          <w:highlight w:val="cyan"/>
        </w:rPr>
        <w:t>global GDP</w:t>
      </w:r>
      <w:r w:rsidRPr="009D2930">
        <w:rPr>
          <w:sz w:val="10"/>
          <w:highlight w:val="cyan"/>
        </w:rPr>
        <w:t xml:space="preserve"> </w:t>
      </w:r>
      <w:r w:rsidRPr="009D2930">
        <w:rPr>
          <w:rStyle w:val="Emphasis"/>
          <w:highlight w:val="cyan"/>
        </w:rPr>
        <w:t>and</w:t>
      </w:r>
      <w:r w:rsidRPr="009D2930">
        <w:rPr>
          <w:sz w:val="10"/>
          <w:highlight w:val="cyan"/>
        </w:rPr>
        <w:t xml:space="preserve"> </w:t>
      </w:r>
      <w:r w:rsidRPr="009D2930">
        <w:rPr>
          <w:rStyle w:val="Emphasis"/>
          <w:highlight w:val="cyan"/>
        </w:rPr>
        <w:t>a</w:t>
      </w:r>
      <w:r w:rsidRPr="008A7BAE">
        <w:rPr>
          <w:rStyle w:val="Emphasis"/>
        </w:rPr>
        <w:t xml:space="preserve"> profound and persistent </w:t>
      </w:r>
      <w:r w:rsidRPr="009D2930">
        <w:rPr>
          <w:rStyle w:val="Emphasis"/>
          <w:highlight w:val="cyan"/>
        </w:rPr>
        <w:lastRenderedPageBreak/>
        <w:t>reduction in</w:t>
      </w:r>
      <w:r w:rsidRPr="008A7BAE">
        <w:rPr>
          <w:rStyle w:val="Emphasis"/>
        </w:rPr>
        <w:t xml:space="preserve"> battle deaths from </w:t>
      </w:r>
      <w:r w:rsidRPr="009D2930">
        <w:rPr>
          <w:rStyle w:val="Box"/>
          <w:highlight w:val="cyan"/>
        </w:rPr>
        <w:t>state-based conflicts</w:t>
      </w:r>
      <w:r w:rsidRPr="008A7BAE">
        <w:rPr>
          <w:sz w:val="10"/>
        </w:rPr>
        <w:t xml:space="preserve">.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8A7BAE">
        <w:rPr>
          <w:rStyle w:val="StyleBoldUnderline"/>
        </w:rPr>
        <w:t xml:space="preserve">As for the sheer "evil" that is our </w:t>
      </w:r>
      <w:r w:rsidRPr="008A7BAE">
        <w:rPr>
          <w:rStyle w:val="Emphasis"/>
        </w:rPr>
        <w:t>military-industrial complex,</w:t>
      </w:r>
      <w:r w:rsidRPr="008A7BAE">
        <w:rPr>
          <w:sz w:val="10"/>
        </w:rPr>
        <w:t xml:space="preserve"> again, </w:t>
      </w:r>
      <w:r w:rsidRPr="008A7BAE">
        <w:rPr>
          <w:rStyle w:val="StyleBoldUnderline"/>
        </w:rPr>
        <w:t>let's examine what the world looked like before that establishment reared its ugly head.</w:t>
      </w:r>
      <w:r>
        <w:rPr>
          <w:rStyle w:val="StyleBoldUnderline"/>
        </w:rPr>
        <w:t xml:space="preserve"> </w:t>
      </w:r>
      <w:r w:rsidRPr="008A7BAE">
        <w:rPr>
          <w:sz w:val="10"/>
        </w:rPr>
        <w:t xml:space="preserve">The last great period of global structural change was the first half </w:t>
      </w:r>
      <w:r w:rsidRPr="00594855">
        <w:rPr>
          <w:sz w:val="10"/>
        </w:rPr>
        <w:t xml:space="preserve">of </w:t>
      </w:r>
      <w:r w:rsidRPr="00594855">
        <w:rPr>
          <w:rStyle w:val="StyleBoldUnderline"/>
        </w:rPr>
        <w:t>the 20th century</w:t>
      </w:r>
      <w:r w:rsidRPr="00594855">
        <w:rPr>
          <w:sz w:val="10"/>
        </w:rPr>
        <w:t xml:space="preserve">, a period that </w:t>
      </w:r>
      <w:r w:rsidRPr="00594855">
        <w:rPr>
          <w:rStyle w:val="StyleBoldUnderline"/>
        </w:rPr>
        <w:t xml:space="preserve">saw a death toll of about </w:t>
      </w:r>
      <w:r w:rsidRPr="00594855">
        <w:rPr>
          <w:rStyle w:val="Emphasis"/>
        </w:rPr>
        <w:t>100 million across two world wars</w:t>
      </w:r>
      <w:r w:rsidRPr="00594855">
        <w:rPr>
          <w:sz w:val="10"/>
        </w:rPr>
        <w:t xml:space="preserve">. That comes to an average of 2 million deaths a year in a world of approximately 2 billion souls. </w:t>
      </w:r>
      <w:r w:rsidRPr="00594855">
        <w:rPr>
          <w:rStyle w:val="Emphasis"/>
        </w:rPr>
        <w:t>Today</w:t>
      </w:r>
      <w:r w:rsidRPr="00594855">
        <w:rPr>
          <w:sz w:val="10"/>
        </w:rPr>
        <w:t xml:space="preserve">, </w:t>
      </w:r>
      <w:r w:rsidRPr="00594855">
        <w:rPr>
          <w:rStyle w:val="Emphasis"/>
        </w:rPr>
        <w:t>with</w:t>
      </w:r>
      <w:r w:rsidRPr="008A7BAE">
        <w:rPr>
          <w:rStyle w:val="Emphasis"/>
        </w:rPr>
        <w:t xml:space="preserve"> far more </w:t>
      </w:r>
      <w:r w:rsidRPr="009D2930">
        <w:rPr>
          <w:rStyle w:val="Box"/>
          <w:highlight w:val="cyan"/>
        </w:rPr>
        <w:t>comprehensive</w:t>
      </w:r>
      <w:r w:rsidRPr="008A7BAE">
        <w:rPr>
          <w:rStyle w:val="Box"/>
        </w:rPr>
        <w:t xml:space="preserve"> worldwide </w:t>
      </w:r>
      <w:r w:rsidRPr="009D2930">
        <w:rPr>
          <w:rStyle w:val="Box"/>
          <w:highlight w:val="cyan"/>
        </w:rPr>
        <w:t>reporting</w:t>
      </w:r>
      <w:r w:rsidRPr="009D2930">
        <w:rPr>
          <w:sz w:val="10"/>
          <w:highlight w:val="cyan"/>
        </w:rPr>
        <w:t xml:space="preserve">, </w:t>
      </w:r>
      <w:r w:rsidRPr="00770522">
        <w:rPr>
          <w:rStyle w:val="Emphasis"/>
        </w:rPr>
        <w:t>researchers report</w:t>
      </w:r>
      <w:r w:rsidRPr="008A7BAE">
        <w:rPr>
          <w:rStyle w:val="Emphasis"/>
        </w:rPr>
        <w:t xml:space="preserve"> an average </w:t>
      </w:r>
      <w:r w:rsidRPr="00E315A2">
        <w:rPr>
          <w:rStyle w:val="Emphasis"/>
        </w:rPr>
        <w:t>of less than 100,000 battle deaths annually</w:t>
      </w:r>
      <w:r w:rsidRPr="00E315A2">
        <w:rPr>
          <w:sz w:val="10"/>
        </w:rPr>
        <w:t xml:space="preserve"> in a world fast approaching 7 billion people. Though admittedly crude, </w:t>
      </w:r>
      <w:r w:rsidRPr="00E315A2">
        <w:rPr>
          <w:rStyle w:val="Box"/>
        </w:rPr>
        <w:t xml:space="preserve">these calculations </w:t>
      </w:r>
      <w:r w:rsidRPr="00770522">
        <w:rPr>
          <w:rStyle w:val="Box"/>
          <w:highlight w:val="cyan"/>
        </w:rPr>
        <w:t>suggest</w:t>
      </w:r>
      <w:r w:rsidRPr="00E315A2">
        <w:rPr>
          <w:rStyle w:val="Box"/>
        </w:rPr>
        <w:t xml:space="preserve"> a 90 percent absolute drop</w:t>
      </w:r>
      <w:r w:rsidRPr="008A7BAE">
        <w:rPr>
          <w:rStyle w:val="Box"/>
        </w:rPr>
        <w:t xml:space="preserve"> and </w:t>
      </w:r>
      <w:r w:rsidRPr="009D2930">
        <w:rPr>
          <w:rStyle w:val="Box"/>
          <w:highlight w:val="cyan"/>
        </w:rPr>
        <w:t>a 99 percent</w:t>
      </w:r>
      <w:r w:rsidRPr="008A7BAE">
        <w:rPr>
          <w:rStyle w:val="Box"/>
        </w:rPr>
        <w:t xml:space="preserve"> relative </w:t>
      </w:r>
      <w:r w:rsidRPr="009D2930">
        <w:rPr>
          <w:rStyle w:val="Box"/>
          <w:highlight w:val="cyan"/>
        </w:rPr>
        <w:t xml:space="preserve">drop in deaths </w:t>
      </w:r>
      <w:r w:rsidRPr="00594855">
        <w:rPr>
          <w:rStyle w:val="Box"/>
        </w:rPr>
        <w:t xml:space="preserve">due to war. </w:t>
      </w:r>
      <w:r w:rsidRPr="009D2930">
        <w:rPr>
          <w:rStyle w:val="StyleBoldUnderline"/>
          <w:highlight w:val="cyan"/>
        </w:rPr>
        <w:t>We are</w:t>
      </w:r>
      <w:r w:rsidRPr="008A7BAE">
        <w:rPr>
          <w:sz w:val="10"/>
        </w:rPr>
        <w:t xml:space="preserve"> clearly </w:t>
      </w:r>
      <w:r w:rsidRPr="009D2930">
        <w:rPr>
          <w:rStyle w:val="StyleBoldUnderline"/>
          <w:highlight w:val="cyan"/>
        </w:rPr>
        <w:t>headed for</w:t>
      </w:r>
      <w:r w:rsidRPr="008A7BAE">
        <w:rPr>
          <w:sz w:val="10"/>
        </w:rPr>
        <w:t xml:space="preserve"> a world order characterized by </w:t>
      </w:r>
      <w:r w:rsidRPr="009D2930">
        <w:rPr>
          <w:rStyle w:val="Box"/>
          <w:highlight w:val="cyan"/>
        </w:rPr>
        <w:t>multipolarity</w:t>
      </w:r>
      <w:r w:rsidRPr="009D2930">
        <w:rPr>
          <w:sz w:val="10"/>
          <w:highlight w:val="cyan"/>
        </w:rPr>
        <w:t xml:space="preserve">, </w:t>
      </w:r>
      <w:r w:rsidRPr="009D2930">
        <w:rPr>
          <w:rStyle w:val="StyleBoldUnderline"/>
          <w:highlight w:val="cyan"/>
        </w:rPr>
        <w:t>something the American</w:t>
      </w:r>
      <w:r w:rsidRPr="008A7BAE">
        <w:rPr>
          <w:rStyle w:val="StyleBoldUnderline"/>
        </w:rPr>
        <w:t xml:space="preserve">-birthed </w:t>
      </w:r>
      <w:r w:rsidRPr="009D2930">
        <w:rPr>
          <w:rStyle w:val="StyleBoldUnderline"/>
          <w:highlight w:val="cyan"/>
        </w:rPr>
        <w:t>system was designed to</w:t>
      </w:r>
      <w:r w:rsidRPr="008A7BAE">
        <w:rPr>
          <w:sz w:val="10"/>
        </w:rPr>
        <w:t xml:space="preserve"> both </w:t>
      </w:r>
      <w:r w:rsidRPr="008A7BAE">
        <w:rPr>
          <w:rStyle w:val="Emphasis"/>
        </w:rPr>
        <w:t>encourage</w:t>
      </w:r>
      <w:r w:rsidRPr="008A7BAE">
        <w:rPr>
          <w:rStyle w:val="StyleBoldUnderline"/>
        </w:rPr>
        <w:t xml:space="preserve"> and </w:t>
      </w:r>
      <w:r w:rsidRPr="009D2930">
        <w:rPr>
          <w:rStyle w:val="Emphasis"/>
          <w:highlight w:val="cyan"/>
        </w:rPr>
        <w:t>accommodate</w:t>
      </w:r>
      <w:r w:rsidRPr="009D2930">
        <w:rPr>
          <w:sz w:val="10"/>
          <w:highlight w:val="cyan"/>
        </w:rPr>
        <w:t xml:space="preserve">. </w:t>
      </w:r>
      <w:r w:rsidRPr="009D2930">
        <w:rPr>
          <w:rStyle w:val="StyleBoldUnderline"/>
          <w:highlight w:val="cyan"/>
        </w:rPr>
        <w:t>But given how things</w:t>
      </w:r>
      <w:r w:rsidRPr="008A7BAE">
        <w:rPr>
          <w:rStyle w:val="StyleBoldUnderline"/>
        </w:rPr>
        <w:t xml:space="preserve"> </w:t>
      </w:r>
      <w:r w:rsidRPr="009D2930">
        <w:rPr>
          <w:rStyle w:val="StyleBoldUnderline"/>
          <w:highlight w:val="cyan"/>
        </w:rPr>
        <w:t>turned out the last time we</w:t>
      </w:r>
      <w:r w:rsidRPr="008A7BAE">
        <w:rPr>
          <w:rStyle w:val="StyleBoldUnderline"/>
        </w:rPr>
        <w:t xml:space="preserve"> collectively </w:t>
      </w:r>
      <w:r w:rsidRPr="009D2930">
        <w:rPr>
          <w:rStyle w:val="StyleBoldUnderline"/>
          <w:highlight w:val="cyan"/>
        </w:rPr>
        <w:t>faced</w:t>
      </w:r>
      <w:r w:rsidRPr="008A7BAE">
        <w:rPr>
          <w:rStyle w:val="StyleBoldUnderline"/>
        </w:rPr>
        <w:t xml:space="preserve"> such </w:t>
      </w:r>
      <w:r w:rsidRPr="009D2930">
        <w:rPr>
          <w:rStyle w:val="Emphasis"/>
          <w:highlight w:val="cyan"/>
        </w:rPr>
        <w:t>a fluid structure</w:t>
      </w:r>
      <w:r w:rsidRPr="009D2930">
        <w:rPr>
          <w:sz w:val="10"/>
          <w:highlight w:val="cyan"/>
        </w:rPr>
        <w:t xml:space="preserve">, </w:t>
      </w:r>
      <w:r w:rsidRPr="009D2930">
        <w:rPr>
          <w:rStyle w:val="Box"/>
          <w:highlight w:val="cyan"/>
        </w:rPr>
        <w:t>we would do well to keep U.S. power</w:t>
      </w:r>
      <w:r w:rsidRPr="008A7BAE">
        <w:rPr>
          <w:sz w:val="10"/>
        </w:rPr>
        <w:t xml:space="preserve">, in all of its forms,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As a result, the vector of structure-building connectivity shifted from trans-Atlantic to trans-Pacific. But if the connectivity push of the past several decades has been from West to East, with little connectivity extended to the South outside of the narrow trade of energy and raw materials, the current connectivity dynamic is dramatically different. Now, the dominant trends are: first, the East cross-connecting back to the West via financial and investment flows as well as Asian companies "going global"; and second, the East creating vast new connectivity networks with the South through South-South trade and investment. The challenge here is how to adjust great-power politics to these profound forces of structural change. Because of the West's connectivity to the East, we are by extension becoming more deeply connected to the unstable South, with China as the primary conduit. Meanwhile, America's self-exhausting post-Sept. 11 unilateralist bender triggered the illusion -- all the rage these days -- of a G-Zero, post-American world. The result, predictably enough for manic-depressive America, is that we've sworn off any overall responsibility for the South, even as we retain the right to go anywhere and kill any individuals -- preferably with flying robots -- that we deem immediately threatening to our narrowly defined national security interests. The problem with this approach is that China has neither the intention nor the ability to step up and play anything resembling a responsible Leviathan over the restive South, where globalization's advance -- again, with a Chinese face -- produces a lot of near-term instability even as it builds the basis for longer-term stability. Libya is a perfect example of where the world is now stuck: America is very reticent to get involved militarily, while China, for the first time in its history, engages in long-range military operations to evacuate its workforce there. Meanwhile, the expanding civil war rages on, to everyone's moral and economic distress. The point is not that America must invade Libya pronto to keep the world as we know it from coming to an end. But </w:t>
      </w:r>
      <w:r w:rsidRPr="009D2930">
        <w:rPr>
          <w:rStyle w:val="StyleBoldUnderline"/>
          <w:highlight w:val="cyan"/>
        </w:rPr>
        <w:t>if the</w:t>
      </w:r>
      <w:r w:rsidRPr="008A7BAE">
        <w:rPr>
          <w:sz w:val="10"/>
        </w:rPr>
        <w:t xml:space="preserve"> </w:t>
      </w:r>
      <w:r w:rsidRPr="009D2930">
        <w:rPr>
          <w:rStyle w:val="StyleBoldUnderline"/>
          <w:highlight w:val="cyan"/>
        </w:rPr>
        <w:t>U</w:t>
      </w:r>
      <w:r w:rsidRPr="008A7BAE">
        <w:rPr>
          <w:sz w:val="10"/>
        </w:rPr>
        <w:t xml:space="preserve">nited </w:t>
      </w:r>
      <w:r w:rsidRPr="009D2930">
        <w:rPr>
          <w:rStyle w:val="StyleBoldUnderline"/>
          <w:highlight w:val="cyan"/>
        </w:rPr>
        <w:t>S</w:t>
      </w:r>
      <w:r w:rsidRPr="008A7BAE">
        <w:rPr>
          <w:sz w:val="10"/>
        </w:rPr>
        <w:t xml:space="preserve">tates </w:t>
      </w:r>
      <w:r w:rsidRPr="008A7BAE">
        <w:rPr>
          <w:rStyle w:val="StyleBoldUnderline"/>
        </w:rPr>
        <w:t xml:space="preserve">and the West </w:t>
      </w:r>
      <w:r w:rsidRPr="009D2930">
        <w:rPr>
          <w:rStyle w:val="StyleBoldUnderline"/>
          <w:highlight w:val="cyan"/>
        </w:rPr>
        <w:t>sit by</w:t>
      </w:r>
      <w:r w:rsidRPr="008A7BAE">
        <w:rPr>
          <w:rStyle w:val="StyleBoldUnderline"/>
        </w:rPr>
        <w:t xml:space="preserve"> while the Rest</w:t>
      </w:r>
      <w:r w:rsidRPr="008A7BAE">
        <w:rPr>
          <w:sz w:val="10"/>
        </w:rPr>
        <w:t xml:space="preserve">, risers that they are, </w:t>
      </w:r>
      <w:r w:rsidRPr="008A7BAE">
        <w:rPr>
          <w:rStyle w:val="StyleBoldUnderline"/>
        </w:rPr>
        <w:t>manage nothing more than pious warnings about needlessly butting in</w:t>
      </w:r>
      <w:r w:rsidRPr="008A7BAE">
        <w:rPr>
          <w:sz w:val="10"/>
        </w:rPr>
        <w:t xml:space="preserve">, then </w:t>
      </w:r>
      <w:r w:rsidRPr="00594855">
        <w:rPr>
          <w:rStyle w:val="Emphasis"/>
        </w:rPr>
        <w:t>we all</w:t>
      </w:r>
      <w:r w:rsidRPr="00594855">
        <w:rPr>
          <w:sz w:val="10"/>
        </w:rPr>
        <w:t xml:space="preserve"> </w:t>
      </w:r>
      <w:r w:rsidRPr="00594855">
        <w:rPr>
          <w:rStyle w:val="Emphasis"/>
        </w:rPr>
        <w:t>run the risk of</w:t>
      </w:r>
      <w:r w:rsidRPr="00594855">
        <w:rPr>
          <w:sz w:val="10"/>
        </w:rPr>
        <w:t xml:space="preserve"> collectively </w:t>
      </w:r>
      <w:r w:rsidRPr="00594855">
        <w:rPr>
          <w:rStyle w:val="Emphasis"/>
        </w:rPr>
        <w:t>making the post-American</w:t>
      </w:r>
      <w:r w:rsidRPr="00594855">
        <w:rPr>
          <w:sz w:val="10"/>
        </w:rPr>
        <w:t xml:space="preserve">, G-Zero, do-nothing </w:t>
      </w:r>
      <w:r w:rsidRPr="00594855">
        <w:rPr>
          <w:rStyle w:val="Emphasis"/>
        </w:rPr>
        <w:t xml:space="preserve">storyline </w:t>
      </w:r>
      <w:r w:rsidRPr="00594855">
        <w:rPr>
          <w:rStyle w:val="Box"/>
        </w:rPr>
        <w:t>a self-fulfilling prophecy</w:t>
      </w:r>
      <w:r w:rsidRPr="00594855">
        <w:rPr>
          <w:sz w:val="10"/>
        </w:rPr>
        <w:t xml:space="preserve">. </w:t>
      </w:r>
      <w:r w:rsidRPr="00594855">
        <w:rPr>
          <w:rStyle w:val="StyleBoldUnderline"/>
        </w:rPr>
        <w:t>While that alone won't</w:t>
      </w:r>
      <w:r w:rsidRPr="00594855">
        <w:rPr>
          <w:sz w:val="10"/>
        </w:rPr>
        <w:t xml:space="preserve"> </w:t>
      </w:r>
      <w:r w:rsidRPr="00594855">
        <w:rPr>
          <w:rStyle w:val="StyleBoldUnderline"/>
        </w:rPr>
        <w:t>stop the</w:t>
      </w:r>
      <w:r w:rsidRPr="008A7BAE">
        <w:rPr>
          <w:rStyle w:val="StyleBoldUnderline"/>
        </w:rPr>
        <w:t xml:space="preserve"> world from spinning</w:t>
      </w:r>
      <w:r w:rsidRPr="008A7BAE">
        <w:rPr>
          <w:sz w:val="10"/>
        </w:rPr>
        <w:t xml:space="preserve">, if it persists as a pattern, </w:t>
      </w:r>
      <w:r w:rsidRPr="009D2930">
        <w:rPr>
          <w:rStyle w:val="Emphasis"/>
          <w:highlight w:val="cyan"/>
        </w:rPr>
        <w:t xml:space="preserve">globalization will slide down </w:t>
      </w:r>
      <w:r w:rsidRPr="00594855">
        <w:rPr>
          <w:rStyle w:val="Emphasis"/>
        </w:rPr>
        <w:t xml:space="preserve">another </w:t>
      </w:r>
      <w:r w:rsidRPr="009D2930">
        <w:rPr>
          <w:rStyle w:val="Emphasis"/>
          <w:highlight w:val="cyan"/>
        </w:rPr>
        <w:t>path</w:t>
      </w:r>
      <w:r w:rsidRPr="00594855">
        <w:rPr>
          <w:rStyle w:val="Emphasis"/>
        </w:rPr>
        <w:t xml:space="preserve">: one </w:t>
      </w:r>
      <w:r w:rsidRPr="009D2930">
        <w:rPr>
          <w:rStyle w:val="Emphasis"/>
          <w:highlight w:val="cyan"/>
        </w:rPr>
        <w:t>of</w:t>
      </w:r>
      <w:r w:rsidRPr="009D2930">
        <w:rPr>
          <w:sz w:val="10"/>
          <w:highlight w:val="cyan"/>
        </w:rPr>
        <w:t xml:space="preserve"> </w:t>
      </w:r>
      <w:r w:rsidRPr="009D2930">
        <w:rPr>
          <w:rStyle w:val="Box"/>
          <w:highlight w:val="cyan"/>
        </w:rPr>
        <w:t>regionalism</w:t>
      </w:r>
      <w:r w:rsidRPr="009D2930">
        <w:rPr>
          <w:sz w:val="10"/>
          <w:highlight w:val="cyan"/>
        </w:rPr>
        <w:t xml:space="preserve">, </w:t>
      </w:r>
      <w:r w:rsidRPr="00594855">
        <w:rPr>
          <w:rStyle w:val="Box"/>
        </w:rPr>
        <w:t xml:space="preserve">spheres of influence </w:t>
      </w:r>
      <w:r w:rsidRPr="009D2930">
        <w:rPr>
          <w:rStyle w:val="Box"/>
          <w:highlight w:val="cyan"/>
        </w:rPr>
        <w:t>and neocolonial burdens</w:t>
      </w:r>
      <w:r w:rsidRPr="009D2930">
        <w:rPr>
          <w:sz w:val="10"/>
          <w:highlight w:val="cyan"/>
        </w:rPr>
        <w:t xml:space="preserve"> </w:t>
      </w:r>
      <w:r w:rsidRPr="009D2930">
        <w:rPr>
          <w:rStyle w:val="StyleBoldUnderline"/>
          <w:highlight w:val="cyan"/>
        </w:rPr>
        <w:t>that are</w:t>
      </w:r>
      <w:r w:rsidRPr="008A7BAE">
        <w:rPr>
          <w:sz w:val="10"/>
        </w:rPr>
        <w:t xml:space="preserve"> intuitively </w:t>
      </w:r>
      <w:r w:rsidRPr="009D2930">
        <w:rPr>
          <w:rStyle w:val="StyleBoldUnderline"/>
          <w:highlight w:val="cyan"/>
        </w:rPr>
        <w:t xml:space="preserve">hoarded by </w:t>
      </w:r>
      <w:r w:rsidRPr="009D2930">
        <w:rPr>
          <w:rStyle w:val="Box"/>
          <w:highlight w:val="cyan"/>
        </w:rPr>
        <w:t>great powers</w:t>
      </w:r>
      <w:r w:rsidRPr="009D2930">
        <w:rPr>
          <w:sz w:val="10"/>
          <w:highlight w:val="cyan"/>
        </w:rPr>
        <w:t xml:space="preserve"> </w:t>
      </w:r>
      <w:r w:rsidRPr="009D2930">
        <w:rPr>
          <w:rStyle w:val="Emphasis"/>
          <w:highlight w:val="cyan"/>
        </w:rPr>
        <w:t>grown</w:t>
      </w:r>
      <w:r w:rsidRPr="008A7BAE">
        <w:rPr>
          <w:sz w:val="10"/>
        </w:rPr>
        <w:t xml:space="preserve"> increasingly </w:t>
      </w:r>
      <w:r w:rsidRPr="009D2930">
        <w:rPr>
          <w:rStyle w:val="Box"/>
          <w:highlight w:val="cyan"/>
        </w:rPr>
        <w:t>suspicious</w:t>
      </w:r>
      <w:r w:rsidRPr="009D2930">
        <w:rPr>
          <w:rStyle w:val="Emphasis"/>
          <w:highlight w:val="cyan"/>
        </w:rPr>
        <w:t xml:space="preserve"> of one another</w:t>
      </w:r>
      <w:r w:rsidRPr="008A7BAE">
        <w:rPr>
          <w:rStyle w:val="Emphasis"/>
        </w:rPr>
        <w:t>.</w:t>
      </w:r>
      <w:r>
        <w:rPr>
          <w:rStyle w:val="Emphasis"/>
        </w:rPr>
        <w:t xml:space="preserve"> </w:t>
      </w:r>
      <w:r w:rsidRPr="008A7BAE">
        <w:rPr>
          <w:rStyle w:val="Box"/>
        </w:rPr>
        <w:t xml:space="preserve">And </w:t>
      </w:r>
      <w:r w:rsidRPr="00594855">
        <w:rPr>
          <w:rStyle w:val="Box"/>
        </w:rPr>
        <w:t>if you know your history, that should make you nervous</w:t>
      </w:r>
      <w:r w:rsidRPr="008A7BAE">
        <w:rPr>
          <w:sz w:val="10"/>
        </w:rPr>
        <w:t>.</w:t>
      </w:r>
    </w:p>
    <w:p w:rsidR="00007102" w:rsidRDefault="00007102" w:rsidP="00007102"/>
    <w:p w:rsidR="00007102" w:rsidRPr="0012040C" w:rsidRDefault="00007102" w:rsidP="00007102">
      <w:pPr>
        <w:rPr>
          <w:b/>
          <w:sz w:val="24"/>
        </w:rPr>
      </w:pPr>
      <w:r w:rsidRPr="0012040C">
        <w:rPr>
          <w:b/>
          <w:sz w:val="24"/>
        </w:rPr>
        <w:t xml:space="preserve">Decline causes transition war and lashout </w:t>
      </w:r>
    </w:p>
    <w:p w:rsidR="00007102" w:rsidRPr="00252DA7" w:rsidRDefault="00007102" w:rsidP="00007102">
      <w:r>
        <w:t xml:space="preserve">Zbigniew </w:t>
      </w:r>
      <w:r w:rsidRPr="00F05FC3">
        <w:rPr>
          <w:rStyle w:val="StyleStyleBold12pt"/>
        </w:rPr>
        <w:t>Brzezinski 12</w:t>
      </w:r>
      <w:r>
        <w:t xml:space="preserve"> is a CSIS counselor and trustee and cochairs the CSIS Advisory Board. He is also a senior research professor of international relations at the School of Advanced International Studies, Johns Hopkins University, in Washington, D.C. He is cochair of the American Committee for Peace in the Caucasus and a member of the International Advisory Board of the Atlantic Council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“After America: How does the world look in an age of U.S. decline? Dangerously unstable.” 1-3-12, </w:t>
      </w:r>
      <w:hyperlink r:id="rId23" w:history="1">
        <w:r w:rsidRPr="007F5CB7">
          <w:rPr>
            <w:rStyle w:val="Hyperlink"/>
          </w:rPr>
          <w:t>http://www.foreignpolicy.com/articles/2012/01/03/after_america?page=full</w:t>
        </w:r>
      </w:hyperlink>
      <w:r>
        <w:t>, Accessed date: 12-30-12 y2k</w:t>
      </w:r>
    </w:p>
    <w:p w:rsidR="00007102" w:rsidRPr="001865B5" w:rsidRDefault="00007102" w:rsidP="00007102">
      <w:pPr>
        <w:ind w:left="288" w:right="-288"/>
        <w:rPr>
          <w:sz w:val="14"/>
        </w:rPr>
      </w:pPr>
      <w:r w:rsidRPr="001865B5">
        <w:rPr>
          <w:sz w:val="14"/>
        </w:rPr>
        <w:t xml:space="preserve">Not so long ago, a high-ranking Chinese official, who obviously had concluded that America's decline and China's rise were both inevitable, noted in a burst of candor to a senior U.S. official: "But, please, let America not decline too quickly." Although the inevitability of the Chinese leader's expectation is still far from certain, he was right to be cautious when looking forward to America's demise. For </w:t>
      </w:r>
      <w:r w:rsidRPr="009D2930">
        <w:rPr>
          <w:rStyle w:val="StyleBoldUnderline"/>
          <w:highlight w:val="cyan"/>
        </w:rPr>
        <w:t>if America falters</w:t>
      </w:r>
      <w:r w:rsidRPr="001865B5">
        <w:rPr>
          <w:sz w:val="14"/>
          <w:highlight w:val="cyan"/>
        </w:rPr>
        <w:t xml:space="preserve">, </w:t>
      </w:r>
      <w:r w:rsidRPr="009D2930">
        <w:rPr>
          <w:rStyle w:val="StyleBoldUnderline"/>
          <w:highlight w:val="cyan"/>
        </w:rPr>
        <w:t>the world is unlikely to be</w:t>
      </w:r>
      <w:r w:rsidRPr="00697162">
        <w:rPr>
          <w:rStyle w:val="StyleBoldUnderline"/>
        </w:rPr>
        <w:t xml:space="preserve"> </w:t>
      </w:r>
      <w:r w:rsidRPr="009D2930">
        <w:rPr>
          <w:rStyle w:val="StyleBoldUnderline"/>
          <w:highlight w:val="cyan"/>
        </w:rPr>
        <w:t xml:space="preserve">dominated by </w:t>
      </w:r>
      <w:r w:rsidRPr="009D2930">
        <w:rPr>
          <w:rStyle w:val="Emphasis"/>
          <w:highlight w:val="cyan"/>
        </w:rPr>
        <w:t>a single preeminent successor</w:t>
      </w:r>
      <w:r w:rsidRPr="001865B5">
        <w:rPr>
          <w:sz w:val="14"/>
        </w:rPr>
        <w:t xml:space="preserve"> -- </w:t>
      </w:r>
      <w:r w:rsidRPr="00697162">
        <w:rPr>
          <w:rStyle w:val="Box"/>
        </w:rPr>
        <w:t>not even China</w:t>
      </w:r>
      <w:r w:rsidRPr="001865B5">
        <w:rPr>
          <w:sz w:val="14"/>
        </w:rPr>
        <w:t xml:space="preserve">. </w:t>
      </w:r>
      <w:r w:rsidRPr="009D2930">
        <w:rPr>
          <w:rStyle w:val="Box"/>
          <w:highlight w:val="cyan"/>
        </w:rPr>
        <w:t>International uncertainty</w:t>
      </w:r>
      <w:r w:rsidRPr="001865B5">
        <w:rPr>
          <w:sz w:val="14"/>
        </w:rPr>
        <w:t xml:space="preserve">, </w:t>
      </w:r>
      <w:r w:rsidRPr="00697162">
        <w:rPr>
          <w:rStyle w:val="Box"/>
        </w:rPr>
        <w:t xml:space="preserve">increased </w:t>
      </w:r>
      <w:r w:rsidRPr="009D2930">
        <w:rPr>
          <w:rStyle w:val="Box"/>
          <w:highlight w:val="cyan"/>
        </w:rPr>
        <w:t>tension</w:t>
      </w:r>
      <w:r w:rsidRPr="001865B5">
        <w:rPr>
          <w:sz w:val="14"/>
          <w:highlight w:val="cyan"/>
        </w:rPr>
        <w:t xml:space="preserve"> </w:t>
      </w:r>
      <w:r w:rsidRPr="009D2930">
        <w:rPr>
          <w:rStyle w:val="Emphasis"/>
          <w:highlight w:val="cyan"/>
        </w:rPr>
        <w:t>among</w:t>
      </w:r>
      <w:r w:rsidRPr="00697162">
        <w:rPr>
          <w:rStyle w:val="Emphasis"/>
        </w:rPr>
        <w:t xml:space="preserve"> global </w:t>
      </w:r>
      <w:r w:rsidRPr="009D2930">
        <w:rPr>
          <w:rStyle w:val="Emphasis"/>
          <w:highlight w:val="cyan"/>
        </w:rPr>
        <w:t>competitors</w:t>
      </w:r>
      <w:r w:rsidRPr="001865B5">
        <w:rPr>
          <w:sz w:val="14"/>
          <w:highlight w:val="cyan"/>
        </w:rPr>
        <w:t xml:space="preserve">, </w:t>
      </w:r>
      <w:r w:rsidRPr="009D2930">
        <w:rPr>
          <w:rStyle w:val="Emphasis"/>
          <w:highlight w:val="cyan"/>
        </w:rPr>
        <w:t>and</w:t>
      </w:r>
      <w:r w:rsidRPr="001865B5">
        <w:rPr>
          <w:sz w:val="14"/>
        </w:rPr>
        <w:t xml:space="preserve"> even outright </w:t>
      </w:r>
      <w:r w:rsidRPr="009D2930">
        <w:rPr>
          <w:rStyle w:val="Box"/>
          <w:highlight w:val="cyan"/>
        </w:rPr>
        <w:t>chaos</w:t>
      </w:r>
      <w:r w:rsidRPr="001865B5">
        <w:rPr>
          <w:sz w:val="14"/>
          <w:highlight w:val="cyan"/>
        </w:rPr>
        <w:t xml:space="preserve"> </w:t>
      </w:r>
      <w:r w:rsidRPr="009D2930">
        <w:rPr>
          <w:rStyle w:val="Emphasis"/>
          <w:highlight w:val="cyan"/>
        </w:rPr>
        <w:t>would be</w:t>
      </w:r>
      <w:r w:rsidRPr="001865B5">
        <w:rPr>
          <w:sz w:val="14"/>
        </w:rPr>
        <w:t xml:space="preserve"> far more </w:t>
      </w:r>
      <w:r w:rsidRPr="009D2930">
        <w:rPr>
          <w:rStyle w:val="Emphasis"/>
          <w:highlight w:val="cyan"/>
        </w:rPr>
        <w:t>likely outcomes</w:t>
      </w:r>
      <w:r w:rsidRPr="001865B5">
        <w:rPr>
          <w:sz w:val="14"/>
        </w:rPr>
        <w:t>. While a sudden, massive crisis of the American system -- for instance, another financial crisis -- would produce a fast-moving chain reaction leading to global political and economic disorder, a steady drift by America into increasingly pervasive decay or endlessly widening warfare with Islam would be unlikely to produce, even by 2025, an effective global successor</w:t>
      </w:r>
      <w:r w:rsidRPr="00B916C5">
        <w:rPr>
          <w:rStyle w:val="StyleBoldUnderline"/>
        </w:rPr>
        <w:t xml:space="preserve">. </w:t>
      </w:r>
      <w:r w:rsidRPr="009D2930">
        <w:rPr>
          <w:rStyle w:val="StyleBoldUnderline"/>
          <w:highlight w:val="cyan"/>
        </w:rPr>
        <w:t>No</w:t>
      </w:r>
      <w:r w:rsidRPr="00B916C5">
        <w:rPr>
          <w:rStyle w:val="StyleBoldUnderline"/>
        </w:rPr>
        <w:t xml:space="preserve"> </w:t>
      </w:r>
      <w:r w:rsidRPr="009D2930">
        <w:rPr>
          <w:rStyle w:val="StyleBoldUnderline"/>
          <w:highlight w:val="cyan"/>
        </w:rPr>
        <w:t>single power will</w:t>
      </w:r>
      <w:r w:rsidRPr="00B916C5">
        <w:rPr>
          <w:rStyle w:val="StyleBoldUnderline"/>
        </w:rPr>
        <w:t xml:space="preserve"> be ready</w:t>
      </w:r>
      <w:r w:rsidRPr="001865B5">
        <w:rPr>
          <w:sz w:val="14"/>
        </w:rPr>
        <w:t xml:space="preserve"> by then </w:t>
      </w:r>
      <w:r w:rsidRPr="00B916C5">
        <w:rPr>
          <w:rStyle w:val="StyleBoldUnderline"/>
        </w:rPr>
        <w:t>to exercise the role that the world,</w:t>
      </w:r>
      <w:r w:rsidRPr="001865B5">
        <w:rPr>
          <w:sz w:val="14"/>
        </w:rPr>
        <w:t xml:space="preserve"> upon the fall of the Soviet Union in 1991, </w:t>
      </w:r>
      <w:r w:rsidRPr="00B916C5">
        <w:rPr>
          <w:rStyle w:val="StyleBoldUnderline"/>
        </w:rPr>
        <w:t>expected the</w:t>
      </w:r>
      <w:r w:rsidRPr="001865B5">
        <w:rPr>
          <w:sz w:val="14"/>
        </w:rPr>
        <w:t xml:space="preserve"> </w:t>
      </w:r>
      <w:r w:rsidRPr="00B916C5">
        <w:rPr>
          <w:rStyle w:val="StyleBoldUnderline"/>
        </w:rPr>
        <w:t>U</w:t>
      </w:r>
      <w:r w:rsidRPr="001865B5">
        <w:rPr>
          <w:sz w:val="14"/>
        </w:rPr>
        <w:t xml:space="preserve">nited </w:t>
      </w:r>
      <w:r w:rsidRPr="00B916C5">
        <w:rPr>
          <w:rStyle w:val="StyleBoldUnderline"/>
        </w:rPr>
        <w:t>S</w:t>
      </w:r>
      <w:r w:rsidRPr="001865B5">
        <w:rPr>
          <w:sz w:val="14"/>
        </w:rPr>
        <w:t xml:space="preserve">tates </w:t>
      </w:r>
      <w:r w:rsidRPr="00B916C5">
        <w:rPr>
          <w:rStyle w:val="StyleBoldUnderline"/>
        </w:rPr>
        <w:t xml:space="preserve">to play: </w:t>
      </w:r>
      <w:r w:rsidRPr="00B916C5">
        <w:rPr>
          <w:rStyle w:val="Emphasis"/>
        </w:rPr>
        <w:t>the leader of a new, globally cooperative world order</w:t>
      </w:r>
      <w:r w:rsidRPr="001865B5">
        <w:rPr>
          <w:sz w:val="14"/>
        </w:rPr>
        <w:t xml:space="preserve">. </w:t>
      </w:r>
      <w:r w:rsidRPr="00B916C5">
        <w:rPr>
          <w:rStyle w:val="StyleBoldUnderline"/>
        </w:rPr>
        <w:t>More probable would be a protracted phase of</w:t>
      </w:r>
      <w:r w:rsidRPr="001865B5">
        <w:rPr>
          <w:sz w:val="14"/>
        </w:rPr>
        <w:t xml:space="preserve"> rather </w:t>
      </w:r>
      <w:r w:rsidRPr="00B916C5">
        <w:rPr>
          <w:rStyle w:val="Box"/>
        </w:rPr>
        <w:t>inconclusive realignments</w:t>
      </w:r>
      <w:r w:rsidRPr="001865B5">
        <w:rPr>
          <w:sz w:val="14"/>
        </w:rPr>
        <w:t xml:space="preserve"> </w:t>
      </w:r>
      <w:r w:rsidRPr="00B916C5">
        <w:rPr>
          <w:rStyle w:val="Emphasis"/>
        </w:rPr>
        <w:t>of</w:t>
      </w:r>
      <w:r w:rsidRPr="001865B5">
        <w:rPr>
          <w:sz w:val="14"/>
        </w:rPr>
        <w:t xml:space="preserve"> both </w:t>
      </w:r>
      <w:r w:rsidRPr="00B916C5">
        <w:rPr>
          <w:rStyle w:val="Emphasis"/>
        </w:rPr>
        <w:t>global and</w:t>
      </w:r>
      <w:r w:rsidRPr="001865B5">
        <w:rPr>
          <w:sz w:val="14"/>
        </w:rPr>
        <w:t xml:space="preserve"> </w:t>
      </w:r>
      <w:r w:rsidRPr="00B916C5">
        <w:rPr>
          <w:rStyle w:val="Emphasis"/>
        </w:rPr>
        <w:t>regional power</w:t>
      </w:r>
      <w:r w:rsidRPr="001865B5">
        <w:rPr>
          <w:sz w:val="14"/>
        </w:rPr>
        <w:t xml:space="preserve">, </w:t>
      </w:r>
      <w:r w:rsidRPr="00B916C5">
        <w:rPr>
          <w:rStyle w:val="StyleBoldUnderline"/>
        </w:rPr>
        <w:t xml:space="preserve">with </w:t>
      </w:r>
      <w:r w:rsidRPr="00B916C5">
        <w:rPr>
          <w:rStyle w:val="Box"/>
        </w:rPr>
        <w:t>no grand winners</w:t>
      </w:r>
      <w:r w:rsidRPr="00B916C5">
        <w:rPr>
          <w:rStyle w:val="StyleBoldUnderline"/>
        </w:rPr>
        <w:t xml:space="preserve"> and </w:t>
      </w:r>
      <w:r w:rsidRPr="00B916C5">
        <w:rPr>
          <w:rStyle w:val="Box"/>
        </w:rPr>
        <w:t>many more losers</w:t>
      </w:r>
      <w:r w:rsidRPr="001865B5">
        <w:rPr>
          <w:sz w:val="14"/>
        </w:rPr>
        <w:t xml:space="preserve">, </w:t>
      </w:r>
      <w:r w:rsidRPr="00B916C5">
        <w:rPr>
          <w:rStyle w:val="Emphasis"/>
        </w:rPr>
        <w:t xml:space="preserve">in a setting of </w:t>
      </w:r>
      <w:r w:rsidRPr="00B916C5">
        <w:rPr>
          <w:rStyle w:val="Box"/>
        </w:rPr>
        <w:t>international uncertainty</w:t>
      </w:r>
      <w:r w:rsidRPr="00B916C5">
        <w:rPr>
          <w:rStyle w:val="Emphasis"/>
        </w:rPr>
        <w:t xml:space="preserve"> and</w:t>
      </w:r>
      <w:r w:rsidRPr="001865B5">
        <w:rPr>
          <w:sz w:val="14"/>
        </w:rPr>
        <w:t xml:space="preserve"> even of potentially </w:t>
      </w:r>
      <w:r w:rsidRPr="00B916C5">
        <w:rPr>
          <w:rStyle w:val="Box"/>
        </w:rPr>
        <w:t>fatal risks</w:t>
      </w:r>
      <w:r w:rsidRPr="00B916C5">
        <w:rPr>
          <w:rStyle w:val="Emphasis"/>
        </w:rPr>
        <w:t xml:space="preserve"> to global well-being</w:t>
      </w:r>
      <w:r w:rsidRPr="001865B5">
        <w:rPr>
          <w:sz w:val="14"/>
        </w:rPr>
        <w:t>. Rather than a world where dreams of democracy flourish</w:t>
      </w:r>
      <w:r w:rsidRPr="00B916C5">
        <w:rPr>
          <w:rStyle w:val="StyleBoldUnderline"/>
        </w:rPr>
        <w:t>, a Hobbesian</w:t>
      </w:r>
      <w:r w:rsidRPr="00697162">
        <w:rPr>
          <w:rStyle w:val="StyleBoldUnderline"/>
        </w:rPr>
        <w:t xml:space="preserve"> world of enhanced national security based on varying fusions of authoritarianism, nationalism, and religion could ensue.</w:t>
      </w:r>
      <w:r>
        <w:rPr>
          <w:rStyle w:val="StyleBoldUnderline"/>
        </w:rPr>
        <w:t xml:space="preserve"> </w:t>
      </w:r>
      <w:r w:rsidRPr="00697162">
        <w:rPr>
          <w:rStyle w:val="StyleBoldUnderline"/>
        </w:rPr>
        <w:t>The leaders of the</w:t>
      </w:r>
      <w:r w:rsidRPr="001865B5">
        <w:rPr>
          <w:sz w:val="14"/>
        </w:rPr>
        <w:t xml:space="preserve"> world's </w:t>
      </w:r>
      <w:r w:rsidRPr="00697162">
        <w:rPr>
          <w:rStyle w:val="StyleBoldUnderline"/>
        </w:rPr>
        <w:t>second-rank powers</w:t>
      </w:r>
      <w:r w:rsidRPr="001865B5">
        <w:rPr>
          <w:sz w:val="14"/>
        </w:rPr>
        <w:t xml:space="preserve">, among them </w:t>
      </w:r>
      <w:r w:rsidRPr="00697162">
        <w:rPr>
          <w:rStyle w:val="Emphasis"/>
        </w:rPr>
        <w:t>India</w:t>
      </w:r>
      <w:r w:rsidRPr="001865B5">
        <w:rPr>
          <w:sz w:val="14"/>
        </w:rPr>
        <w:t xml:space="preserve">, </w:t>
      </w:r>
      <w:r w:rsidRPr="00697162">
        <w:rPr>
          <w:rStyle w:val="Emphasis"/>
        </w:rPr>
        <w:t>Japan</w:t>
      </w:r>
      <w:r w:rsidRPr="001865B5">
        <w:rPr>
          <w:sz w:val="14"/>
        </w:rPr>
        <w:t xml:space="preserve">, </w:t>
      </w:r>
      <w:r w:rsidRPr="00697162">
        <w:rPr>
          <w:rStyle w:val="Emphasis"/>
        </w:rPr>
        <w:t>Russia</w:t>
      </w:r>
      <w:r w:rsidRPr="001865B5">
        <w:rPr>
          <w:sz w:val="14"/>
        </w:rPr>
        <w:t xml:space="preserve">, </w:t>
      </w:r>
      <w:r w:rsidRPr="00697162">
        <w:rPr>
          <w:rStyle w:val="Emphasis"/>
        </w:rPr>
        <w:t>and</w:t>
      </w:r>
      <w:r w:rsidRPr="001865B5">
        <w:rPr>
          <w:sz w:val="14"/>
        </w:rPr>
        <w:t xml:space="preserve"> some </w:t>
      </w:r>
      <w:r w:rsidRPr="00697162">
        <w:rPr>
          <w:rStyle w:val="Emphasis"/>
        </w:rPr>
        <w:t>European countries</w:t>
      </w:r>
      <w:r w:rsidRPr="001865B5">
        <w:rPr>
          <w:sz w:val="14"/>
        </w:rPr>
        <w:t xml:space="preserve">, </w:t>
      </w:r>
      <w:r w:rsidRPr="00697162">
        <w:rPr>
          <w:rStyle w:val="StyleBoldUnderline"/>
        </w:rPr>
        <w:t>are</w:t>
      </w:r>
      <w:r w:rsidRPr="001865B5">
        <w:rPr>
          <w:sz w:val="14"/>
        </w:rPr>
        <w:t xml:space="preserve"> already </w:t>
      </w:r>
      <w:r w:rsidRPr="00697162">
        <w:rPr>
          <w:rStyle w:val="StyleBoldUnderline"/>
        </w:rPr>
        <w:t>assessing</w:t>
      </w:r>
      <w:r w:rsidRPr="001865B5">
        <w:rPr>
          <w:sz w:val="14"/>
        </w:rPr>
        <w:t xml:space="preserve"> </w:t>
      </w:r>
      <w:r w:rsidRPr="00697162">
        <w:rPr>
          <w:rStyle w:val="StyleBoldUnderline"/>
        </w:rPr>
        <w:t>the</w:t>
      </w:r>
      <w:r w:rsidRPr="001865B5">
        <w:rPr>
          <w:sz w:val="14"/>
        </w:rPr>
        <w:t xml:space="preserve"> potential </w:t>
      </w:r>
      <w:r w:rsidRPr="00697162">
        <w:rPr>
          <w:rStyle w:val="StyleBoldUnderline"/>
        </w:rPr>
        <w:t>impact of U.S. decline</w:t>
      </w:r>
      <w:r w:rsidRPr="001865B5">
        <w:rPr>
          <w:sz w:val="14"/>
        </w:rPr>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Russia, while perhaps engaging in wishful thinking (even schadenfreude) about America's uncertain prospects, will almost certainly have its eye on the independent states of the former Soviet Union.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Others may move more rapidly to carve out their own regional </w:t>
      </w:r>
      <w:r w:rsidRPr="00B916C5">
        <w:rPr>
          <w:rStyle w:val="StyleBoldUnderline"/>
        </w:rPr>
        <w:t>spheres</w:t>
      </w:r>
      <w:r w:rsidRPr="001865B5">
        <w:rPr>
          <w:sz w:val="14"/>
        </w:rPr>
        <w:t xml:space="preserve">: Turkey in the area of the old Ottoman Empire, Brazil in the Southern Hemisphere, and so forth. </w:t>
      </w:r>
      <w:r w:rsidRPr="00B916C5">
        <w:rPr>
          <w:rStyle w:val="StyleBoldUnderline"/>
        </w:rPr>
        <w:t>None of these countries</w:t>
      </w:r>
      <w:r w:rsidRPr="001865B5">
        <w:rPr>
          <w:sz w:val="14"/>
        </w:rPr>
        <w:t xml:space="preserve">, however, will </w:t>
      </w:r>
      <w:r w:rsidRPr="009D2930">
        <w:rPr>
          <w:rStyle w:val="StyleBoldUnderline"/>
          <w:highlight w:val="cyan"/>
        </w:rPr>
        <w:t>have the</w:t>
      </w:r>
      <w:r w:rsidRPr="001865B5">
        <w:rPr>
          <w:sz w:val="14"/>
        </w:rPr>
        <w:t xml:space="preserve"> requisite </w:t>
      </w:r>
      <w:r w:rsidRPr="009D2930">
        <w:rPr>
          <w:rStyle w:val="StyleBoldUnderline"/>
          <w:highlight w:val="cyan"/>
        </w:rPr>
        <w:t>combination of</w:t>
      </w:r>
      <w:r w:rsidRPr="00B916C5">
        <w:rPr>
          <w:rStyle w:val="StyleBoldUnderline"/>
        </w:rPr>
        <w:t xml:space="preserve"> economic, </w:t>
      </w:r>
      <w:r w:rsidRPr="00594855">
        <w:rPr>
          <w:rStyle w:val="StyleBoldUnderline"/>
        </w:rPr>
        <w:t>financial, technological, and military</w:t>
      </w:r>
      <w:r w:rsidRPr="009D2930">
        <w:rPr>
          <w:rStyle w:val="StyleBoldUnderline"/>
          <w:highlight w:val="cyan"/>
        </w:rPr>
        <w:t xml:space="preserve"> power</w:t>
      </w:r>
      <w:r w:rsidRPr="00B916C5">
        <w:rPr>
          <w:rStyle w:val="StyleBoldUnderline"/>
        </w:rPr>
        <w:t xml:space="preserve"> even </w:t>
      </w:r>
      <w:r w:rsidRPr="009D2930">
        <w:rPr>
          <w:rStyle w:val="StyleBoldUnderline"/>
          <w:highlight w:val="cyan"/>
        </w:rPr>
        <w:t xml:space="preserve">to consider </w:t>
      </w:r>
      <w:r w:rsidRPr="009D2930">
        <w:rPr>
          <w:rStyle w:val="Emphasis"/>
          <w:highlight w:val="cyan"/>
        </w:rPr>
        <w:t>inheriting</w:t>
      </w:r>
      <w:r w:rsidRPr="009D2930">
        <w:rPr>
          <w:rStyle w:val="StyleBoldUnderline"/>
          <w:highlight w:val="cyan"/>
        </w:rPr>
        <w:t xml:space="preserve"> America's leading role</w:t>
      </w:r>
      <w:r w:rsidRPr="00B916C5">
        <w:rPr>
          <w:rStyle w:val="StyleBoldUnderline"/>
        </w:rPr>
        <w:t xml:space="preserve">. </w:t>
      </w:r>
      <w:r w:rsidRPr="001865B5">
        <w:rPr>
          <w:sz w:val="14"/>
        </w:rPr>
        <w:t xml:space="preserve">China, invariably mentioned as America's prospective successor, has an impressive imperial lineage and a strategic tradition of carefully calibrated patience, both of which have been critical </w:t>
      </w:r>
      <w:r w:rsidRPr="001865B5">
        <w:rPr>
          <w:sz w:val="14"/>
        </w:rPr>
        <w:lastRenderedPageBreak/>
        <w:t xml:space="preserve">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China is not yet ready to assume in full America's role in the world.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 At some stage, however, </w:t>
      </w:r>
      <w:r w:rsidRPr="00697162">
        <w:rPr>
          <w:rStyle w:val="StyleBoldUnderline"/>
        </w:rPr>
        <w:t>a more assertive Chinese nationalism could arise</w:t>
      </w:r>
      <w:r w:rsidRPr="001865B5">
        <w:rPr>
          <w:sz w:val="14"/>
        </w:rPr>
        <w:t xml:space="preserve"> and damage China's international interests</w:t>
      </w:r>
      <w:r w:rsidRPr="00697162">
        <w:rPr>
          <w:rStyle w:val="StyleBoldUnderline"/>
        </w:rPr>
        <w:t>. A swaggering, nationalistic Beijing would</w:t>
      </w:r>
      <w:r w:rsidRPr="001865B5">
        <w:rPr>
          <w:sz w:val="14"/>
        </w:rPr>
        <w:t xml:space="preserve"> unintentionally </w:t>
      </w:r>
      <w:r w:rsidRPr="00697162">
        <w:rPr>
          <w:rStyle w:val="StyleBoldUnderline"/>
        </w:rPr>
        <w:t>mobilize a powerful regional coalition against itself</w:t>
      </w:r>
      <w:r w:rsidRPr="001865B5">
        <w:rPr>
          <w:sz w:val="14"/>
        </w:rPr>
        <w:t xml:space="preserve">. </w:t>
      </w:r>
      <w:r w:rsidRPr="00697162">
        <w:rPr>
          <w:rStyle w:val="Emphasis"/>
        </w:rPr>
        <w:t>None of China's key neighbors --</w:t>
      </w:r>
      <w:r w:rsidRPr="001865B5">
        <w:rPr>
          <w:sz w:val="14"/>
        </w:rPr>
        <w:t xml:space="preserve"> India, Japan, and Russia -- </w:t>
      </w:r>
      <w:r w:rsidRPr="00697162">
        <w:rPr>
          <w:rStyle w:val="Emphasis"/>
        </w:rPr>
        <w:t>is ready to acknowledge China's entitlement to America's place on the global totem pole.</w:t>
      </w:r>
      <w:r w:rsidRPr="001865B5">
        <w:rPr>
          <w:sz w:val="14"/>
        </w:rPr>
        <w:t xml:space="preserve"> They might even seek support from a waning America to offset an overly assertive China. </w:t>
      </w:r>
      <w:r w:rsidRPr="009D2930">
        <w:rPr>
          <w:rStyle w:val="Emphasis"/>
          <w:highlight w:val="cyan"/>
        </w:rPr>
        <w:t xml:space="preserve">The resulting </w:t>
      </w:r>
      <w:r w:rsidRPr="009D2930">
        <w:rPr>
          <w:rStyle w:val="Box"/>
          <w:highlight w:val="cyan"/>
        </w:rPr>
        <w:t>regional scramble</w:t>
      </w:r>
      <w:r w:rsidRPr="009D2930">
        <w:rPr>
          <w:rStyle w:val="Emphasis"/>
          <w:highlight w:val="cyan"/>
        </w:rPr>
        <w:t xml:space="preserve"> could become </w:t>
      </w:r>
      <w:r w:rsidRPr="009D2930">
        <w:rPr>
          <w:rStyle w:val="Box"/>
          <w:highlight w:val="cyan"/>
        </w:rPr>
        <w:t>intense</w:t>
      </w:r>
      <w:r w:rsidRPr="001865B5">
        <w:rPr>
          <w:sz w:val="14"/>
        </w:rPr>
        <w:t xml:space="preserve">, especially given the similar nationalistic tendencies among China's neighbors. </w:t>
      </w:r>
      <w:r w:rsidRPr="00697162">
        <w:rPr>
          <w:rStyle w:val="StyleBoldUnderline"/>
        </w:rPr>
        <w:t xml:space="preserve">A phase of </w:t>
      </w:r>
      <w:r w:rsidRPr="00697162">
        <w:rPr>
          <w:rStyle w:val="Emphasis"/>
        </w:rPr>
        <w:t>acute international tension</w:t>
      </w:r>
      <w:r w:rsidRPr="001865B5">
        <w:rPr>
          <w:sz w:val="14"/>
        </w:rPr>
        <w:t xml:space="preserve"> in Asia </w:t>
      </w:r>
      <w:r w:rsidRPr="00697162">
        <w:rPr>
          <w:rStyle w:val="StyleBoldUnderline"/>
        </w:rPr>
        <w:t>could ensue</w:t>
      </w:r>
      <w:r w:rsidRPr="001865B5">
        <w:rPr>
          <w:sz w:val="14"/>
        </w:rPr>
        <w:t xml:space="preserve">. </w:t>
      </w:r>
      <w:r w:rsidRPr="00697162">
        <w:rPr>
          <w:rStyle w:val="Box"/>
        </w:rPr>
        <w:t>Asia of the 21st century could then begin to resemble Europe of the 20th century -- violent and bloodthirsty.</w:t>
      </w:r>
      <w:r w:rsidRPr="001865B5">
        <w:rPr>
          <w:sz w:val="14"/>
        </w:rPr>
        <w:t xml:space="preserve"> At the same time, </w:t>
      </w:r>
      <w:r w:rsidRPr="00594855">
        <w:rPr>
          <w:rStyle w:val="StyleBoldUnderline"/>
        </w:rPr>
        <w:t>the security of</w:t>
      </w:r>
      <w:r w:rsidRPr="001865B5">
        <w:rPr>
          <w:sz w:val="14"/>
        </w:rPr>
        <w:t xml:space="preserve"> a number of </w:t>
      </w:r>
      <w:r w:rsidRPr="00594855">
        <w:rPr>
          <w:rStyle w:val="StyleBoldUnderline"/>
        </w:rPr>
        <w:t>weaker states</w:t>
      </w:r>
      <w:r w:rsidRPr="001865B5">
        <w:rPr>
          <w:sz w:val="14"/>
        </w:rPr>
        <w:t xml:space="preserve"> located geographically </w:t>
      </w:r>
      <w:r w:rsidRPr="00594855">
        <w:rPr>
          <w:rStyle w:val="StyleBoldUnderline"/>
        </w:rPr>
        <w:t>next to major regional powers</w:t>
      </w:r>
      <w:r w:rsidRPr="001865B5">
        <w:rPr>
          <w:sz w:val="14"/>
        </w:rPr>
        <w:t xml:space="preserve"> also </w:t>
      </w:r>
      <w:r w:rsidRPr="00594855">
        <w:rPr>
          <w:rStyle w:val="StyleBoldUnderline"/>
        </w:rPr>
        <w:t>depends on the</w:t>
      </w:r>
      <w:r w:rsidRPr="001865B5">
        <w:rPr>
          <w:sz w:val="14"/>
        </w:rPr>
        <w:t xml:space="preserve"> </w:t>
      </w:r>
      <w:r w:rsidRPr="00594855">
        <w:rPr>
          <w:rStyle w:val="StyleBoldUnderline"/>
        </w:rPr>
        <w:t xml:space="preserve">international </w:t>
      </w:r>
      <w:r w:rsidRPr="00594855">
        <w:rPr>
          <w:rStyle w:val="Emphasis"/>
        </w:rPr>
        <w:t>status quo</w:t>
      </w:r>
      <w:r w:rsidRPr="00594855">
        <w:rPr>
          <w:rStyle w:val="StyleBoldUnderline"/>
        </w:rPr>
        <w:t xml:space="preserve"> reinforced by </w:t>
      </w:r>
      <w:r w:rsidRPr="00594855">
        <w:rPr>
          <w:rStyle w:val="Emphasis"/>
        </w:rPr>
        <w:t>America's global preeminence</w:t>
      </w:r>
      <w:r w:rsidRPr="001865B5">
        <w:rPr>
          <w:sz w:val="14"/>
        </w:rPr>
        <w:t xml:space="preserve"> -- and would be made significantly more vulnerable in proportion to America's decline. </w:t>
      </w:r>
      <w:r w:rsidRPr="00594855">
        <w:rPr>
          <w:rStyle w:val="Emphasis"/>
        </w:rPr>
        <w:t>The states in that exposed position</w:t>
      </w:r>
      <w:r w:rsidRPr="001865B5">
        <w:rPr>
          <w:sz w:val="14"/>
        </w:rPr>
        <w:t xml:space="preserve"> -- </w:t>
      </w:r>
      <w:r w:rsidRPr="00594855">
        <w:rPr>
          <w:rStyle w:val="StyleBoldUnderline"/>
        </w:rPr>
        <w:t>including Georgia, Taiwan, South Korea, Belarus, Ukraine, Afghanistan, Pakistan, Israel, and the greater Middle East</w:t>
      </w:r>
      <w:r w:rsidRPr="001865B5">
        <w:rPr>
          <w:sz w:val="14"/>
        </w:rPr>
        <w:t xml:space="preserve"> -- </w:t>
      </w:r>
      <w:r w:rsidRPr="00594855">
        <w:rPr>
          <w:rStyle w:val="StyleBoldUnderline"/>
        </w:rPr>
        <w:t xml:space="preserve">are today's </w:t>
      </w:r>
      <w:r w:rsidRPr="00594855">
        <w:rPr>
          <w:rStyle w:val="Box"/>
        </w:rPr>
        <w:t>geopolitical equivalents of nature's most endangered species</w:t>
      </w:r>
      <w:r w:rsidRPr="001865B5">
        <w:rPr>
          <w:sz w:val="14"/>
        </w:rPr>
        <w:t xml:space="preserve">. Their fates are closely tied to the nature of the international environment left behind by a waning America, be it ordered and restrained or, much more likely, self-serving and expansionist. 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w:t>
      </w:r>
      <w:r w:rsidRPr="00594855">
        <w:rPr>
          <w:rStyle w:val="StyleBoldUnderline"/>
        </w:rPr>
        <w:t>A decline in American power</w:t>
      </w:r>
      <w:r w:rsidRPr="001865B5">
        <w:rPr>
          <w:sz w:val="14"/>
        </w:rPr>
        <w:t xml:space="preserve">, however, </w:t>
      </w:r>
      <w:r w:rsidRPr="00594855">
        <w:rPr>
          <w:rStyle w:val="StyleBoldUnderline"/>
        </w:rPr>
        <w:t xml:space="preserve">would likely </w:t>
      </w:r>
      <w:r w:rsidRPr="00594855">
        <w:rPr>
          <w:rStyle w:val="Emphasis"/>
        </w:rPr>
        <w:t>undermine</w:t>
      </w:r>
      <w:r w:rsidRPr="00594855">
        <w:rPr>
          <w:rStyle w:val="StyleBoldUnderline"/>
        </w:rPr>
        <w:t xml:space="preserve"> the health and good judgment of</w:t>
      </w:r>
      <w:r w:rsidRPr="001865B5">
        <w:rPr>
          <w:sz w:val="14"/>
        </w:rPr>
        <w:t xml:space="preserve"> </w:t>
      </w:r>
      <w:r w:rsidRPr="00594855">
        <w:rPr>
          <w:rStyle w:val="StyleBoldUnderline"/>
        </w:rPr>
        <w:t>the U.S. economic and political systems</w:t>
      </w:r>
      <w:r w:rsidRPr="001865B5">
        <w:rPr>
          <w:sz w:val="14"/>
        </w:rPr>
        <w:t xml:space="preserve">. </w:t>
      </w:r>
      <w:r w:rsidRPr="009D2930">
        <w:rPr>
          <w:rStyle w:val="Emphasis"/>
          <w:highlight w:val="cyan"/>
        </w:rPr>
        <w:t>A waning</w:t>
      </w:r>
      <w:r w:rsidRPr="001865B5">
        <w:rPr>
          <w:sz w:val="14"/>
        </w:rPr>
        <w:t xml:space="preserve"> </w:t>
      </w:r>
      <w:r w:rsidRPr="009D2930">
        <w:rPr>
          <w:rStyle w:val="Emphasis"/>
          <w:highlight w:val="cyan"/>
        </w:rPr>
        <w:t>U</w:t>
      </w:r>
      <w:r w:rsidRPr="001865B5">
        <w:rPr>
          <w:sz w:val="14"/>
        </w:rPr>
        <w:t xml:space="preserve">nited </w:t>
      </w:r>
      <w:r w:rsidRPr="009D2930">
        <w:rPr>
          <w:rStyle w:val="Emphasis"/>
          <w:highlight w:val="cyan"/>
        </w:rPr>
        <w:t>S</w:t>
      </w:r>
      <w:r w:rsidRPr="001865B5">
        <w:rPr>
          <w:sz w:val="14"/>
        </w:rPr>
        <w:t xml:space="preserve">tates </w:t>
      </w:r>
      <w:r w:rsidRPr="009D2930">
        <w:rPr>
          <w:rStyle w:val="Emphasis"/>
          <w:highlight w:val="cyan"/>
        </w:rPr>
        <w:t>would</w:t>
      </w:r>
      <w:r w:rsidRPr="00697162">
        <w:rPr>
          <w:rStyle w:val="Emphasis"/>
        </w:rPr>
        <w:t xml:space="preserve"> likely </w:t>
      </w:r>
      <w:r w:rsidRPr="009D2930">
        <w:rPr>
          <w:rStyle w:val="Emphasis"/>
          <w:highlight w:val="cyan"/>
        </w:rPr>
        <w:t xml:space="preserve">be more </w:t>
      </w:r>
      <w:r w:rsidRPr="009D2930">
        <w:rPr>
          <w:rStyle w:val="Box"/>
          <w:highlight w:val="cyan"/>
        </w:rPr>
        <w:t>nationalistic</w:t>
      </w:r>
      <w:r w:rsidRPr="001865B5">
        <w:rPr>
          <w:sz w:val="14"/>
        </w:rPr>
        <w:t xml:space="preserve">, </w:t>
      </w:r>
      <w:r w:rsidRPr="00697162">
        <w:rPr>
          <w:rStyle w:val="Box"/>
        </w:rPr>
        <w:t xml:space="preserve">more </w:t>
      </w:r>
      <w:r w:rsidRPr="009D2930">
        <w:rPr>
          <w:rStyle w:val="Box"/>
          <w:highlight w:val="cyan"/>
        </w:rPr>
        <w:t>defensive</w:t>
      </w:r>
      <w:r w:rsidRPr="001865B5">
        <w:rPr>
          <w:sz w:val="14"/>
        </w:rPr>
        <w:t xml:space="preserve"> </w:t>
      </w:r>
      <w:r w:rsidRPr="00697162">
        <w:rPr>
          <w:rStyle w:val="StyleBoldUnderline"/>
        </w:rPr>
        <w:t>about</w:t>
      </w:r>
      <w:r w:rsidRPr="001865B5">
        <w:rPr>
          <w:sz w:val="14"/>
        </w:rPr>
        <w:t xml:space="preserve"> its </w:t>
      </w:r>
      <w:r w:rsidRPr="00697162">
        <w:rPr>
          <w:rStyle w:val="StyleBoldUnderline"/>
        </w:rPr>
        <w:t>national</w:t>
      </w:r>
      <w:r w:rsidRPr="001865B5">
        <w:rPr>
          <w:sz w:val="14"/>
        </w:rPr>
        <w:t xml:space="preserve"> </w:t>
      </w:r>
      <w:r w:rsidRPr="00697162">
        <w:rPr>
          <w:rStyle w:val="StyleBoldUnderline"/>
        </w:rPr>
        <w:t>identity</w:t>
      </w:r>
      <w:r w:rsidRPr="001865B5">
        <w:rPr>
          <w:sz w:val="14"/>
        </w:rPr>
        <w:t xml:space="preserve">, </w:t>
      </w:r>
      <w:r w:rsidRPr="00697162">
        <w:rPr>
          <w:rStyle w:val="Box"/>
        </w:rPr>
        <w:t xml:space="preserve">more </w:t>
      </w:r>
      <w:r w:rsidRPr="009D2930">
        <w:rPr>
          <w:rStyle w:val="Box"/>
          <w:highlight w:val="cyan"/>
        </w:rPr>
        <w:t xml:space="preserve">paranoid </w:t>
      </w:r>
      <w:r w:rsidRPr="00594855">
        <w:rPr>
          <w:rStyle w:val="Box"/>
        </w:rPr>
        <w:t>about its homeland security</w:t>
      </w:r>
      <w:r w:rsidRPr="001865B5">
        <w:rPr>
          <w:sz w:val="14"/>
        </w:rPr>
        <w:t xml:space="preserve">, </w:t>
      </w:r>
      <w:r w:rsidRPr="00594855">
        <w:rPr>
          <w:rStyle w:val="StyleBoldUnderline"/>
        </w:rPr>
        <w:t>and</w:t>
      </w:r>
      <w:r w:rsidRPr="001865B5">
        <w:rPr>
          <w:sz w:val="14"/>
        </w:rPr>
        <w:t xml:space="preserve"> </w:t>
      </w:r>
      <w:r w:rsidRPr="00594855">
        <w:rPr>
          <w:rStyle w:val="Box"/>
        </w:rPr>
        <w:t>less willing to sacrifice resources for the sake of others' development</w:t>
      </w:r>
      <w:r w:rsidRPr="001865B5">
        <w:rPr>
          <w:sz w:val="14"/>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B916C5">
        <w:rPr>
          <w:rStyle w:val="StyleBoldUnderline"/>
        </w:rPr>
        <w:t xml:space="preserve">Another </w:t>
      </w:r>
      <w:r w:rsidRPr="009D2930">
        <w:rPr>
          <w:rStyle w:val="StyleBoldUnderline"/>
          <w:highlight w:val="cyan"/>
        </w:rPr>
        <w:t>consequence of</w:t>
      </w:r>
      <w:r w:rsidRPr="00B916C5">
        <w:rPr>
          <w:rStyle w:val="StyleBoldUnderline"/>
        </w:rPr>
        <w:t xml:space="preserve"> American </w:t>
      </w:r>
      <w:r w:rsidRPr="009D2930">
        <w:rPr>
          <w:rStyle w:val="StyleBoldUnderline"/>
          <w:highlight w:val="cyan"/>
        </w:rPr>
        <w:t xml:space="preserve">decline could be </w:t>
      </w:r>
      <w:r w:rsidRPr="009D2930">
        <w:rPr>
          <w:rStyle w:val="Box"/>
          <w:highlight w:val="cyan"/>
        </w:rPr>
        <w:t>a corrosion</w:t>
      </w:r>
      <w:r w:rsidRPr="009D2930">
        <w:rPr>
          <w:rStyle w:val="StyleBoldUnderline"/>
          <w:highlight w:val="cyan"/>
        </w:rPr>
        <w:t xml:space="preserve"> of the</w:t>
      </w:r>
      <w:r w:rsidRPr="001865B5">
        <w:rPr>
          <w:sz w:val="14"/>
        </w:rPr>
        <w:t xml:space="preserve"> generally </w:t>
      </w:r>
      <w:r w:rsidRPr="009D2930">
        <w:rPr>
          <w:rStyle w:val="Box"/>
          <w:highlight w:val="cyan"/>
        </w:rPr>
        <w:t>cooperative</w:t>
      </w:r>
      <w:r w:rsidRPr="00B916C5">
        <w:rPr>
          <w:rStyle w:val="Box"/>
        </w:rPr>
        <w:t xml:space="preserve"> </w:t>
      </w:r>
      <w:r w:rsidRPr="009D2930">
        <w:rPr>
          <w:rStyle w:val="Box"/>
          <w:highlight w:val="cyan"/>
        </w:rPr>
        <w:t>management</w:t>
      </w:r>
      <w:r w:rsidRPr="009D2930">
        <w:rPr>
          <w:rStyle w:val="StyleBoldUnderline"/>
          <w:highlight w:val="cyan"/>
        </w:rPr>
        <w:t xml:space="preserve"> of the global commons</w:t>
      </w:r>
      <w:r w:rsidRPr="001865B5">
        <w:rPr>
          <w:sz w:val="14"/>
        </w:rPr>
        <w:t xml:space="preserve"> -- </w:t>
      </w:r>
      <w:r w:rsidRPr="00B916C5">
        <w:rPr>
          <w:rStyle w:val="StyleBoldUnderline"/>
        </w:rPr>
        <w:t xml:space="preserve">shared interests such as </w:t>
      </w:r>
      <w:r w:rsidRPr="00B916C5">
        <w:rPr>
          <w:rStyle w:val="Box"/>
        </w:rPr>
        <w:t>sea lanes</w:t>
      </w:r>
      <w:r w:rsidRPr="001865B5">
        <w:rPr>
          <w:sz w:val="14"/>
        </w:rPr>
        <w:t xml:space="preserve">, </w:t>
      </w:r>
      <w:r w:rsidRPr="00B916C5">
        <w:rPr>
          <w:rStyle w:val="Box"/>
        </w:rPr>
        <w:t>space</w:t>
      </w:r>
      <w:r w:rsidRPr="001865B5">
        <w:rPr>
          <w:sz w:val="14"/>
        </w:rPr>
        <w:t xml:space="preserve">, </w:t>
      </w:r>
      <w:r w:rsidRPr="00B916C5">
        <w:rPr>
          <w:rStyle w:val="Box"/>
        </w:rPr>
        <w:t>cyberspace</w:t>
      </w:r>
      <w:r w:rsidRPr="001865B5">
        <w:rPr>
          <w:sz w:val="14"/>
        </w:rPr>
        <w:t xml:space="preserve">, </w:t>
      </w:r>
      <w:r w:rsidRPr="00B916C5">
        <w:rPr>
          <w:rStyle w:val="Emphasis"/>
        </w:rPr>
        <w:t xml:space="preserve">and the </w:t>
      </w:r>
      <w:r w:rsidRPr="00B916C5">
        <w:rPr>
          <w:rStyle w:val="Box"/>
        </w:rPr>
        <w:t>environment</w:t>
      </w:r>
      <w:r w:rsidRPr="001865B5">
        <w:rPr>
          <w:sz w:val="14"/>
        </w:rPr>
        <w:t xml:space="preserve">, </w:t>
      </w:r>
      <w:r w:rsidRPr="009D2930">
        <w:rPr>
          <w:rStyle w:val="StyleBoldUnderline"/>
          <w:highlight w:val="cyan"/>
        </w:rPr>
        <w:t>whose protection is</w:t>
      </w:r>
      <w:r w:rsidRPr="00B916C5">
        <w:rPr>
          <w:rStyle w:val="StyleBoldUnderline"/>
        </w:rPr>
        <w:t xml:space="preserve"> </w:t>
      </w:r>
      <w:r w:rsidRPr="009D2930">
        <w:rPr>
          <w:rStyle w:val="StyleBoldUnderline"/>
          <w:highlight w:val="cyan"/>
        </w:rPr>
        <w:t>imperative to the</w:t>
      </w:r>
      <w:r w:rsidRPr="00B916C5">
        <w:rPr>
          <w:rStyle w:val="StyleBoldUnderline"/>
        </w:rPr>
        <w:t xml:space="preserve"> long-term growth of</w:t>
      </w:r>
      <w:r w:rsidRPr="001865B5">
        <w:rPr>
          <w:sz w:val="14"/>
        </w:rPr>
        <w:t xml:space="preserve"> </w:t>
      </w:r>
      <w:r w:rsidRPr="00B916C5">
        <w:rPr>
          <w:rStyle w:val="StyleBoldUnderline"/>
        </w:rPr>
        <w:t xml:space="preserve">the global economy and the </w:t>
      </w:r>
      <w:r w:rsidRPr="009D2930">
        <w:rPr>
          <w:rStyle w:val="StyleBoldUnderline"/>
          <w:highlight w:val="cyan"/>
        </w:rPr>
        <w:t>continuation of</w:t>
      </w:r>
      <w:r w:rsidRPr="001865B5">
        <w:rPr>
          <w:sz w:val="14"/>
        </w:rPr>
        <w:t xml:space="preserve"> basic </w:t>
      </w:r>
      <w:r w:rsidRPr="009D2930">
        <w:rPr>
          <w:rStyle w:val="Box"/>
          <w:highlight w:val="cyan"/>
        </w:rPr>
        <w:t>geopolitical stability</w:t>
      </w:r>
      <w:r w:rsidRPr="001865B5">
        <w:rPr>
          <w:sz w:val="14"/>
        </w:rPr>
        <w:t xml:space="preserve">. In almost every case, </w:t>
      </w:r>
      <w:r w:rsidRPr="009D2930">
        <w:rPr>
          <w:rStyle w:val="Emphasis"/>
          <w:highlight w:val="cyan"/>
        </w:rPr>
        <w:t>the</w:t>
      </w:r>
      <w:r w:rsidRPr="001865B5">
        <w:rPr>
          <w:sz w:val="14"/>
        </w:rPr>
        <w:t xml:space="preserve"> potential </w:t>
      </w:r>
      <w:r w:rsidRPr="00594855">
        <w:rPr>
          <w:rStyle w:val="Emphasis"/>
        </w:rPr>
        <w:t>absence of a constructive</w:t>
      </w:r>
      <w:r w:rsidRPr="001865B5">
        <w:rPr>
          <w:sz w:val="14"/>
        </w:rPr>
        <w:t xml:space="preserve"> </w:t>
      </w:r>
      <w:r w:rsidRPr="00594855">
        <w:rPr>
          <w:rStyle w:val="Emphasis"/>
        </w:rPr>
        <w:t>and influential U.S. role would</w:t>
      </w:r>
      <w:r w:rsidRPr="001865B5">
        <w:rPr>
          <w:sz w:val="14"/>
        </w:rPr>
        <w:t xml:space="preserve"> fatally </w:t>
      </w:r>
      <w:r w:rsidRPr="00594855">
        <w:rPr>
          <w:rStyle w:val="Box"/>
        </w:rPr>
        <w:t>undermine</w:t>
      </w:r>
      <w:r w:rsidRPr="00594855">
        <w:rPr>
          <w:rStyle w:val="Emphasis"/>
        </w:rPr>
        <w:t xml:space="preserve"> the essential communality of the </w:t>
      </w:r>
      <w:r w:rsidRPr="00594855">
        <w:rPr>
          <w:rStyle w:val="Box"/>
        </w:rPr>
        <w:t>global commons</w:t>
      </w:r>
      <w:r w:rsidRPr="00594855">
        <w:rPr>
          <w:rStyle w:val="Emphasis"/>
        </w:rPr>
        <w:t xml:space="preserve"> because </w:t>
      </w:r>
      <w:r w:rsidRPr="009D2930">
        <w:rPr>
          <w:rStyle w:val="Box"/>
          <w:highlight w:val="cyan"/>
        </w:rPr>
        <w:t>the</w:t>
      </w:r>
      <w:r w:rsidRPr="00B916C5">
        <w:rPr>
          <w:rStyle w:val="Box"/>
        </w:rPr>
        <w:t xml:space="preserve"> </w:t>
      </w:r>
      <w:r w:rsidRPr="009D2930">
        <w:rPr>
          <w:rStyle w:val="Box"/>
          <w:highlight w:val="cyan"/>
        </w:rPr>
        <w:t>superiority</w:t>
      </w:r>
      <w:r w:rsidRPr="00B916C5">
        <w:rPr>
          <w:rStyle w:val="Box"/>
        </w:rPr>
        <w:t xml:space="preserve"> and ubiquity </w:t>
      </w:r>
      <w:r w:rsidRPr="009D2930">
        <w:rPr>
          <w:rStyle w:val="Box"/>
          <w:highlight w:val="cyan"/>
        </w:rPr>
        <w:t>of American power creates order</w:t>
      </w:r>
      <w:r w:rsidRPr="009D2930">
        <w:rPr>
          <w:rStyle w:val="Emphasis"/>
          <w:highlight w:val="cyan"/>
        </w:rPr>
        <w:t xml:space="preserve"> where there would</w:t>
      </w:r>
      <w:r w:rsidRPr="00B916C5">
        <w:rPr>
          <w:rStyle w:val="Emphasis"/>
        </w:rPr>
        <w:t xml:space="preserve"> normally </w:t>
      </w:r>
      <w:r w:rsidRPr="009D2930">
        <w:rPr>
          <w:rStyle w:val="Emphasis"/>
          <w:highlight w:val="cyan"/>
        </w:rPr>
        <w:t xml:space="preserve">be </w:t>
      </w:r>
      <w:r w:rsidRPr="009D2930">
        <w:rPr>
          <w:rStyle w:val="Box"/>
          <w:highlight w:val="cyan"/>
        </w:rPr>
        <w:t>conflict</w:t>
      </w:r>
      <w:r w:rsidRPr="00B916C5">
        <w:rPr>
          <w:rStyle w:val="Emphasis"/>
        </w:rPr>
        <w:t>.</w:t>
      </w:r>
      <w:r w:rsidRPr="001865B5">
        <w:rPr>
          <w:sz w:val="14"/>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w:t>
      </w:r>
      <w:r w:rsidRPr="00B916C5">
        <w:rPr>
          <w:rStyle w:val="StyleBoldUnderline"/>
        </w:rPr>
        <w:t>those dreaming today of America's</w:t>
      </w:r>
      <w:r w:rsidRPr="001865B5">
        <w:rPr>
          <w:sz w:val="14"/>
        </w:rPr>
        <w:t xml:space="preserve"> </w:t>
      </w:r>
      <w:r w:rsidRPr="00B916C5">
        <w:rPr>
          <w:rStyle w:val="StyleBoldUnderline"/>
        </w:rPr>
        <w:t>collapse would</w:t>
      </w:r>
      <w:r w:rsidRPr="001865B5">
        <w:rPr>
          <w:sz w:val="14"/>
        </w:rPr>
        <w:t xml:space="preserve"> probably </w:t>
      </w:r>
      <w:r w:rsidRPr="00B916C5">
        <w:rPr>
          <w:rStyle w:val="StyleBoldUnderline"/>
        </w:rPr>
        <w:t>come to regret it.</w:t>
      </w:r>
      <w:r w:rsidRPr="001865B5">
        <w:rPr>
          <w:sz w:val="14"/>
        </w:rPr>
        <w:t xml:space="preserve"> And </w:t>
      </w:r>
      <w:r w:rsidRPr="00B916C5">
        <w:rPr>
          <w:rStyle w:val="Emphasis"/>
        </w:rPr>
        <w:t>as the world after America would be</w:t>
      </w:r>
      <w:r w:rsidRPr="001865B5">
        <w:rPr>
          <w:sz w:val="14"/>
        </w:rPr>
        <w:t xml:space="preserve"> increasingly complicated and </w:t>
      </w:r>
      <w:r w:rsidRPr="00B916C5">
        <w:rPr>
          <w:rStyle w:val="Box"/>
        </w:rPr>
        <w:t>chaotic</w:t>
      </w:r>
      <w:r w:rsidRPr="001865B5">
        <w:rPr>
          <w:sz w:val="14"/>
        </w:rPr>
        <w:t xml:space="preserve">, </w:t>
      </w:r>
      <w:r w:rsidRPr="00B916C5">
        <w:rPr>
          <w:rStyle w:val="StyleBoldUnderline"/>
        </w:rPr>
        <w:t>it is imperative that the United States pursue a new, timely strategic vision for its foreign policy</w:t>
      </w:r>
      <w:r w:rsidRPr="001865B5">
        <w:rPr>
          <w:sz w:val="14"/>
        </w:rPr>
        <w:t xml:space="preserve"> -- or start bracing itself for a dangerous slide into global turmoil.</w:t>
      </w:r>
    </w:p>
    <w:p w:rsidR="00007102" w:rsidRDefault="00007102" w:rsidP="00007102">
      <w:pPr>
        <w:tabs>
          <w:tab w:val="left" w:pos="12660"/>
        </w:tabs>
      </w:pPr>
    </w:p>
    <w:p w:rsidR="00007102" w:rsidRPr="0012040C" w:rsidRDefault="00007102" w:rsidP="00007102">
      <w:pPr>
        <w:rPr>
          <w:b/>
          <w:sz w:val="24"/>
        </w:rPr>
      </w:pPr>
      <w:r w:rsidRPr="0012040C">
        <w:rPr>
          <w:b/>
          <w:sz w:val="24"/>
        </w:rPr>
        <w:t>Globalization solves conflict</w:t>
      </w:r>
    </w:p>
    <w:p w:rsidR="00007102" w:rsidRDefault="00007102" w:rsidP="00007102">
      <w:r w:rsidRPr="00604269">
        <w:rPr>
          <w:b/>
          <w:sz w:val="24"/>
        </w:rPr>
        <w:t>Panitchpakdi 4</w:t>
      </w:r>
      <w:r>
        <w:t xml:space="preserve">—Supachai Panitchpakdi  is the UN Conference on Trade and Development General, “American Leadership and the World Trade Organization: What is the Alternative?”, 26 February 2004, </w:t>
      </w:r>
      <w:hyperlink r:id="rId24" w:history="1">
        <w:r w:rsidRPr="004C3AF2">
          <w:rPr>
            <w:rStyle w:val="Hyperlink"/>
          </w:rPr>
          <w:t>http://www.wto.org/english/news_e/spsp_e/spsp22_</w:t>
        </w:r>
      </w:hyperlink>
    </w:p>
    <w:p w:rsidR="00007102" w:rsidRPr="00252DA7" w:rsidRDefault="00007102" w:rsidP="00007102">
      <w:r w:rsidRPr="00604269">
        <w:t>e.htm</w:t>
      </w:r>
      <w:r>
        <w:t xml:space="preserve"> Accessed date: 8-27-12 y2k</w:t>
      </w:r>
    </w:p>
    <w:p w:rsidR="00007102" w:rsidRPr="001865B5" w:rsidRDefault="00007102" w:rsidP="00007102">
      <w:pPr>
        <w:ind w:left="288" w:right="288"/>
        <w:rPr>
          <w:sz w:val="14"/>
        </w:rPr>
      </w:pPr>
      <w:r w:rsidRPr="001865B5">
        <w:rPr>
          <w:sz w:val="14"/>
        </w:rPr>
        <w:t xml:space="preserve">I can sum up my message today in three sentences: </w:t>
      </w:r>
      <w:r w:rsidRPr="0088640C">
        <w:rPr>
          <w:rStyle w:val="TitleChar"/>
          <w:highlight w:val="cyan"/>
        </w:rPr>
        <w:t>The</w:t>
      </w:r>
      <w:r w:rsidRPr="001865B5">
        <w:rPr>
          <w:sz w:val="14"/>
        </w:rPr>
        <w:t xml:space="preserve"> </w:t>
      </w:r>
      <w:r w:rsidRPr="0088640C">
        <w:rPr>
          <w:rStyle w:val="TitleChar"/>
          <w:highlight w:val="cyan"/>
          <w:bdr w:val="single" w:sz="4" w:space="0" w:color="auto"/>
        </w:rPr>
        <w:t>U</w:t>
      </w:r>
      <w:r w:rsidRPr="001865B5">
        <w:rPr>
          <w:sz w:val="14"/>
        </w:rPr>
        <w:t xml:space="preserve">nited </w:t>
      </w:r>
      <w:r w:rsidRPr="0088640C">
        <w:rPr>
          <w:rStyle w:val="TitleChar"/>
          <w:highlight w:val="cyan"/>
          <w:bdr w:val="single" w:sz="4" w:space="0" w:color="auto"/>
        </w:rPr>
        <w:t>S</w:t>
      </w:r>
      <w:r w:rsidRPr="001865B5">
        <w:rPr>
          <w:sz w:val="14"/>
        </w:rPr>
        <w:t xml:space="preserve">tates, more than any single country, </w:t>
      </w:r>
      <w:r w:rsidRPr="0088640C">
        <w:rPr>
          <w:rStyle w:val="UnderlineBold"/>
          <w:highlight w:val="cyan"/>
          <w:bdr w:val="single" w:sz="4" w:space="0" w:color="auto"/>
        </w:rPr>
        <w:t>created the world trading system</w:t>
      </w:r>
      <w:r w:rsidRPr="001865B5">
        <w:rPr>
          <w:sz w:val="14"/>
        </w:rPr>
        <w:t xml:space="preserve">. The US has never had more riding on the strength of that system. And </w:t>
      </w:r>
      <w:r w:rsidRPr="0088640C">
        <w:rPr>
          <w:rStyle w:val="UnderlineBold"/>
          <w:highlight w:val="cyan"/>
          <w:bdr w:val="single" w:sz="4" w:space="0" w:color="auto"/>
        </w:rPr>
        <w:t>US leadership</w:t>
      </w:r>
      <w:r w:rsidRPr="001865B5">
        <w:rPr>
          <w:sz w:val="14"/>
        </w:rPr>
        <w:t xml:space="preserve"> — especially in the current Doha trade talks — </w:t>
      </w:r>
      <w:r w:rsidRPr="0088640C">
        <w:rPr>
          <w:rStyle w:val="UnderlineBold"/>
          <w:highlight w:val="cyan"/>
        </w:rPr>
        <w:t xml:space="preserve">is </w:t>
      </w:r>
      <w:r w:rsidRPr="0088640C">
        <w:rPr>
          <w:rStyle w:val="UnderlineBold"/>
          <w:highlight w:val="cyan"/>
          <w:bdr w:val="single" w:sz="4" w:space="0" w:color="auto"/>
        </w:rPr>
        <w:t>indispensable</w:t>
      </w:r>
      <w:r w:rsidRPr="00604269">
        <w:rPr>
          <w:rStyle w:val="UnderlineBold"/>
        </w:rPr>
        <w:t xml:space="preserve"> to the system's success.</w:t>
      </w:r>
      <w:r w:rsidRPr="001865B5">
        <w:rPr>
          <w:sz w:val="14"/>
        </w:rPr>
        <w:t xml:space="preserve"> It is true that as the WTO's importance to the world economy increases, so too does the challenge of making it work: there are more countries, more issues, trade is in the spot light as never before. But </w:t>
      </w:r>
      <w:r w:rsidRPr="00604269">
        <w:rPr>
          <w:rStyle w:val="TitleChar"/>
        </w:rPr>
        <w:t>the fiction that</w:t>
      </w:r>
      <w:r w:rsidRPr="001865B5">
        <w:rPr>
          <w:sz w:val="14"/>
        </w:rPr>
        <w:t xml:space="preserve"> </w:t>
      </w:r>
      <w:r w:rsidRPr="00604269">
        <w:rPr>
          <w:rStyle w:val="TitleChar"/>
        </w:rPr>
        <w:t xml:space="preserve">there is </w:t>
      </w:r>
      <w:r w:rsidRPr="00604269">
        <w:rPr>
          <w:rStyle w:val="UnderlineBold"/>
        </w:rPr>
        <w:t>an alternative</w:t>
      </w:r>
      <w:r w:rsidRPr="001865B5">
        <w:rPr>
          <w:sz w:val="14"/>
        </w:rPr>
        <w:t xml:space="preserve"> </w:t>
      </w:r>
      <w:r w:rsidRPr="00604269">
        <w:rPr>
          <w:rStyle w:val="TitleChar"/>
        </w:rPr>
        <w:t>to the WTO</w:t>
      </w:r>
      <w:r w:rsidRPr="001865B5">
        <w:rPr>
          <w:sz w:val="14"/>
        </w:rPr>
        <w:t xml:space="preserve"> — </w:t>
      </w:r>
      <w:r w:rsidRPr="00604269">
        <w:rPr>
          <w:rStyle w:val="TitleChar"/>
        </w:rPr>
        <w:t>or to US leadership</w:t>
      </w:r>
      <w:r w:rsidRPr="001865B5">
        <w:rPr>
          <w:sz w:val="14"/>
        </w:rPr>
        <w:t xml:space="preserve"> — </w:t>
      </w:r>
      <w:r w:rsidRPr="00604269">
        <w:rPr>
          <w:rStyle w:val="TitleChar"/>
        </w:rPr>
        <w:t>is</w:t>
      </w:r>
      <w:r w:rsidRPr="001865B5">
        <w:rPr>
          <w:sz w:val="14"/>
        </w:rPr>
        <w:t xml:space="preserve"> both </w:t>
      </w:r>
      <w:r w:rsidRPr="00604269">
        <w:rPr>
          <w:rStyle w:val="UnderlineBold"/>
          <w:bdr w:val="single" w:sz="4" w:space="0" w:color="auto"/>
        </w:rPr>
        <w:t>naïve and dangerous</w:t>
      </w:r>
      <w:r w:rsidRPr="001865B5">
        <w:rPr>
          <w:sz w:val="14"/>
        </w:rPr>
        <w:t xml:space="preserve">. Naïve because it fails to recognize that </w:t>
      </w:r>
      <w:r w:rsidRPr="00604269">
        <w:rPr>
          <w:rStyle w:val="TitleChar"/>
        </w:rPr>
        <w:t>multilateralism has become more</w:t>
      </w:r>
      <w:r w:rsidRPr="001865B5">
        <w:rPr>
          <w:sz w:val="14"/>
        </w:rPr>
        <w:t xml:space="preserve"> — not less — </w:t>
      </w:r>
      <w:r w:rsidRPr="00604269">
        <w:rPr>
          <w:rStyle w:val="TitleChar"/>
        </w:rPr>
        <w:t>important to advancing US interests</w:t>
      </w:r>
      <w:r w:rsidRPr="001865B5">
        <w:rPr>
          <w:sz w:val="14"/>
        </w:rPr>
        <w:t xml:space="preserve">. </w:t>
      </w:r>
      <w:r w:rsidRPr="00604269">
        <w:rPr>
          <w:rStyle w:val="TitleChar"/>
        </w:rPr>
        <w:t>Dangerous because it risks undermining the very</w:t>
      </w:r>
      <w:r w:rsidRPr="001865B5">
        <w:rPr>
          <w:sz w:val="14"/>
        </w:rPr>
        <w:t xml:space="preserve"> </w:t>
      </w:r>
      <w:r w:rsidRPr="00604269">
        <w:rPr>
          <w:rStyle w:val="TitleChar"/>
        </w:rPr>
        <w:t>objectives the US seeks</w:t>
      </w:r>
      <w:r w:rsidRPr="001865B5">
        <w:rPr>
          <w:sz w:val="14"/>
        </w:rPr>
        <w:t xml:space="preserve"> — </w:t>
      </w:r>
      <w:r w:rsidRPr="00604269">
        <w:rPr>
          <w:rStyle w:val="UnderlineBold"/>
          <w:bdr w:val="single" w:sz="4" w:space="0" w:color="auto"/>
        </w:rPr>
        <w:t>freer trade, stronger rules, a more open and secure world economy</w:t>
      </w:r>
      <w:r w:rsidRPr="001865B5">
        <w:rPr>
          <w:sz w:val="14"/>
        </w:rPr>
        <w:t xml:space="preserve">. The Doha Round is a crucial test. The core issues — services, agriculture, and industrial tariffs — are obviously directly relevant to the US. America is highly competitive in services — the fastest growing sector of the world economy, and where the scope for liberalization is greatest. In agriculture too the US is competitive across many commodities — but sky-high global barriers and subsidies impede and distort agricultural trade. Industrial tariffs also offer scope for further liberalization — especially in certain markets and sectors. But what is at stake in these talks is more than the economic benefits that would flow from a successful deal. The real issue is the relevance of the multilateral trading system. Its expanded rules, broader membership, and binding dispute mechanism means that the new WTO — created less than ten years ago — is pivotal to international economic relations. But this means that the costs of failure are also higher — with ramifications that can be felt more widely. Advancing the Doha agenda would confirm the WTO as the focal point for global trade negotiations, and as the key forum for international economic cooperation. The credibility of the institution would be greatly enhanced. But if the Doha negotiations stumble, doubts may grow, not just about the WTO's effectiveness, but about the future of multilateralism in trade. This should be a major concern to the US for two reasons: First, the US is now integrated with the world economy as never before. A quarter of US GDP is tied to international trade, up from 10 per cent in 1970 — the largest such increase of any developed economy over this period. A third of US growth since 1990 has been generated by trade. And America's trade is increasingly global in scope — 37 per cent with Canada and Mexico, 23 per cent with Europe, 27 per cent with Asia. Last year alone, exports to China rose by almost 30 per cent. The US has also grown more reliant on the rules of the multilateral system to keep world markets open. Not only has it initiated more WTO dispute proceedings than any other country — some 75 since 1995 — according to USTR it has also won or successfully settled most of the cases it has brought. The point is this: even the US cannot achieve prosperity on its own; it is increasingly dependent on international trade, and the rules-based economic order that underpins it. As the biggest economy, largest trader and one of the most open markets in the world, it is axiomatic that the US has the greatest interest in widening and deepening the multilateral system. Furthermore, expanding international trade through the WTO generates increased global prosperity, in turn creating yet more opportunities for the US economy. The second point is that </w:t>
      </w:r>
      <w:r w:rsidRPr="0088640C">
        <w:rPr>
          <w:rStyle w:val="TitleChar"/>
          <w:highlight w:val="cyan"/>
        </w:rPr>
        <w:t>strengthening the</w:t>
      </w:r>
      <w:r w:rsidRPr="00604269">
        <w:rPr>
          <w:rStyle w:val="TitleChar"/>
        </w:rPr>
        <w:t xml:space="preserve"> world </w:t>
      </w:r>
      <w:r w:rsidRPr="0088640C">
        <w:rPr>
          <w:rStyle w:val="TitleChar"/>
          <w:highlight w:val="cyan"/>
        </w:rPr>
        <w:lastRenderedPageBreak/>
        <w:t xml:space="preserve">trading system is </w:t>
      </w:r>
      <w:r w:rsidRPr="0088640C">
        <w:rPr>
          <w:rStyle w:val="UnderlineBold"/>
          <w:highlight w:val="cyan"/>
        </w:rPr>
        <w:t>essential to</w:t>
      </w:r>
      <w:r w:rsidRPr="001865B5">
        <w:rPr>
          <w:sz w:val="14"/>
        </w:rPr>
        <w:t xml:space="preserve"> America's </w:t>
      </w:r>
      <w:r w:rsidRPr="00604269">
        <w:rPr>
          <w:rStyle w:val="UnderlineBold"/>
        </w:rPr>
        <w:t>wider global objectives</w:t>
      </w:r>
      <w:r w:rsidRPr="001865B5">
        <w:rPr>
          <w:sz w:val="14"/>
        </w:rPr>
        <w:t xml:space="preserve">. </w:t>
      </w:r>
      <w:r w:rsidRPr="0088640C">
        <w:rPr>
          <w:rStyle w:val="UnderlineBold"/>
          <w:highlight w:val="cyan"/>
        </w:rPr>
        <w:t xml:space="preserve">Fighting </w:t>
      </w:r>
      <w:r w:rsidRPr="0088640C">
        <w:rPr>
          <w:rStyle w:val="UnderlineBold"/>
          <w:highlight w:val="cyan"/>
          <w:bdr w:val="single" w:sz="4" w:space="0" w:color="auto"/>
        </w:rPr>
        <w:t>terrorism</w:t>
      </w:r>
      <w:r w:rsidRPr="001865B5">
        <w:rPr>
          <w:sz w:val="14"/>
          <w:highlight w:val="cyan"/>
        </w:rPr>
        <w:t xml:space="preserve">, </w:t>
      </w:r>
      <w:r w:rsidRPr="0088640C">
        <w:rPr>
          <w:rStyle w:val="UnderlineBold"/>
          <w:highlight w:val="cyan"/>
        </w:rPr>
        <w:t xml:space="preserve">reducing </w:t>
      </w:r>
      <w:r w:rsidRPr="0088640C">
        <w:rPr>
          <w:rStyle w:val="UnderlineBold"/>
          <w:highlight w:val="cyan"/>
          <w:bdr w:val="single" w:sz="4" w:space="0" w:color="auto"/>
        </w:rPr>
        <w:t>poverty</w:t>
      </w:r>
      <w:r w:rsidRPr="001865B5">
        <w:rPr>
          <w:sz w:val="14"/>
          <w:highlight w:val="cyan"/>
        </w:rPr>
        <w:t xml:space="preserve">, </w:t>
      </w:r>
      <w:r w:rsidRPr="0088640C">
        <w:rPr>
          <w:rStyle w:val="UnderlineBold"/>
          <w:highlight w:val="cyan"/>
        </w:rPr>
        <w:t xml:space="preserve">improving </w:t>
      </w:r>
      <w:r w:rsidRPr="0088640C">
        <w:rPr>
          <w:rStyle w:val="UnderlineBold"/>
          <w:highlight w:val="cyan"/>
          <w:bdr w:val="single" w:sz="4" w:space="0" w:color="auto"/>
        </w:rPr>
        <w:t>health</w:t>
      </w:r>
      <w:r w:rsidRPr="001865B5">
        <w:rPr>
          <w:sz w:val="14"/>
          <w:highlight w:val="cyan"/>
        </w:rPr>
        <w:t xml:space="preserve">, </w:t>
      </w:r>
      <w:r w:rsidRPr="0088640C">
        <w:rPr>
          <w:rStyle w:val="UnderlineBold"/>
          <w:highlight w:val="cyan"/>
          <w:bdr w:val="single" w:sz="4" w:space="0" w:color="auto"/>
        </w:rPr>
        <w:t>integrating</w:t>
      </w:r>
      <w:r w:rsidRPr="00604269">
        <w:rPr>
          <w:rStyle w:val="UnderlineBold"/>
        </w:rPr>
        <w:t xml:space="preserve"> China and </w:t>
      </w:r>
      <w:r w:rsidRPr="0088640C">
        <w:rPr>
          <w:rStyle w:val="UnderlineBold"/>
          <w:highlight w:val="cyan"/>
        </w:rPr>
        <w:t>other countries</w:t>
      </w:r>
      <w:r w:rsidRPr="001865B5">
        <w:rPr>
          <w:sz w:val="14"/>
        </w:rPr>
        <w:t xml:space="preserve"> in the global economy — </w:t>
      </w:r>
      <w:r w:rsidRPr="00604269">
        <w:rPr>
          <w:rStyle w:val="TitleChar"/>
        </w:rPr>
        <w:t>all of these</w:t>
      </w:r>
      <w:r w:rsidRPr="001865B5">
        <w:rPr>
          <w:sz w:val="14"/>
        </w:rPr>
        <w:t xml:space="preserve"> </w:t>
      </w:r>
      <w:r w:rsidRPr="00604269">
        <w:rPr>
          <w:rStyle w:val="TitleChar"/>
        </w:rPr>
        <w:t>issues are linked</w:t>
      </w:r>
      <w:r w:rsidRPr="001865B5">
        <w:rPr>
          <w:sz w:val="14"/>
        </w:rPr>
        <w:t xml:space="preserve">, in one way or another, </w:t>
      </w:r>
      <w:r w:rsidRPr="00604269">
        <w:rPr>
          <w:rStyle w:val="UnderlineBold"/>
        </w:rPr>
        <w:t>to world trade</w:t>
      </w:r>
      <w:r w:rsidRPr="001865B5">
        <w:rPr>
          <w:sz w:val="14"/>
        </w:rPr>
        <w:t xml:space="preserve">. This is not to say that trade is the answer to all America's economic concerns; only that meaningful solutions are inconceivable without it. </w:t>
      </w:r>
      <w:r w:rsidRPr="0088640C">
        <w:rPr>
          <w:rStyle w:val="UnderlineBold"/>
          <w:highlight w:val="cyan"/>
        </w:rPr>
        <w:t xml:space="preserve">The world trading system is the </w:t>
      </w:r>
      <w:r w:rsidRPr="0088640C">
        <w:rPr>
          <w:rStyle w:val="UnderlineBold"/>
          <w:highlight w:val="cyan"/>
          <w:bdr w:val="single" w:sz="4" w:space="0" w:color="auto"/>
        </w:rPr>
        <w:t>linchpin of</w:t>
      </w:r>
      <w:r w:rsidRPr="00604269">
        <w:rPr>
          <w:rStyle w:val="UnderlineBold"/>
          <w:bdr w:val="single" w:sz="4" w:space="0" w:color="auto"/>
        </w:rPr>
        <w:t xml:space="preserve"> today's </w:t>
      </w:r>
      <w:r w:rsidRPr="0088640C">
        <w:rPr>
          <w:rStyle w:val="UnderlineBold"/>
          <w:highlight w:val="cyan"/>
          <w:bdr w:val="single" w:sz="4" w:space="0" w:color="auto"/>
        </w:rPr>
        <w:t>global order</w:t>
      </w:r>
      <w:r w:rsidRPr="00604269">
        <w:rPr>
          <w:rStyle w:val="UnderlineBold"/>
        </w:rPr>
        <w:t xml:space="preserve"> — </w:t>
      </w:r>
      <w:r w:rsidRPr="0088640C">
        <w:rPr>
          <w:rStyle w:val="UnderlineBold"/>
          <w:highlight w:val="cyan"/>
        </w:rPr>
        <w:t>underpinning</w:t>
      </w:r>
      <w:r w:rsidRPr="00604269">
        <w:rPr>
          <w:rStyle w:val="UnderlineBold"/>
        </w:rPr>
        <w:t xml:space="preserve"> its </w:t>
      </w:r>
      <w:r w:rsidRPr="0088640C">
        <w:rPr>
          <w:rStyle w:val="UnderlineBold"/>
          <w:highlight w:val="cyan"/>
          <w:bdr w:val="single" w:sz="4" w:space="0" w:color="auto"/>
        </w:rPr>
        <w:t>security</w:t>
      </w:r>
      <w:r w:rsidRPr="0088640C">
        <w:rPr>
          <w:rStyle w:val="UnderlineBold"/>
          <w:highlight w:val="cyan"/>
        </w:rPr>
        <w:t xml:space="preserve"> as well as</w:t>
      </w:r>
      <w:r w:rsidRPr="00604269">
        <w:rPr>
          <w:rStyle w:val="UnderlineBold"/>
        </w:rPr>
        <w:t xml:space="preserve"> its </w:t>
      </w:r>
      <w:r w:rsidRPr="0088640C">
        <w:rPr>
          <w:rStyle w:val="UnderlineBold"/>
          <w:highlight w:val="cyan"/>
        </w:rPr>
        <w:t>prosperity</w:t>
      </w:r>
      <w:r w:rsidRPr="001865B5">
        <w:rPr>
          <w:sz w:val="14"/>
        </w:rPr>
        <w:t xml:space="preserve">. A successful WTO is an example of how multilateralism can work. Conversely, </w:t>
      </w:r>
      <w:r w:rsidRPr="00604269">
        <w:rPr>
          <w:rStyle w:val="TitleChar"/>
        </w:rPr>
        <w:t>if it weakens</w:t>
      </w:r>
      <w:r w:rsidRPr="001865B5">
        <w:rPr>
          <w:sz w:val="14"/>
        </w:rPr>
        <w:t xml:space="preserve"> or fails, </w:t>
      </w:r>
      <w:r w:rsidRPr="00604269">
        <w:rPr>
          <w:rStyle w:val="UnderlineBold"/>
        </w:rPr>
        <w:t>much else could fail with it</w:t>
      </w:r>
      <w:r w:rsidRPr="001865B5">
        <w:rPr>
          <w:sz w:val="14"/>
        </w:rPr>
        <w:t xml:space="preserve">. This is something which the US — at the epicentre of a more interdependent world — cannot afford to ignore. These priorities must continue to guide US policy — as they have done since the Second World War. </w:t>
      </w:r>
      <w:r w:rsidRPr="0088640C">
        <w:rPr>
          <w:rStyle w:val="UnderlineBold"/>
          <w:highlight w:val="cyan"/>
        </w:rPr>
        <w:t xml:space="preserve">America has been </w:t>
      </w:r>
      <w:r w:rsidRPr="0088640C">
        <w:rPr>
          <w:rStyle w:val="UnderlineBold"/>
          <w:highlight w:val="cyan"/>
          <w:bdr w:val="single" w:sz="4" w:space="0" w:color="auto"/>
        </w:rPr>
        <w:t>the main</w:t>
      </w:r>
      <w:r w:rsidRPr="001865B5">
        <w:rPr>
          <w:sz w:val="14"/>
          <w:highlight w:val="cyan"/>
          <w:bdr w:val="single" w:sz="4" w:space="0" w:color="auto"/>
        </w:rPr>
        <w:t xml:space="preserve"> </w:t>
      </w:r>
      <w:r w:rsidRPr="0088640C">
        <w:rPr>
          <w:rStyle w:val="UnderlineBold"/>
          <w:highlight w:val="cyan"/>
          <w:bdr w:val="single" w:sz="4" w:space="0" w:color="auto"/>
        </w:rPr>
        <w:t>driving force</w:t>
      </w:r>
      <w:r w:rsidRPr="001865B5">
        <w:rPr>
          <w:sz w:val="14"/>
          <w:highlight w:val="cyan"/>
          <w:bdr w:val="single" w:sz="4" w:space="0" w:color="auto"/>
        </w:rPr>
        <w:t xml:space="preserve"> </w:t>
      </w:r>
      <w:r w:rsidRPr="0088640C">
        <w:rPr>
          <w:rStyle w:val="UnderlineBold"/>
          <w:highlight w:val="cyan"/>
        </w:rPr>
        <w:t>behind</w:t>
      </w:r>
      <w:r w:rsidRPr="00604269">
        <w:rPr>
          <w:rStyle w:val="UnderlineBold"/>
        </w:rPr>
        <w:t xml:space="preserve"> eight </w:t>
      </w:r>
      <w:r w:rsidRPr="0088640C">
        <w:rPr>
          <w:rStyle w:val="UnderlineBold"/>
          <w:highlight w:val="cyan"/>
        </w:rPr>
        <w:t>rounds of</w:t>
      </w:r>
      <w:r w:rsidRPr="00604269">
        <w:rPr>
          <w:rStyle w:val="UnderlineBold"/>
        </w:rPr>
        <w:t xml:space="preserve"> multilateral </w:t>
      </w:r>
      <w:r w:rsidRPr="0088640C">
        <w:rPr>
          <w:rStyle w:val="UnderlineBold"/>
          <w:highlight w:val="cyan"/>
        </w:rPr>
        <w:t>trade negotiations</w:t>
      </w:r>
      <w:r w:rsidRPr="001865B5">
        <w:rPr>
          <w:sz w:val="14"/>
        </w:rPr>
        <w:t xml:space="preserve">, including the successful conclusion of the Uruguay Round and the creation of the WTO. </w:t>
      </w:r>
      <w:r w:rsidRPr="0088640C">
        <w:rPr>
          <w:rStyle w:val="TitleChar"/>
          <w:highlight w:val="cyan"/>
        </w:rPr>
        <w:t>The US</w:t>
      </w:r>
      <w:r w:rsidRPr="001865B5">
        <w:rPr>
          <w:sz w:val="14"/>
        </w:rPr>
        <w:t xml:space="preserve"> — together with the EU — </w:t>
      </w:r>
      <w:r w:rsidRPr="0088640C">
        <w:rPr>
          <w:rStyle w:val="TitleChar"/>
          <w:highlight w:val="cyan"/>
        </w:rPr>
        <w:t xml:space="preserve">was </w:t>
      </w:r>
      <w:r w:rsidRPr="0088640C">
        <w:rPr>
          <w:rStyle w:val="UnderlineBold"/>
          <w:highlight w:val="cyan"/>
        </w:rPr>
        <w:t>instrumental</w:t>
      </w:r>
      <w:r w:rsidRPr="001865B5">
        <w:rPr>
          <w:sz w:val="14"/>
        </w:rPr>
        <w:t xml:space="preserve"> in launching the latest Doha Round two years ago. Likewise, the recent initiative, spearheaded by Ambassador Zoellick, to re-energize the negotiations and move them towards a successful conclusion is yet another example of how essential the US is to the multilateral process — </w:t>
      </w:r>
      <w:r w:rsidRPr="0088640C">
        <w:rPr>
          <w:rStyle w:val="UnderlineBold"/>
          <w:highlight w:val="cyan"/>
          <w:bdr w:val="single" w:sz="4" w:space="0" w:color="auto"/>
        </w:rPr>
        <w:t>signalling</w:t>
      </w:r>
      <w:r w:rsidRPr="0088640C">
        <w:rPr>
          <w:rStyle w:val="UnderlineBold"/>
          <w:highlight w:val="cyan"/>
        </w:rPr>
        <w:t xml:space="preserve"> that the US remains </w:t>
      </w:r>
      <w:r w:rsidRPr="0088640C">
        <w:rPr>
          <w:rStyle w:val="UnderlineBold"/>
          <w:highlight w:val="cyan"/>
          <w:bdr w:val="single" w:sz="4" w:space="0" w:color="auto"/>
        </w:rPr>
        <w:t>committed</w:t>
      </w:r>
      <w:r w:rsidRPr="00604269">
        <w:rPr>
          <w:rStyle w:val="UnderlineBold"/>
        </w:rPr>
        <w:t xml:space="preserve"> to further liberalization</w:t>
      </w:r>
      <w:r w:rsidRPr="001865B5">
        <w:rPr>
          <w:sz w:val="14"/>
        </w:rPr>
        <w:t xml:space="preserve">, that the Round is moving, </w:t>
      </w:r>
      <w:r w:rsidRPr="00604269">
        <w:rPr>
          <w:rStyle w:val="TitleChar"/>
        </w:rPr>
        <w:t xml:space="preserve">and that other countries have </w:t>
      </w:r>
      <w:r w:rsidRPr="00604269">
        <w:rPr>
          <w:rStyle w:val="UnderlineBold"/>
        </w:rPr>
        <w:t>a tangible reason</w:t>
      </w:r>
      <w:r w:rsidRPr="001865B5">
        <w:rPr>
          <w:sz w:val="14"/>
        </w:rPr>
        <w:t xml:space="preserve"> </w:t>
      </w:r>
      <w:r w:rsidRPr="00604269">
        <w:rPr>
          <w:rStyle w:val="TitleChar"/>
        </w:rPr>
        <w:t>to get on board</w:t>
      </w:r>
      <w:r w:rsidRPr="001865B5">
        <w:rPr>
          <w:sz w:val="14"/>
        </w:rPr>
        <w:t xml:space="preserve">. The reality is this: </w:t>
      </w:r>
      <w:r w:rsidRPr="0088640C">
        <w:rPr>
          <w:rStyle w:val="UnderlineBold"/>
          <w:highlight w:val="cyan"/>
          <w:bdr w:val="single" w:sz="4" w:space="0" w:color="auto"/>
        </w:rPr>
        <w:t>when the US leads the system can move forward; when it withdraws, the system drifts</w:t>
      </w:r>
      <w:r w:rsidRPr="00604269">
        <w:rPr>
          <w:rStyle w:val="UnderlineBold"/>
          <w:bdr w:val="single" w:sz="4" w:space="0" w:color="auto"/>
        </w:rPr>
        <w:t xml:space="preserve">. </w:t>
      </w:r>
      <w:r w:rsidRPr="001865B5">
        <w:rPr>
          <w:sz w:val="14"/>
        </w:rPr>
        <w:t xml:space="preserve">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Countries the world over have turned to open trade — and a rules-based system — as the key to their growth and development. They agreed to the Doha Round because they believed their interests lay in freer trade, stronger rules, a more effective WTO. Even in Cancun the great debate was whether the multilateral trading system was moving fast and far enough — not whether it should be rolled back.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w:t>
      </w:r>
      <w:r w:rsidRPr="00604269">
        <w:rPr>
          <w:rStyle w:val="TitleChar"/>
        </w:rPr>
        <w:t>The bigger challenge</w:t>
      </w:r>
      <w:r w:rsidRPr="001865B5">
        <w:rPr>
          <w:sz w:val="14"/>
        </w:rPr>
        <w:t xml:space="preserve"> to American leadership </w:t>
      </w:r>
      <w:r w:rsidRPr="00604269">
        <w:rPr>
          <w:rStyle w:val="TitleChar"/>
        </w:rPr>
        <w:t>comes from inside</w:t>
      </w:r>
      <w:r w:rsidRPr="001865B5">
        <w:rPr>
          <w:sz w:val="14"/>
        </w:rPr>
        <w:t xml:space="preserve"> — not outside — </w:t>
      </w:r>
      <w:r w:rsidRPr="00604269">
        <w:rPr>
          <w:rStyle w:val="TitleChar"/>
        </w:rPr>
        <w:t>the</w:t>
      </w:r>
      <w:r w:rsidRPr="001865B5">
        <w:rPr>
          <w:sz w:val="14"/>
        </w:rPr>
        <w:t xml:space="preserve"> </w:t>
      </w:r>
      <w:r w:rsidRPr="00604269">
        <w:rPr>
          <w:rStyle w:val="TitleChar"/>
          <w:bdr w:val="single" w:sz="4" w:space="0" w:color="auto"/>
        </w:rPr>
        <w:t>U</w:t>
      </w:r>
      <w:r w:rsidRPr="001865B5">
        <w:rPr>
          <w:sz w:val="14"/>
        </w:rPr>
        <w:t xml:space="preserve">nited </w:t>
      </w:r>
      <w:r w:rsidRPr="00604269">
        <w:rPr>
          <w:rStyle w:val="TitleChar"/>
          <w:bdr w:val="single" w:sz="4" w:space="0" w:color="auto"/>
        </w:rPr>
        <w:t>S</w:t>
      </w:r>
      <w:r w:rsidRPr="001865B5">
        <w:rPr>
          <w:sz w:val="14"/>
        </w:rPr>
        <w:t>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closing the door to service trade is a strategy for killing jobs, not saving them. Americans have never run from a challenge and have never been defeatist in the face of strong competition. Part of this challenge is to create the conditions for global growth and job creation here and around the world. I believe Americans realize what is at stake. T</w:t>
      </w:r>
      <w:r w:rsidRPr="00604269">
        <w:rPr>
          <w:rStyle w:val="TitleChar"/>
        </w:rPr>
        <w:t>he process of opening to global trade can be disruptive, but they recognize that the US economy cannot grow and prosper any other way</w:t>
      </w:r>
      <w:r w:rsidRPr="001865B5">
        <w:rPr>
          <w:sz w:val="14"/>
        </w:rPr>
        <w:t xml:space="preserve">. </w:t>
      </w:r>
      <w:r w:rsidRPr="0088640C">
        <w:rPr>
          <w:rStyle w:val="UnderlineBold"/>
          <w:highlight w:val="cyan"/>
        </w:rPr>
        <w:t>They recognize the importance of</w:t>
      </w:r>
      <w:r w:rsidRPr="00604269">
        <w:rPr>
          <w:rStyle w:val="UnderlineBold"/>
        </w:rPr>
        <w:t xml:space="preserve"> </w:t>
      </w:r>
      <w:r w:rsidRPr="00604269">
        <w:rPr>
          <w:rStyle w:val="UnderlineBold"/>
          <w:bdr w:val="single" w:sz="4" w:space="0" w:color="auto"/>
        </w:rPr>
        <w:t xml:space="preserve">finding </w:t>
      </w:r>
      <w:r w:rsidRPr="0088640C">
        <w:rPr>
          <w:rStyle w:val="UnderlineBold"/>
          <w:highlight w:val="cyan"/>
          <w:bdr w:val="single" w:sz="4" w:space="0" w:color="auto"/>
        </w:rPr>
        <w:t>global solutions</w:t>
      </w:r>
      <w:r w:rsidRPr="0088640C">
        <w:rPr>
          <w:rStyle w:val="UnderlineBold"/>
          <w:highlight w:val="cyan"/>
        </w:rPr>
        <w:t xml:space="preserve"> to </w:t>
      </w:r>
      <w:r w:rsidRPr="0088640C">
        <w:rPr>
          <w:rStyle w:val="UnderlineBold"/>
          <w:highlight w:val="cyan"/>
          <w:bdr w:val="single" w:sz="4" w:space="0" w:color="auto"/>
        </w:rPr>
        <w:t>shared global problems.</w:t>
      </w:r>
      <w:r w:rsidRPr="00604269">
        <w:rPr>
          <w:rStyle w:val="UnderlineBold"/>
          <w:bdr w:val="single" w:sz="4" w:space="0" w:color="auto"/>
        </w:rPr>
        <w:t xml:space="preserve"> </w:t>
      </w:r>
      <w:r w:rsidRPr="001865B5">
        <w:rPr>
          <w:sz w:val="14"/>
        </w:rPr>
        <w:t xml:space="preserve">Besides, what is the alternative to the WTO Some argue that the world's only superpower need not be tied down by the constraints of the multilateral system. They claim that US sovereignty is compromised by international rules, and that multilateral institutions limit rather than expand US influence. Americans should be deeply sceptical about these claims. </w:t>
      </w:r>
      <w:r w:rsidRPr="00604269">
        <w:rPr>
          <w:rStyle w:val="TitleChar"/>
        </w:rPr>
        <w:t>Almost none of the trade issues facing the US today are any easier to solve</w:t>
      </w:r>
      <w:r w:rsidRPr="001865B5">
        <w:rPr>
          <w:sz w:val="14"/>
        </w:rPr>
        <w:t xml:space="preserve"> </w:t>
      </w:r>
      <w:r w:rsidRPr="00604269">
        <w:rPr>
          <w:rStyle w:val="UnderlineBold"/>
        </w:rPr>
        <w:t>unilaterally, bilaterally</w:t>
      </w:r>
      <w:r w:rsidRPr="001865B5">
        <w:rPr>
          <w:sz w:val="14"/>
        </w:rPr>
        <w:t xml:space="preserve"> or regionally. The reality is probably just the opposite. What sense does it make — for example — to negotiate e-commerce rules bilaterally Who would be interested in disciplining agricultural subsidies in a regional agreement but not globally How can bilateral deals — even dozens of them — come close to matching the economic impact of agreeing to global free trade among 146 countries Bilateral and regional deals can sometimes be a complement to the multilateral system, but they can never be a substitute. There is a bigger danger. By treating some countries preferentially, bilateral and regional deals exclude others — fragmenting global trade and distorting the world economy. </w:t>
      </w:r>
      <w:r w:rsidRPr="00874B04">
        <w:rPr>
          <w:rStyle w:val="UnderlineBold"/>
        </w:rPr>
        <w:t>Instead of liberalizing trade</w:t>
      </w:r>
      <w:r w:rsidRPr="001865B5">
        <w:rPr>
          <w:sz w:val="14"/>
        </w:rPr>
        <w:t xml:space="preserve"> — and widening growth — </w:t>
      </w:r>
      <w:r w:rsidRPr="00874B04">
        <w:rPr>
          <w:rStyle w:val="UnderlineBold"/>
        </w:rPr>
        <w:t>they carve it up</w:t>
      </w:r>
      <w:r w:rsidRPr="001865B5">
        <w:rPr>
          <w:sz w:val="14"/>
        </w:rPr>
        <w:t xml:space="preserve">. Worse, </w:t>
      </w:r>
      <w:r w:rsidRPr="00604269">
        <w:rPr>
          <w:rStyle w:val="UnderlineBold"/>
          <w:bdr w:val="single" w:sz="4" w:space="0" w:color="auto"/>
        </w:rPr>
        <w:t>they have a domino effect</w:t>
      </w:r>
      <w:r w:rsidRPr="001865B5">
        <w:rPr>
          <w:sz w:val="14"/>
        </w:rPr>
        <w:t xml:space="preserve">: bilateral deals inevitably beget more bilateral deals, as countries left outside are forced to seek their own preferential arrangements, or risk further marginalization.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Even when intended to spur free trade, they can ultimately risk undermining it. This is in no one's interest, least of all the United States. </w:t>
      </w:r>
      <w:r w:rsidRPr="0088640C">
        <w:rPr>
          <w:rStyle w:val="TitleChar"/>
          <w:highlight w:val="cyan"/>
        </w:rPr>
        <w:t>America led</w:t>
      </w:r>
      <w:r w:rsidRPr="00604269">
        <w:rPr>
          <w:rStyle w:val="TitleChar"/>
        </w:rPr>
        <w:t xml:space="preserve"> in the creation of the </w:t>
      </w:r>
      <w:r w:rsidRPr="0088640C">
        <w:rPr>
          <w:rStyle w:val="TitleChar"/>
          <w:highlight w:val="cyan"/>
        </w:rPr>
        <w:t>multilateral system</w:t>
      </w:r>
      <w:r w:rsidRPr="001865B5">
        <w:rPr>
          <w:sz w:val="14"/>
        </w:rPr>
        <w:t xml:space="preserve"> after 1945 precisely </w:t>
      </w:r>
      <w:r w:rsidRPr="0088640C">
        <w:rPr>
          <w:rStyle w:val="TitleChar"/>
          <w:highlight w:val="cyan"/>
        </w:rPr>
        <w:t>to</w:t>
      </w:r>
      <w:r w:rsidRPr="001865B5">
        <w:rPr>
          <w:sz w:val="14"/>
          <w:highlight w:val="cyan"/>
        </w:rPr>
        <w:t xml:space="preserve"> </w:t>
      </w:r>
      <w:r w:rsidRPr="0088640C">
        <w:rPr>
          <w:rStyle w:val="UnderlineBold"/>
          <w:highlight w:val="cyan"/>
          <w:bdr w:val="single" w:sz="4" w:space="0" w:color="auto"/>
        </w:rPr>
        <w:t>avoid a return to hostile blocs</w:t>
      </w:r>
      <w:r w:rsidRPr="001865B5">
        <w:rPr>
          <w:sz w:val="14"/>
          <w:highlight w:val="cyan"/>
        </w:rPr>
        <w:t xml:space="preserve"> — </w:t>
      </w:r>
      <w:r w:rsidRPr="0088640C">
        <w:rPr>
          <w:rStyle w:val="TitleChar"/>
          <w:highlight w:val="cyan"/>
        </w:rPr>
        <w:t>blocs</w:t>
      </w:r>
      <w:r w:rsidRPr="00604269">
        <w:rPr>
          <w:rStyle w:val="TitleChar"/>
        </w:rPr>
        <w:t xml:space="preserve"> that had done </w:t>
      </w:r>
      <w:r w:rsidRPr="001865B5">
        <w:rPr>
          <w:sz w:val="14"/>
        </w:rPr>
        <w:t xml:space="preserve">so much </w:t>
      </w:r>
      <w:r w:rsidRPr="00604269">
        <w:rPr>
          <w:rStyle w:val="TitleChar"/>
        </w:rPr>
        <w:t xml:space="preserve">to </w:t>
      </w:r>
      <w:r w:rsidRPr="0088640C">
        <w:rPr>
          <w:rStyle w:val="TitleChar"/>
          <w:highlight w:val="cyan"/>
        </w:rPr>
        <w:t>fuel</w:t>
      </w:r>
      <w:r w:rsidRPr="001865B5">
        <w:rPr>
          <w:sz w:val="14"/>
          <w:highlight w:val="cyan"/>
        </w:rPr>
        <w:t xml:space="preserve"> </w:t>
      </w:r>
      <w:r w:rsidRPr="0088640C">
        <w:rPr>
          <w:rStyle w:val="UnderlineBold"/>
          <w:highlight w:val="cyan"/>
          <w:bdr w:val="single" w:sz="4" w:space="0" w:color="auto"/>
        </w:rPr>
        <w:t>interwar instability and conflict</w:t>
      </w:r>
      <w:r w:rsidRPr="001865B5">
        <w:rPr>
          <w:sz w:val="14"/>
        </w:rPr>
        <w:t xml:space="preserve">. America's vision, in the words of Cordell Hull, was that “enduring peace and the welfare of nations was indissolubly connected with the friendliness, fairness and freedom of world trade”. </w:t>
      </w:r>
      <w:r w:rsidRPr="0088640C">
        <w:rPr>
          <w:rStyle w:val="UnderlineBold"/>
          <w:highlight w:val="cyan"/>
          <w:bdr w:val="single" w:sz="4" w:space="0" w:color="auto"/>
        </w:rPr>
        <w:t>Trade would bind nations</w:t>
      </w:r>
      <w:r w:rsidRPr="00604269">
        <w:rPr>
          <w:rStyle w:val="UnderlineBold"/>
          <w:bdr w:val="single" w:sz="4" w:space="0" w:color="auto"/>
        </w:rPr>
        <w:t xml:space="preserve"> together, </w:t>
      </w:r>
      <w:r w:rsidRPr="0088640C">
        <w:rPr>
          <w:rStyle w:val="UnderlineBold"/>
          <w:highlight w:val="cyan"/>
          <w:bdr w:val="single" w:sz="4" w:space="0" w:color="auto"/>
        </w:rPr>
        <w:t>making</w:t>
      </w:r>
      <w:r w:rsidRPr="00604269">
        <w:rPr>
          <w:rStyle w:val="UnderlineBold"/>
          <w:bdr w:val="single" w:sz="4" w:space="0" w:color="auto"/>
        </w:rPr>
        <w:t xml:space="preserve"> another </w:t>
      </w:r>
      <w:r w:rsidRPr="0088640C">
        <w:rPr>
          <w:rStyle w:val="UnderlineBold"/>
          <w:highlight w:val="cyan"/>
          <w:bdr w:val="single" w:sz="4" w:space="0" w:color="auto"/>
        </w:rPr>
        <w:t>war unthinkable</w:t>
      </w:r>
      <w:r w:rsidRPr="001865B5">
        <w:rPr>
          <w:sz w:val="14"/>
        </w:rPr>
        <w:t xml:space="preserve">. Non-discriminatory rules would prevent a return to preferential deals and closed alliances. </w:t>
      </w:r>
      <w:r w:rsidRPr="00604269">
        <w:rPr>
          <w:rStyle w:val="TitleChar"/>
        </w:rPr>
        <w:t>A network of multilateral initiatives and organizations</w:t>
      </w:r>
      <w:r w:rsidRPr="001865B5">
        <w:rPr>
          <w:sz w:val="14"/>
        </w:rPr>
        <w:t xml:space="preserve"> — the Marshal Plan, the IMF, the World Bank, and the GATT, now the WTO — </w:t>
      </w:r>
      <w:r w:rsidRPr="00604269">
        <w:rPr>
          <w:rStyle w:val="TitleChar"/>
        </w:rPr>
        <w:t xml:space="preserve">would provide </w:t>
      </w:r>
      <w:r w:rsidRPr="00604269">
        <w:rPr>
          <w:rStyle w:val="UnderlineBold"/>
          <w:bdr w:val="single" w:sz="4" w:space="0" w:color="auto"/>
        </w:rPr>
        <w:t>the institutional bedrock</w:t>
      </w:r>
      <w:r w:rsidRPr="001865B5">
        <w:rPr>
          <w:sz w:val="14"/>
        </w:rPr>
        <w:t xml:space="preserve"> </w:t>
      </w:r>
      <w:r w:rsidRPr="00604269">
        <w:rPr>
          <w:rStyle w:val="TitleChar"/>
        </w:rPr>
        <w:t>for the international rule</w:t>
      </w:r>
      <w:r w:rsidRPr="001865B5">
        <w:rPr>
          <w:sz w:val="14"/>
        </w:rPr>
        <w:t xml:space="preserve"> </w:t>
      </w:r>
      <w:r w:rsidRPr="00604269">
        <w:rPr>
          <w:rStyle w:val="TitleChar"/>
        </w:rPr>
        <w:t xml:space="preserve">of law, </w:t>
      </w:r>
      <w:r w:rsidRPr="00604269">
        <w:rPr>
          <w:rStyle w:val="UnderlineBold"/>
          <w:bdr w:val="single" w:sz="4" w:space="0" w:color="auto"/>
        </w:rPr>
        <w:t>not power</w:t>
      </w:r>
      <w:r w:rsidRPr="001865B5">
        <w:rPr>
          <w:sz w:val="14"/>
        </w:rPr>
        <w:t xml:space="preserve">. </w:t>
      </w:r>
      <w:r w:rsidRPr="009634E4">
        <w:rPr>
          <w:rStyle w:val="StyleBoldUnderline"/>
        </w:rPr>
        <w:t>Underpinning all this was the idea that freedom —</w:t>
      </w:r>
      <w:r w:rsidRPr="001865B5">
        <w:rPr>
          <w:sz w:val="14"/>
        </w:rPr>
        <w:t xml:space="preserve"> </w:t>
      </w:r>
      <w:r w:rsidRPr="00604269">
        <w:rPr>
          <w:rStyle w:val="UnderlineBold"/>
        </w:rPr>
        <w:t>free trade, free democracies, the free exchange of ideas</w:t>
      </w:r>
      <w:r w:rsidRPr="001865B5">
        <w:rPr>
          <w:sz w:val="14"/>
        </w:rPr>
        <w:t xml:space="preserve"> — </w:t>
      </w:r>
      <w:r w:rsidRPr="00604269">
        <w:rPr>
          <w:rStyle w:val="TitleChar"/>
        </w:rPr>
        <w:t xml:space="preserve">was essential to </w:t>
      </w:r>
      <w:r w:rsidRPr="00604269">
        <w:rPr>
          <w:rStyle w:val="UnderlineBold"/>
        </w:rPr>
        <w:t>peace and prosperity</w:t>
      </w:r>
      <w:r w:rsidRPr="001865B5">
        <w:rPr>
          <w:sz w:val="14"/>
        </w:rPr>
        <w:t xml:space="preserve">, a more just world. It is a vision that has emerged pre-eminent a half century later. </w:t>
      </w:r>
      <w:r w:rsidRPr="00604269">
        <w:rPr>
          <w:rStyle w:val="TitleChar"/>
        </w:rPr>
        <w:t>Trade has expanded</w:t>
      </w:r>
      <w:r w:rsidRPr="001865B5">
        <w:rPr>
          <w:sz w:val="14"/>
        </w:rPr>
        <w:t xml:space="preserve"> twenty-fold since 1950. </w:t>
      </w:r>
      <w:r w:rsidRPr="00604269">
        <w:rPr>
          <w:rStyle w:val="TitleChar"/>
        </w:rPr>
        <w:t>Millions in Asia, Latin America, and Africa are being</w:t>
      </w:r>
      <w:r w:rsidRPr="001865B5">
        <w:rPr>
          <w:sz w:val="14"/>
        </w:rPr>
        <w:t xml:space="preserve"> </w:t>
      </w:r>
      <w:r w:rsidRPr="00604269">
        <w:rPr>
          <w:rStyle w:val="UnderlineBold"/>
          <w:bdr w:val="single" w:sz="4" w:space="0" w:color="auto"/>
        </w:rPr>
        <w:t>lifted out of poverty</w:t>
      </w:r>
      <w:r w:rsidRPr="001865B5">
        <w:rPr>
          <w:sz w:val="14"/>
        </w:rPr>
        <w:t xml:space="preserve">, and millions more have new hope for the future. All the great powers — the US, </w:t>
      </w:r>
      <w:r w:rsidRPr="00604269">
        <w:rPr>
          <w:rStyle w:val="TitleChar"/>
        </w:rPr>
        <w:t>Europe, Japan, India, China and soon Russia</w:t>
      </w:r>
      <w:r w:rsidRPr="001865B5">
        <w:rPr>
          <w:sz w:val="14"/>
        </w:rPr>
        <w:t xml:space="preserve"> — </w:t>
      </w:r>
      <w:r w:rsidRPr="00604269">
        <w:rPr>
          <w:rStyle w:val="TitleChar"/>
        </w:rPr>
        <w:t>are</w:t>
      </w:r>
      <w:r w:rsidRPr="001865B5">
        <w:rPr>
          <w:sz w:val="14"/>
        </w:rPr>
        <w:t xml:space="preserve"> part of a rules-based multilateral trading system, greatly </w:t>
      </w:r>
      <w:r w:rsidRPr="00604269">
        <w:rPr>
          <w:rStyle w:val="TitleChar"/>
        </w:rPr>
        <w:t>increasing the chances for</w:t>
      </w:r>
      <w:r w:rsidRPr="001865B5">
        <w:rPr>
          <w:sz w:val="14"/>
        </w:rPr>
        <w:t xml:space="preserve"> world </w:t>
      </w:r>
      <w:r w:rsidRPr="00604269">
        <w:rPr>
          <w:rStyle w:val="TitleChar"/>
        </w:rPr>
        <w:t>prosperity</w:t>
      </w:r>
      <w:r w:rsidRPr="001865B5">
        <w:rPr>
          <w:sz w:val="14"/>
        </w:rPr>
        <w:t xml:space="preserve"> and peace. There is a growing realization that — in our interdependent world — sovereignty is constrained, not by multilateral rules, but by the absence of rules. All of these were America’s objectives. The US needs to be both clearer about the magnitude of what it has achieved, and more realistic about what it is trying to — and can — accomplish. Multilateralism can be slow, messy, and tortuous. But it is also indispensable to managing an increasingly integrated global economy. Multilateralism is based on the belief that all countries — even powerful countries like the United States — are made stronger and more secure through international co-operation and rules, and by working to strengthen one another from within a system, not outside of it. </w:t>
      </w:r>
      <w:r w:rsidRPr="00604269">
        <w:rPr>
          <w:rStyle w:val="UnderlineBold"/>
          <w:bdr w:val="single" w:sz="4" w:space="0" w:color="auto"/>
        </w:rPr>
        <w:t>Multilateralism's greatest ideal is the ideal of negotiation, compromise, consensus, not coercion</w:t>
      </w:r>
      <w:r w:rsidRPr="001865B5">
        <w:rPr>
          <w:sz w:val="14"/>
        </w:rPr>
        <w:t xml:space="preserve">. As Churchill said of democracy, it is the worst possible system except for all the others. I do not believe America's long-term economic interests have changed. Nor do I believe that America's vision for a just international order has become blurred. If anything, the American vision has been sharpened since the terrorist attacks on New York and Washington; sharpened by the realization that there is now a new struggle globally between the forces of openness and modernity, and the forces of separatism and reaction. More than ever, America's interests lie in an open world economy resting on the foundation of a strong, rules-based multilateral system. More and more, America's growth and security are tied to the growth and security of the </w:t>
      </w:r>
      <w:r w:rsidRPr="001865B5">
        <w:rPr>
          <w:sz w:val="14"/>
        </w:rPr>
        <w:lastRenderedPageBreak/>
        <w:t xml:space="preserve">world economy as a whole. American leadership today is more — not less — important to our increasingly interconnected planet. A recent successful, and much needed, example is the multilateral agreement on intellectual property rights and access to medicines for poor countries, in which the US played a pivotal role. It would be a tragic mistake if the Doha Round, which offers the world a once-in-a-generation opportunity to eliminate trade distortions, to strengthen trade rules, and open markets across the world, were allowed to founder. We need courage and the collective political will to ensure a balanced and equitable outcome. </w:t>
      </w:r>
      <w:r w:rsidRPr="00D01132">
        <w:rPr>
          <w:rStyle w:val="TitleChar"/>
        </w:rPr>
        <w:t xml:space="preserve">What is the alternative It is a fragmented world, </w:t>
      </w:r>
      <w:r w:rsidRPr="00D01132">
        <w:rPr>
          <w:rStyle w:val="Box"/>
        </w:rPr>
        <w:t>with greater conflict and uncertainty</w:t>
      </w:r>
      <w:r w:rsidRPr="001865B5">
        <w:rPr>
          <w:sz w:val="14"/>
        </w:rPr>
        <w:t xml:space="preserve">. A world of the past, not the future — one that America turned away from after 1945, and that we should reject just as decisively today. </w:t>
      </w:r>
      <w:r w:rsidRPr="00D01132">
        <w:rPr>
          <w:rStyle w:val="UnderlineBold"/>
          <w:bdr w:val="single" w:sz="4" w:space="0" w:color="auto"/>
        </w:rPr>
        <w:t>America must lead</w:t>
      </w:r>
      <w:r w:rsidRPr="001865B5">
        <w:rPr>
          <w:sz w:val="14"/>
        </w:rPr>
        <w:t xml:space="preserve">. The multilateral trading system is too important to fail. </w:t>
      </w:r>
      <w:r w:rsidRPr="00D01132">
        <w:rPr>
          <w:rStyle w:val="UnderlineBold"/>
          <w:bdr w:val="single" w:sz="4" w:space="0" w:color="auto"/>
        </w:rPr>
        <w:t>The world depends on it</w:t>
      </w:r>
      <w:r w:rsidRPr="001865B5">
        <w:rPr>
          <w:sz w:val="14"/>
        </w:rPr>
        <w:t>. So does America.</w:t>
      </w:r>
    </w:p>
    <w:p w:rsidR="00007102" w:rsidRDefault="00007102" w:rsidP="00007102">
      <w:pPr>
        <w:tabs>
          <w:tab w:val="left" w:pos="12660"/>
        </w:tabs>
      </w:pPr>
    </w:p>
    <w:p w:rsidR="00007102" w:rsidRPr="0012040C" w:rsidRDefault="00007102" w:rsidP="00007102">
      <w:pPr>
        <w:rPr>
          <w:b/>
          <w:sz w:val="24"/>
        </w:rPr>
      </w:pPr>
      <w:r w:rsidRPr="0012040C">
        <w:rPr>
          <w:b/>
          <w:sz w:val="24"/>
        </w:rPr>
        <w:t>Clean tech solves leadership</w:t>
      </w:r>
    </w:p>
    <w:p w:rsidR="00007102" w:rsidRPr="00252DA7" w:rsidRDefault="00007102" w:rsidP="00007102">
      <w:r>
        <w:t xml:space="preserve">Louis </w:t>
      </w:r>
      <w:r w:rsidRPr="008F2BC4">
        <w:rPr>
          <w:rStyle w:val="StyleStyleBold12pt"/>
        </w:rPr>
        <w:t>Klarevas 9</w:t>
      </w:r>
      <w:r w:rsidRPr="008F2BC4">
        <w:t xml:space="preserve"> </w:t>
      </w:r>
      <w:r>
        <w:t xml:space="preserve">is Professor for Center for Global Affairs at New York University, “Securing American Primacy While Tackling Climate Change: Toward a National Strategy of Greengemony,” </w:t>
      </w:r>
      <w:hyperlink r:id="rId25" w:history="1">
        <w:r w:rsidRPr="0064754A">
          <w:rPr>
            <w:rStyle w:val="Hyperlink"/>
          </w:rPr>
          <w:t>http://www.huffingtonpost.com/louis-klarevas/securing-american-primacy_b_393223.html</w:t>
        </w:r>
      </w:hyperlink>
      <w:r>
        <w:t>, Accessed Date: 3-17-13 y2k</w:t>
      </w:r>
    </w:p>
    <w:p w:rsidR="00007102" w:rsidRPr="00382A0B" w:rsidRDefault="00007102" w:rsidP="00007102">
      <w:pPr>
        <w:ind w:left="288" w:right="288"/>
        <w:rPr>
          <w:sz w:val="14"/>
        </w:rPr>
      </w:pPr>
      <w:r w:rsidRPr="00382A0B">
        <w:rPr>
          <w:sz w:val="14"/>
        </w:rPr>
        <w:t xml:space="preserve">As national leaders from around the world are gathering in Copenhagen, Denmark, to attend the United Nations Climate Change Conference, the time is ripe to re-assess America's current energy policies - but within the larger framework of how a new approach on the environment will stave off global warming and shore up American primacy. By not addressing climate change more aggressively and creatively, the United States is squandering an opportunity to secure its global primacy for the next few generations to come. To do this, though, </w:t>
      </w:r>
      <w:r w:rsidRPr="0077447D">
        <w:rPr>
          <w:rStyle w:val="StyleBoldUnderline"/>
          <w:highlight w:val="cyan"/>
        </w:rPr>
        <w:t xml:space="preserve">the U.S. must rely on </w:t>
      </w:r>
      <w:r w:rsidRPr="0077447D">
        <w:rPr>
          <w:rStyle w:val="Box"/>
          <w:highlight w:val="cyan"/>
        </w:rPr>
        <w:t>innovation</w:t>
      </w:r>
      <w:r w:rsidRPr="00382A0B">
        <w:rPr>
          <w:sz w:val="14"/>
          <w:highlight w:val="cyan"/>
        </w:rPr>
        <w:t xml:space="preserve"> </w:t>
      </w:r>
      <w:r w:rsidRPr="0077447D">
        <w:rPr>
          <w:rStyle w:val="StyleBoldUnderline"/>
          <w:highlight w:val="cyan"/>
        </w:rPr>
        <w:t>to help the world escape</w:t>
      </w:r>
      <w:r w:rsidRPr="008F2BC4">
        <w:rPr>
          <w:rStyle w:val="StyleBoldUnderline"/>
        </w:rPr>
        <w:t xml:space="preserve"> the coming</w:t>
      </w:r>
      <w:r w:rsidRPr="00382A0B">
        <w:rPr>
          <w:sz w:val="14"/>
        </w:rPr>
        <w:t xml:space="preserve"> </w:t>
      </w:r>
      <w:r w:rsidRPr="0077447D">
        <w:rPr>
          <w:rStyle w:val="Box"/>
          <w:highlight w:val="cyan"/>
        </w:rPr>
        <w:t>environmental meltdown</w:t>
      </w:r>
      <w:r w:rsidRPr="00382A0B">
        <w:rPr>
          <w:sz w:val="14"/>
        </w:rPr>
        <w:t xml:space="preserve">. </w:t>
      </w:r>
      <w:r w:rsidRPr="0077447D">
        <w:rPr>
          <w:rStyle w:val="StyleBoldUnderline"/>
          <w:highlight w:val="cyan"/>
        </w:rPr>
        <w:t>Developing</w:t>
      </w:r>
      <w:r w:rsidRPr="008F2BC4">
        <w:rPr>
          <w:rStyle w:val="StyleBoldUnderline"/>
        </w:rPr>
        <w:t xml:space="preserve"> the key </w:t>
      </w:r>
      <w:r w:rsidRPr="0077447D">
        <w:rPr>
          <w:rStyle w:val="StyleBoldUnderline"/>
          <w:highlight w:val="cyan"/>
        </w:rPr>
        <w:t>tech</w:t>
      </w:r>
      <w:r w:rsidRPr="008F2BC4">
        <w:rPr>
          <w:rStyle w:val="StyleBoldUnderline"/>
        </w:rPr>
        <w:t>nologies that will save the planet from</w:t>
      </w:r>
      <w:r w:rsidRPr="00382A0B">
        <w:rPr>
          <w:sz w:val="14"/>
        </w:rPr>
        <w:t xml:space="preserve"> global </w:t>
      </w:r>
      <w:r w:rsidRPr="008F2BC4">
        <w:rPr>
          <w:rStyle w:val="StyleBoldUnderline"/>
        </w:rPr>
        <w:t xml:space="preserve">warming </w:t>
      </w:r>
      <w:r w:rsidRPr="0077447D">
        <w:rPr>
          <w:rStyle w:val="StyleBoldUnderline"/>
          <w:highlight w:val="cyan"/>
        </w:rPr>
        <w:t>will allow the U.S. to</w:t>
      </w:r>
      <w:r w:rsidRPr="00382A0B">
        <w:rPr>
          <w:sz w:val="14"/>
        </w:rPr>
        <w:t xml:space="preserve"> </w:t>
      </w:r>
      <w:r w:rsidRPr="0077447D">
        <w:rPr>
          <w:rStyle w:val="Emphasis"/>
          <w:highlight w:val="cyan"/>
        </w:rPr>
        <w:t>outmaneuver</w:t>
      </w:r>
      <w:r w:rsidRPr="00382A0B">
        <w:rPr>
          <w:sz w:val="14"/>
        </w:rPr>
        <w:t xml:space="preserve"> potential </w:t>
      </w:r>
      <w:r w:rsidRPr="0077447D">
        <w:rPr>
          <w:rStyle w:val="Box"/>
          <w:highlight w:val="cyan"/>
        </w:rPr>
        <w:t>great power rivals</w:t>
      </w:r>
      <w:r w:rsidRPr="00382A0B">
        <w:rPr>
          <w:sz w:val="14"/>
        </w:rPr>
        <w:t xml:space="preserve"> </w:t>
      </w:r>
      <w:r w:rsidRPr="008F2BC4">
        <w:rPr>
          <w:rStyle w:val="StyleBoldUnderline"/>
        </w:rPr>
        <w:t xml:space="preserve">seeking to replace it as the </w:t>
      </w:r>
      <w:r w:rsidRPr="008F2BC4">
        <w:rPr>
          <w:rStyle w:val="Emphasis"/>
        </w:rPr>
        <w:t xml:space="preserve">international system's </w:t>
      </w:r>
      <w:r w:rsidRPr="008F2BC4">
        <w:rPr>
          <w:rStyle w:val="Box"/>
        </w:rPr>
        <w:t>hegemon</w:t>
      </w:r>
      <w:r w:rsidRPr="00382A0B">
        <w:rPr>
          <w:sz w:val="14"/>
        </w:rPr>
        <w:t xml:space="preserve">. But </w:t>
      </w:r>
      <w:r w:rsidRPr="0077447D">
        <w:rPr>
          <w:rStyle w:val="Emphasis"/>
        </w:rPr>
        <w:t xml:space="preserve">the </w:t>
      </w:r>
      <w:r w:rsidRPr="0077447D">
        <w:rPr>
          <w:rStyle w:val="Emphasis"/>
          <w:highlight w:val="cyan"/>
        </w:rPr>
        <w:t>greening</w:t>
      </w:r>
      <w:r w:rsidRPr="0077447D">
        <w:rPr>
          <w:rStyle w:val="Emphasis"/>
        </w:rPr>
        <w:t xml:space="preserve"> of American strategy </w:t>
      </w:r>
      <w:r w:rsidRPr="0077447D">
        <w:rPr>
          <w:rStyle w:val="Emphasis"/>
          <w:highlight w:val="cyan"/>
        </w:rPr>
        <w:t xml:space="preserve">must occur </w:t>
      </w:r>
      <w:r w:rsidRPr="0077447D">
        <w:rPr>
          <w:rStyle w:val="Box"/>
          <w:highlight w:val="cyan"/>
        </w:rPr>
        <w:t>soon</w:t>
      </w:r>
      <w:r w:rsidRPr="0077447D">
        <w:rPr>
          <w:u w:val="single"/>
        </w:rPr>
        <w:t xml:space="preserve">. </w:t>
      </w:r>
      <w:r w:rsidRPr="00382A0B">
        <w:rPr>
          <w:sz w:val="14"/>
        </w:rPr>
        <w:t xml:space="preserve">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w:t>
      </w:r>
      <w:r w:rsidRPr="0077447D">
        <w:rPr>
          <w:rStyle w:val="StyleBoldUnderline"/>
        </w:rPr>
        <w:t>Students of realpolitik</w:t>
      </w:r>
      <w:r w:rsidRPr="00382A0B">
        <w:rPr>
          <w:sz w:val="14"/>
        </w:rPr>
        <w:t xml:space="preserve">, which still heavily guides American foreign policy, </w:t>
      </w:r>
      <w:r w:rsidRPr="0077447D">
        <w:rPr>
          <w:rStyle w:val="StyleBoldUnderline"/>
        </w:rPr>
        <w:t xml:space="preserve">largely discount </w:t>
      </w:r>
      <w:r w:rsidRPr="0077447D">
        <w:rPr>
          <w:rStyle w:val="Emphasis"/>
        </w:rPr>
        <w:t>environmental issues</w:t>
      </w:r>
      <w:r w:rsidRPr="00382A0B">
        <w:rPr>
          <w:sz w:val="14"/>
        </w:rPr>
        <w:t xml:space="preserve"> </w:t>
      </w:r>
      <w:r w:rsidRPr="0077447D">
        <w:rPr>
          <w:rStyle w:val="StyleBoldUnderline"/>
        </w:rPr>
        <w:t>as they are not seen as</w:t>
      </w:r>
      <w:r w:rsidRPr="00382A0B">
        <w:rPr>
          <w:sz w:val="14"/>
        </w:rPr>
        <w:t xml:space="preserve"> </w:t>
      </w:r>
      <w:r w:rsidRPr="0077447D">
        <w:rPr>
          <w:rStyle w:val="StyleBoldUnderline"/>
        </w:rPr>
        <w:t xml:space="preserve">advancing national interests in a way that generates </w:t>
      </w:r>
      <w:r w:rsidRPr="0077447D">
        <w:rPr>
          <w:rStyle w:val="Emphasis"/>
        </w:rPr>
        <w:t>relative power advantages</w:t>
      </w:r>
      <w:r w:rsidRPr="00382A0B">
        <w:rPr>
          <w:sz w:val="14"/>
        </w:rPr>
        <w:t xml:space="preserve"> vis-à-vis the other major powers in the system: Russia, China, Japan, India, and the European Union. </w:t>
      </w:r>
      <w:r w:rsidRPr="0077447D">
        <w:rPr>
          <w:rStyle w:val="StyleBoldUnderline"/>
        </w:rPr>
        <w:t>Liberals</w:t>
      </w:r>
      <w:r w:rsidRPr="00382A0B">
        <w:rPr>
          <w:sz w:val="14"/>
        </w:rPr>
        <w:t xml:space="preserve">, on the other hand, have </w:t>
      </w:r>
      <w:r w:rsidRPr="0077447D">
        <w:rPr>
          <w:rStyle w:val="StyleBoldUnderline"/>
        </w:rPr>
        <w:t>recognized that</w:t>
      </w:r>
      <w:r w:rsidRPr="00382A0B">
        <w:rPr>
          <w:sz w:val="14"/>
        </w:rPr>
        <w:t xml:space="preserve"> global </w:t>
      </w:r>
      <w:r w:rsidRPr="0077447D">
        <w:rPr>
          <w:rStyle w:val="StyleBoldUnderline"/>
        </w:rPr>
        <w:t>warming might</w:t>
      </w:r>
      <w:r w:rsidRPr="00382A0B">
        <w:rPr>
          <w:sz w:val="14"/>
        </w:rPr>
        <w:t xml:space="preserve"> very well </w:t>
      </w:r>
      <w:r w:rsidRPr="0077447D">
        <w:rPr>
          <w:rStyle w:val="StyleBoldUnderline"/>
        </w:rPr>
        <w:t xml:space="preserve">become </w:t>
      </w:r>
      <w:r w:rsidRPr="0077447D">
        <w:rPr>
          <w:rStyle w:val="Box"/>
        </w:rPr>
        <w:t>the greatest challenge</w:t>
      </w:r>
      <w:r w:rsidRPr="00382A0B">
        <w:rPr>
          <w:sz w:val="14"/>
        </w:rPr>
        <w:t xml:space="preserve"> </w:t>
      </w:r>
      <w:r w:rsidRPr="0077447D">
        <w:rPr>
          <w:rStyle w:val="StyleBoldUnderline"/>
        </w:rPr>
        <w:t>ever faced by mankind</w:t>
      </w:r>
      <w:r w:rsidRPr="00382A0B">
        <w:rPr>
          <w:sz w:val="14"/>
        </w:rPr>
        <w:t xml:space="preserve">. As such, </w:t>
      </w:r>
      <w:r w:rsidRPr="0077447D">
        <w:rPr>
          <w:rStyle w:val="StyleBoldUnderline"/>
        </w:rPr>
        <w:t>their thinking</w:t>
      </w:r>
      <w:r w:rsidRPr="00382A0B">
        <w:rPr>
          <w:sz w:val="14"/>
        </w:rPr>
        <w:t xml:space="preserve"> often </w:t>
      </w:r>
      <w:r w:rsidRPr="0077447D">
        <w:rPr>
          <w:rStyle w:val="StyleBoldUnderline"/>
        </w:rPr>
        <w:t xml:space="preserve">eschews </w:t>
      </w:r>
      <w:r w:rsidRPr="0077447D">
        <w:rPr>
          <w:rStyle w:val="Emphasis"/>
        </w:rPr>
        <w:t>narrowly defined national interests</w:t>
      </w:r>
      <w:r w:rsidRPr="00382A0B">
        <w:rPr>
          <w:sz w:val="14"/>
        </w:rPr>
        <w:t xml:space="preserve"> </w:t>
      </w:r>
      <w:r w:rsidRPr="0077447D">
        <w:rPr>
          <w:rStyle w:val="StyleBoldUnderline"/>
        </w:rPr>
        <w:t>for the greater global good</w:t>
      </w:r>
      <w:r w:rsidRPr="00382A0B">
        <w:rPr>
          <w:sz w:val="14"/>
        </w:rPr>
        <w:t xml:space="preserve">. This, though, ruffles elected officials whose sworn obligation is, above all, to protect and promote American national interests. What </w:t>
      </w:r>
      <w:r w:rsidRPr="0077447D">
        <w:rPr>
          <w:rStyle w:val="StyleBoldUnderline"/>
        </w:rPr>
        <w:t xml:space="preserve">both sides need to </w:t>
      </w:r>
      <w:r w:rsidRPr="00252DA7">
        <w:rPr>
          <w:rStyle w:val="StyleBoldUnderline"/>
        </w:rPr>
        <w:t>understand</w:t>
      </w:r>
      <w:r w:rsidRPr="00252DA7">
        <w:rPr>
          <w:sz w:val="14"/>
        </w:rPr>
        <w:t xml:space="preserve"> is that </w:t>
      </w:r>
      <w:r w:rsidRPr="00252DA7">
        <w:rPr>
          <w:rStyle w:val="StyleBoldUnderline"/>
        </w:rPr>
        <w:t xml:space="preserve">by becoming </w:t>
      </w:r>
      <w:r w:rsidRPr="00252DA7">
        <w:rPr>
          <w:rStyle w:val="Emphasis"/>
        </w:rPr>
        <w:t xml:space="preserve">a lean, mean, </w:t>
      </w:r>
      <w:r w:rsidRPr="00252DA7">
        <w:rPr>
          <w:rStyle w:val="Box"/>
        </w:rPr>
        <w:t>green fighting machine</w:t>
      </w:r>
      <w:r w:rsidRPr="00382A0B">
        <w:rPr>
          <w:sz w:val="14"/>
        </w:rPr>
        <w:t xml:space="preserve">, </w:t>
      </w:r>
      <w:r w:rsidRPr="0077447D">
        <w:rPr>
          <w:rStyle w:val="StyleBoldUnderline"/>
          <w:highlight w:val="cyan"/>
        </w:rPr>
        <w:t>the U.S. can</w:t>
      </w:r>
      <w:r w:rsidRPr="00382A0B">
        <w:rPr>
          <w:sz w:val="14"/>
        </w:rPr>
        <w:t xml:space="preserve"> actually </w:t>
      </w:r>
      <w:r w:rsidRPr="0077447D">
        <w:rPr>
          <w:rStyle w:val="StyleBoldUnderline"/>
          <w:highlight w:val="cyan"/>
        </w:rPr>
        <w:t>bring</w:t>
      </w:r>
      <w:r w:rsidRPr="008F2BC4">
        <w:rPr>
          <w:rStyle w:val="StyleBoldUnderline"/>
        </w:rPr>
        <w:t xml:space="preserve"> together</w:t>
      </w:r>
      <w:r w:rsidRPr="00382A0B">
        <w:rPr>
          <w:sz w:val="14"/>
        </w:rPr>
        <w:t xml:space="preserve"> </w:t>
      </w:r>
      <w:r w:rsidRPr="0077447D">
        <w:rPr>
          <w:rStyle w:val="StyleBoldUnderline"/>
          <w:highlight w:val="cyan"/>
        </w:rPr>
        <w:t xml:space="preserve">liberals and </w:t>
      </w:r>
      <w:r w:rsidRPr="00252DA7">
        <w:rPr>
          <w:rStyle w:val="StyleBoldUnderline"/>
          <w:highlight w:val="cyan"/>
        </w:rPr>
        <w:t>realists to advance</w:t>
      </w:r>
      <w:r w:rsidRPr="00252DA7">
        <w:rPr>
          <w:sz w:val="14"/>
          <w:highlight w:val="cyan"/>
        </w:rPr>
        <w:t xml:space="preserve"> </w:t>
      </w:r>
      <w:r w:rsidRPr="00252DA7">
        <w:rPr>
          <w:rStyle w:val="Box"/>
          <w:highlight w:val="cyan"/>
        </w:rPr>
        <w:t>a collective interest</w:t>
      </w:r>
      <w:r w:rsidRPr="00382A0B">
        <w:rPr>
          <w:sz w:val="14"/>
          <w:highlight w:val="cyan"/>
        </w:rPr>
        <w:t xml:space="preserve"> </w:t>
      </w:r>
      <w:r w:rsidRPr="0077447D">
        <w:rPr>
          <w:rStyle w:val="StyleBoldUnderline"/>
          <w:highlight w:val="cyan"/>
        </w:rPr>
        <w:t>which benefits every nation</w:t>
      </w:r>
      <w:r w:rsidRPr="00382A0B">
        <w:rPr>
          <w:sz w:val="14"/>
          <w:highlight w:val="cyan"/>
        </w:rPr>
        <w:t xml:space="preserve">, </w:t>
      </w:r>
      <w:r w:rsidRPr="0077447D">
        <w:rPr>
          <w:rStyle w:val="StyleBoldUnderline"/>
          <w:highlight w:val="cyan"/>
        </w:rPr>
        <w:t>while</w:t>
      </w:r>
      <w:r w:rsidRPr="00382A0B">
        <w:rPr>
          <w:sz w:val="14"/>
        </w:rPr>
        <w:t xml:space="preserve"> at the same time, </w:t>
      </w:r>
      <w:r w:rsidRPr="0077447D">
        <w:rPr>
          <w:rStyle w:val="Box"/>
          <w:highlight w:val="cyan"/>
        </w:rPr>
        <w:t>securing America's</w:t>
      </w:r>
      <w:r w:rsidRPr="008F2BC4">
        <w:rPr>
          <w:rStyle w:val="Box"/>
        </w:rPr>
        <w:t xml:space="preserve"> global </w:t>
      </w:r>
      <w:r w:rsidRPr="0077447D">
        <w:rPr>
          <w:rStyle w:val="Box"/>
          <w:highlight w:val="cyan"/>
        </w:rPr>
        <w:t>primacy</w:t>
      </w:r>
      <w:r w:rsidRPr="00382A0B">
        <w:rPr>
          <w:sz w:val="14"/>
        </w:rPr>
        <w:t xml:space="preserve"> well into the future. </w:t>
      </w:r>
      <w:r w:rsidRPr="00252DA7">
        <w:rPr>
          <w:sz w:val="14"/>
        </w:rPr>
        <w:t xml:space="preserve">To do so, </w:t>
      </w:r>
      <w:r w:rsidRPr="00252DA7">
        <w:rPr>
          <w:rStyle w:val="StyleBoldUnderline"/>
        </w:rPr>
        <w:t xml:space="preserve">the U.S. must re-invent itself as not just your </w:t>
      </w:r>
      <w:r w:rsidRPr="00252DA7">
        <w:rPr>
          <w:rStyle w:val="Emphasis"/>
        </w:rPr>
        <w:t>traditional hegemon</w:t>
      </w:r>
      <w:r w:rsidRPr="00252DA7">
        <w:rPr>
          <w:sz w:val="14"/>
        </w:rPr>
        <w:t xml:space="preserve">, </w:t>
      </w:r>
      <w:r w:rsidRPr="00252DA7">
        <w:rPr>
          <w:rStyle w:val="StyleBoldUnderline"/>
        </w:rPr>
        <w:t>but as</w:t>
      </w:r>
      <w:r w:rsidRPr="00252DA7">
        <w:rPr>
          <w:sz w:val="14"/>
        </w:rPr>
        <w:t xml:space="preserve"> history's first ever </w:t>
      </w:r>
      <w:r w:rsidRPr="00252DA7">
        <w:rPr>
          <w:rStyle w:val="Box"/>
        </w:rPr>
        <w:t>green hegemon</w:t>
      </w:r>
      <w:r w:rsidRPr="00382A0B">
        <w:rPr>
          <w:sz w:val="14"/>
        </w:rPr>
        <w:t xml:space="preserve">. </w:t>
      </w:r>
      <w:r w:rsidRPr="0077447D">
        <w:rPr>
          <w:rStyle w:val="StyleBoldUnderline"/>
          <w:highlight w:val="cyan"/>
        </w:rPr>
        <w:t>Hegemons</w:t>
      </w:r>
      <w:r w:rsidRPr="00382A0B">
        <w:rPr>
          <w:sz w:val="14"/>
        </w:rPr>
        <w:t xml:space="preserve"> are countries that </w:t>
      </w:r>
      <w:r w:rsidRPr="0077447D">
        <w:rPr>
          <w:rStyle w:val="StyleBoldUnderline"/>
          <w:highlight w:val="cyan"/>
        </w:rPr>
        <w:t>dominate</w:t>
      </w:r>
      <w:r w:rsidRPr="008F2BC4">
        <w:rPr>
          <w:rStyle w:val="StyleBoldUnderline"/>
        </w:rPr>
        <w:t xml:space="preserve"> the international system</w:t>
      </w:r>
      <w:r w:rsidRPr="00382A0B">
        <w:rPr>
          <w:sz w:val="14"/>
        </w:rPr>
        <w:t xml:space="preserve"> - </w:t>
      </w:r>
      <w:r w:rsidRPr="0077447D">
        <w:rPr>
          <w:rStyle w:val="StyleBoldUnderline"/>
          <w:highlight w:val="cyan"/>
        </w:rPr>
        <w:t>bailing out</w:t>
      </w:r>
      <w:r w:rsidRPr="008F2BC4">
        <w:rPr>
          <w:rStyle w:val="StyleBoldUnderline"/>
        </w:rPr>
        <w:t xml:space="preserve"> other </w:t>
      </w:r>
      <w:r w:rsidRPr="0077447D">
        <w:rPr>
          <w:rStyle w:val="StyleBoldUnderline"/>
          <w:highlight w:val="cyan"/>
        </w:rPr>
        <w:t>countries in times of</w:t>
      </w:r>
      <w:r w:rsidRPr="008F2BC4">
        <w:rPr>
          <w:rStyle w:val="StyleBoldUnderline"/>
        </w:rPr>
        <w:t xml:space="preserve"> </w:t>
      </w:r>
      <w:r w:rsidRPr="008F2BC4">
        <w:rPr>
          <w:rStyle w:val="Box"/>
        </w:rPr>
        <w:t xml:space="preserve">global </w:t>
      </w:r>
      <w:r w:rsidRPr="0077447D">
        <w:rPr>
          <w:rStyle w:val="Box"/>
          <w:highlight w:val="cyan"/>
        </w:rPr>
        <w:t>crisis</w:t>
      </w:r>
      <w:r w:rsidRPr="00382A0B">
        <w:rPr>
          <w:sz w:val="14"/>
        </w:rPr>
        <w:t xml:space="preserve">, </w:t>
      </w:r>
      <w:r w:rsidRPr="008F2BC4">
        <w:rPr>
          <w:rStyle w:val="Emphasis"/>
        </w:rPr>
        <w:t xml:space="preserve">establishing </w:t>
      </w:r>
      <w:r w:rsidRPr="0077447D">
        <w:rPr>
          <w:rStyle w:val="Emphasis"/>
          <w:highlight w:val="cyan"/>
        </w:rPr>
        <w:t>and</w:t>
      </w:r>
      <w:r w:rsidRPr="00382A0B">
        <w:rPr>
          <w:sz w:val="14"/>
        </w:rPr>
        <w:t xml:space="preserve"> </w:t>
      </w:r>
      <w:r w:rsidRPr="0077447D">
        <w:rPr>
          <w:rStyle w:val="Emphasis"/>
          <w:highlight w:val="cyan"/>
        </w:rPr>
        <w:t>maintaining</w:t>
      </w:r>
      <w:r w:rsidRPr="00382A0B">
        <w:rPr>
          <w:sz w:val="14"/>
        </w:rPr>
        <w:t xml:space="preserve"> the most important </w:t>
      </w:r>
      <w:r w:rsidRPr="008F2BC4">
        <w:rPr>
          <w:rStyle w:val="Emphasis"/>
        </w:rPr>
        <w:t xml:space="preserve">international </w:t>
      </w:r>
      <w:r w:rsidRPr="0077447D">
        <w:rPr>
          <w:rStyle w:val="Box"/>
          <w:highlight w:val="cyan"/>
        </w:rPr>
        <w:t>institutions</w:t>
      </w:r>
      <w:r w:rsidRPr="00382A0B">
        <w:rPr>
          <w:sz w:val="14"/>
        </w:rPr>
        <w:t xml:space="preserve">, </w:t>
      </w:r>
      <w:r w:rsidRPr="008F2BC4">
        <w:rPr>
          <w:rStyle w:val="StyleBoldUnderline"/>
        </w:rPr>
        <w:t xml:space="preserve">and covering the costs that result from free-riding and </w:t>
      </w:r>
      <w:r w:rsidRPr="008F2BC4">
        <w:rPr>
          <w:rStyle w:val="Emphasis"/>
        </w:rPr>
        <w:t>cheating global obligations</w:t>
      </w:r>
      <w:r w:rsidRPr="00382A0B">
        <w:rPr>
          <w:sz w:val="14"/>
        </w:rPr>
        <w:t xml:space="preserve">. </w:t>
      </w:r>
      <w:r w:rsidRPr="0077447D">
        <w:rPr>
          <w:rStyle w:val="Box"/>
          <w:highlight w:val="cyan"/>
        </w:rPr>
        <w:t>Since 1945,</w:t>
      </w:r>
      <w:r w:rsidRPr="008F2BC4">
        <w:rPr>
          <w:rStyle w:val="Box"/>
        </w:rPr>
        <w:t xml:space="preserve"> that </w:t>
      </w:r>
      <w:r w:rsidRPr="0077447D">
        <w:rPr>
          <w:rStyle w:val="Box"/>
          <w:highlight w:val="cyan"/>
        </w:rPr>
        <w:t>role has been the purview of the</w:t>
      </w:r>
      <w:r w:rsidRPr="008F2BC4">
        <w:rPr>
          <w:rStyle w:val="Box"/>
        </w:rPr>
        <w:t xml:space="preserve"> </w:t>
      </w:r>
      <w:r w:rsidRPr="0077447D">
        <w:rPr>
          <w:rStyle w:val="Box"/>
          <w:highlight w:val="cyan"/>
        </w:rPr>
        <w:t>U</w:t>
      </w:r>
      <w:r w:rsidRPr="008F2BC4">
        <w:rPr>
          <w:rStyle w:val="Box"/>
        </w:rPr>
        <w:t xml:space="preserve">nited </w:t>
      </w:r>
      <w:r w:rsidRPr="0077447D">
        <w:rPr>
          <w:rStyle w:val="Box"/>
          <w:highlight w:val="cyan"/>
        </w:rPr>
        <w:t>S</w:t>
      </w:r>
      <w:r w:rsidRPr="008F2BC4">
        <w:rPr>
          <w:rStyle w:val="Box"/>
        </w:rPr>
        <w:t>tates.</w:t>
      </w:r>
      <w:r>
        <w:rPr>
          <w:rStyle w:val="Box"/>
        </w:rPr>
        <w:t xml:space="preserve"> </w:t>
      </w:r>
      <w:r w:rsidRPr="00382A0B">
        <w:rPr>
          <w:sz w:val="14"/>
        </w:rPr>
        <w:t xml:space="preserve">Immediately </w:t>
      </w:r>
      <w:r w:rsidRPr="008F2BC4">
        <w:rPr>
          <w:rStyle w:val="StyleBoldUnderline"/>
        </w:rPr>
        <w:t>after World War II</w:t>
      </w:r>
      <w:r w:rsidRPr="00382A0B">
        <w:rPr>
          <w:sz w:val="14"/>
        </w:rPr>
        <w:t xml:space="preserve">, Europe and Asia laid in ruin, the global economy required resuscitation, the </w:t>
      </w:r>
      <w:r w:rsidRPr="0077447D">
        <w:rPr>
          <w:rStyle w:val="StyleBoldUnderline"/>
          <w:highlight w:val="cyan"/>
        </w:rPr>
        <w:t>countries</w:t>
      </w:r>
      <w:r w:rsidRPr="00382A0B">
        <w:rPr>
          <w:sz w:val="14"/>
        </w:rPr>
        <w:t xml:space="preserve"> of the free world </w:t>
      </w:r>
      <w:r w:rsidRPr="0077447D">
        <w:rPr>
          <w:rStyle w:val="StyleBoldUnderline"/>
          <w:highlight w:val="cyan"/>
        </w:rPr>
        <w:t xml:space="preserve">needed </w:t>
      </w:r>
      <w:r w:rsidRPr="0077447D">
        <w:rPr>
          <w:rStyle w:val="Emphasis"/>
          <w:highlight w:val="cyan"/>
        </w:rPr>
        <w:t>security guarantees</w:t>
      </w:r>
      <w:r w:rsidRPr="00382A0B">
        <w:rPr>
          <w:sz w:val="14"/>
        </w:rPr>
        <w:t xml:space="preserve">, and </w:t>
      </w:r>
      <w:r w:rsidRPr="0077447D">
        <w:rPr>
          <w:rStyle w:val="StyleBoldUnderline"/>
          <w:highlight w:val="cyan"/>
        </w:rPr>
        <w:t>the</w:t>
      </w:r>
      <w:r w:rsidRPr="00382A0B">
        <w:rPr>
          <w:sz w:val="14"/>
        </w:rPr>
        <w:t xml:space="preserve"> entire </w:t>
      </w:r>
      <w:r w:rsidRPr="0077447D">
        <w:rPr>
          <w:rStyle w:val="StyleBoldUnderline"/>
          <w:highlight w:val="cyan"/>
        </w:rPr>
        <w:t xml:space="preserve">system longed for </w:t>
      </w:r>
      <w:r w:rsidRPr="0077447D">
        <w:rPr>
          <w:rStyle w:val="Emphasis"/>
          <w:highlight w:val="cyan"/>
        </w:rPr>
        <w:t>a</w:t>
      </w:r>
      <w:r w:rsidRPr="008F2BC4">
        <w:rPr>
          <w:rStyle w:val="Emphasis"/>
        </w:rPr>
        <w:t xml:space="preserve"> </w:t>
      </w:r>
      <w:r w:rsidRPr="0077447D">
        <w:rPr>
          <w:rStyle w:val="Emphasis"/>
          <w:highlight w:val="cyan"/>
        </w:rPr>
        <w:t>multilateral forum</w:t>
      </w:r>
      <w:r w:rsidRPr="00382A0B">
        <w:rPr>
          <w:sz w:val="14"/>
        </w:rPr>
        <w:t xml:space="preserve"> </w:t>
      </w:r>
      <w:r w:rsidRPr="008F2BC4">
        <w:rPr>
          <w:rStyle w:val="StyleBoldUnderline"/>
        </w:rPr>
        <w:t xml:space="preserve">where global concerns could be addressed. </w:t>
      </w:r>
      <w:r w:rsidRPr="0077447D">
        <w:rPr>
          <w:rStyle w:val="StyleBoldUnderline"/>
          <w:highlight w:val="cyan"/>
        </w:rPr>
        <w:t>The U.S.,</w:t>
      </w:r>
      <w:r w:rsidRPr="008F2BC4">
        <w:rPr>
          <w:rStyle w:val="StyleBoldUnderline"/>
        </w:rPr>
        <w:t xml:space="preserve"> </w:t>
      </w:r>
      <w:r w:rsidRPr="00382A0B">
        <w:rPr>
          <w:sz w:val="14"/>
        </w:rPr>
        <w:t xml:space="preserve">emerging the least scathed by the systemic crisis of fascism's rise, </w:t>
      </w:r>
      <w:r w:rsidRPr="008F2BC4">
        <w:rPr>
          <w:rStyle w:val="StyleBoldUnderline"/>
        </w:rPr>
        <w:t xml:space="preserve">stepped up to the challenge and </w:t>
      </w:r>
      <w:r w:rsidRPr="0077447D">
        <w:rPr>
          <w:rStyle w:val="StyleBoldUnderline"/>
          <w:highlight w:val="cyan"/>
        </w:rPr>
        <w:t>established the</w:t>
      </w:r>
      <w:r w:rsidRPr="008F2BC4">
        <w:rPr>
          <w:rStyle w:val="StyleBoldUnderline"/>
        </w:rPr>
        <w:t xml:space="preserve"> postwar</w:t>
      </w:r>
      <w:r w:rsidRPr="00382A0B">
        <w:rPr>
          <w:sz w:val="14"/>
        </w:rPr>
        <w:t xml:space="preserve"> (</w:t>
      </w:r>
      <w:r w:rsidRPr="008F2BC4">
        <w:rPr>
          <w:rStyle w:val="Emphasis"/>
        </w:rPr>
        <w:t>and current</w:t>
      </w:r>
      <w:r w:rsidRPr="00382A0B">
        <w:rPr>
          <w:sz w:val="14"/>
        </w:rPr>
        <w:t xml:space="preserve">) </w:t>
      </w:r>
      <w:r w:rsidRPr="0077447D">
        <w:rPr>
          <w:rStyle w:val="Box"/>
          <w:highlight w:val="cyan"/>
        </w:rPr>
        <w:t>liberal order.</w:t>
      </w:r>
      <w:r>
        <w:rPr>
          <w:rStyle w:val="Box"/>
        </w:rPr>
        <w:t xml:space="preserve"> </w:t>
      </w:r>
      <w:r w:rsidRPr="00382A0B">
        <w:rPr>
          <w:sz w:val="14"/>
        </w:rPr>
        <w:t xml:space="preserve">But don't let the world "liberal" fool you. </w:t>
      </w:r>
      <w:r w:rsidRPr="008F2BC4">
        <w:rPr>
          <w:rStyle w:val="StyleBoldUnderline"/>
        </w:rPr>
        <w:t>While many nations benefited from America's new-found hegemony</w:t>
      </w:r>
      <w:r w:rsidRPr="00382A0B">
        <w:rPr>
          <w:sz w:val="14"/>
        </w:rPr>
        <w:t xml:space="preserve">, </w:t>
      </w:r>
      <w:r w:rsidRPr="008F2BC4">
        <w:rPr>
          <w:rStyle w:val="Emphasis"/>
        </w:rPr>
        <w:t xml:space="preserve">the U.S. was driven largely by "realist" selfish national interests. </w:t>
      </w:r>
      <w:r w:rsidRPr="00382A0B">
        <w:rPr>
          <w:sz w:val="14"/>
        </w:rPr>
        <w:t xml:space="preserve">The liberal order first and foremost benefited the U.S. </w:t>
      </w:r>
      <w:r w:rsidRPr="0077447D">
        <w:rPr>
          <w:rStyle w:val="StyleBoldUnderline"/>
          <w:highlight w:val="cyan"/>
        </w:rPr>
        <w:t>With the U.S. becoming bogged down in</w:t>
      </w:r>
      <w:r w:rsidRPr="00382A0B">
        <w:rPr>
          <w:sz w:val="14"/>
        </w:rPr>
        <w:t xml:space="preserve"> places like </w:t>
      </w:r>
      <w:r w:rsidRPr="0077447D">
        <w:rPr>
          <w:rStyle w:val="Emphasis"/>
          <w:highlight w:val="cyan"/>
        </w:rPr>
        <w:t>Afghanistan and Iraq</w:t>
      </w:r>
      <w:r w:rsidRPr="00382A0B">
        <w:rPr>
          <w:sz w:val="14"/>
          <w:highlight w:val="cyan"/>
        </w:rPr>
        <w:t xml:space="preserve">, </w:t>
      </w:r>
      <w:r w:rsidRPr="0077447D">
        <w:rPr>
          <w:rStyle w:val="StyleBoldUnderline"/>
          <w:highlight w:val="cyan"/>
        </w:rPr>
        <w:t>running a record</w:t>
      </w:r>
      <w:r w:rsidRPr="008F2BC4">
        <w:rPr>
          <w:rStyle w:val="StyleBoldUnderline"/>
        </w:rPr>
        <w:t xml:space="preserve"> </w:t>
      </w:r>
      <w:r w:rsidRPr="008F2BC4">
        <w:rPr>
          <w:rStyle w:val="Emphasis"/>
        </w:rPr>
        <w:t xml:space="preserve">national </w:t>
      </w:r>
      <w:r w:rsidRPr="0077447D">
        <w:rPr>
          <w:rStyle w:val="Emphasis"/>
          <w:highlight w:val="cyan"/>
        </w:rPr>
        <w:t>debt</w:t>
      </w:r>
      <w:r w:rsidRPr="00382A0B">
        <w:rPr>
          <w:sz w:val="14"/>
          <w:highlight w:val="cyan"/>
        </w:rPr>
        <w:t xml:space="preserve">, </w:t>
      </w:r>
      <w:r w:rsidRPr="00252DA7">
        <w:rPr>
          <w:rStyle w:val="StyleBoldUnderline"/>
          <w:highlight w:val="cyan"/>
        </w:rPr>
        <w:t>and failing to shore up the</w:t>
      </w:r>
      <w:r w:rsidRPr="00252DA7">
        <w:rPr>
          <w:sz w:val="14"/>
          <w:highlight w:val="cyan"/>
        </w:rPr>
        <w:t xml:space="preserve"> </w:t>
      </w:r>
      <w:r w:rsidRPr="00252DA7">
        <w:rPr>
          <w:rStyle w:val="Emphasis"/>
          <w:highlight w:val="cyan"/>
        </w:rPr>
        <w:t>dollar</w:t>
      </w:r>
      <w:r w:rsidRPr="00382A0B">
        <w:rPr>
          <w:sz w:val="14"/>
        </w:rPr>
        <w:t xml:space="preserve">, </w:t>
      </w:r>
      <w:r w:rsidRPr="0077447D">
        <w:rPr>
          <w:rStyle w:val="Box"/>
          <w:highlight w:val="cyan"/>
        </w:rPr>
        <w:t>the future of</w:t>
      </w:r>
      <w:r w:rsidRPr="008F2BC4">
        <w:rPr>
          <w:rStyle w:val="Box"/>
        </w:rPr>
        <w:t xml:space="preserve"> American </w:t>
      </w:r>
      <w:r w:rsidRPr="0077447D">
        <w:rPr>
          <w:rStyle w:val="Box"/>
          <w:highlight w:val="cyan"/>
        </w:rPr>
        <w:t>hegemony</w:t>
      </w:r>
      <w:r w:rsidRPr="00382A0B">
        <w:rPr>
          <w:sz w:val="14"/>
        </w:rPr>
        <w:t xml:space="preserve"> now </w:t>
      </w:r>
      <w:r w:rsidRPr="00252DA7">
        <w:rPr>
          <w:rStyle w:val="Box"/>
        </w:rPr>
        <w:t xml:space="preserve">seems to be </w:t>
      </w:r>
      <w:r w:rsidRPr="0077447D">
        <w:rPr>
          <w:rStyle w:val="Box"/>
          <w:highlight w:val="cyan"/>
        </w:rPr>
        <w:t>fac</w:t>
      </w:r>
      <w:r w:rsidRPr="00252DA7">
        <w:rPr>
          <w:rStyle w:val="Box"/>
        </w:rPr>
        <w:t xml:space="preserve">ing </w:t>
      </w:r>
      <w:r w:rsidRPr="0077447D">
        <w:rPr>
          <w:rStyle w:val="Box"/>
          <w:highlight w:val="cyan"/>
        </w:rPr>
        <w:t>a serious contest</w:t>
      </w:r>
      <w:r w:rsidRPr="00382A0B">
        <w:rPr>
          <w:sz w:val="14"/>
        </w:rPr>
        <w:t xml:space="preserve">: </w:t>
      </w:r>
      <w:r w:rsidRPr="008F2BC4">
        <w:rPr>
          <w:rStyle w:val="StyleBoldUnderline"/>
        </w:rPr>
        <w:t xml:space="preserve">potential </w:t>
      </w:r>
      <w:r w:rsidRPr="0077447D">
        <w:rPr>
          <w:rStyle w:val="Emphasis"/>
          <w:highlight w:val="cyan"/>
        </w:rPr>
        <w:t>rivals</w:t>
      </w:r>
      <w:r w:rsidRPr="00382A0B">
        <w:rPr>
          <w:sz w:val="14"/>
        </w:rPr>
        <w:t xml:space="preserve"> - acting like sharks </w:t>
      </w:r>
      <w:r w:rsidRPr="00252DA7">
        <w:rPr>
          <w:sz w:val="14"/>
        </w:rPr>
        <w:t xml:space="preserve">smelling blood in the water - </w:t>
      </w:r>
      <w:r w:rsidRPr="00252DA7">
        <w:rPr>
          <w:rStyle w:val="StyleBoldUnderline"/>
        </w:rPr>
        <w:t xml:space="preserve">wish to challenge the U.S. on </w:t>
      </w:r>
      <w:r w:rsidRPr="00252DA7">
        <w:rPr>
          <w:rStyle w:val="Emphasis"/>
        </w:rPr>
        <w:t>a variety of fronts</w:t>
      </w:r>
      <w:r w:rsidRPr="00382A0B">
        <w:rPr>
          <w:sz w:val="14"/>
        </w:rPr>
        <w:t xml:space="preserve">. </w:t>
      </w:r>
      <w:r w:rsidRPr="0077447D">
        <w:rPr>
          <w:rStyle w:val="StyleBoldUnderline"/>
          <w:highlight w:val="cyan"/>
        </w:rPr>
        <w:t>This</w:t>
      </w:r>
      <w:r w:rsidRPr="00382A0B">
        <w:rPr>
          <w:sz w:val="14"/>
        </w:rPr>
        <w:t xml:space="preserve"> has </w:t>
      </w:r>
      <w:r w:rsidRPr="0077447D">
        <w:rPr>
          <w:rStyle w:val="StyleBoldUnderline"/>
          <w:highlight w:val="cyan"/>
        </w:rPr>
        <w:t>led</w:t>
      </w:r>
      <w:r w:rsidRPr="00382A0B">
        <w:rPr>
          <w:sz w:val="14"/>
        </w:rPr>
        <w:t xml:space="preserve"> numerous </w:t>
      </w:r>
      <w:r w:rsidRPr="008F2BC4">
        <w:rPr>
          <w:rStyle w:val="StyleBoldUnderline"/>
        </w:rPr>
        <w:t xml:space="preserve">commentators </w:t>
      </w:r>
      <w:r w:rsidRPr="0077447D">
        <w:rPr>
          <w:rStyle w:val="StyleBoldUnderline"/>
          <w:highlight w:val="cyan"/>
        </w:rPr>
        <w:t xml:space="preserve">to forecast </w:t>
      </w:r>
      <w:r w:rsidRPr="0077447D">
        <w:rPr>
          <w:rStyle w:val="Box"/>
          <w:highlight w:val="cyan"/>
        </w:rPr>
        <w:t>the U.S.'s</w:t>
      </w:r>
      <w:r w:rsidRPr="008F2BC4">
        <w:rPr>
          <w:rStyle w:val="Box"/>
        </w:rPr>
        <w:t xml:space="preserve"> imminent </w:t>
      </w:r>
      <w:r w:rsidRPr="0077447D">
        <w:rPr>
          <w:rStyle w:val="Box"/>
          <w:highlight w:val="cyan"/>
        </w:rPr>
        <w:t>fall</w:t>
      </w:r>
      <w:r w:rsidRPr="008F2BC4">
        <w:rPr>
          <w:rStyle w:val="Box"/>
        </w:rPr>
        <w:t xml:space="preserve"> from grace.</w:t>
      </w:r>
      <w:r>
        <w:rPr>
          <w:rStyle w:val="Box"/>
        </w:rPr>
        <w:t xml:space="preserve"> </w:t>
      </w:r>
      <w:r w:rsidRPr="00382A0B">
        <w:rPr>
          <w:sz w:val="14"/>
        </w:rPr>
        <w:t xml:space="preserve">Not all hope is lost however. With the impending systemic crisis of global warming on the </w:t>
      </w:r>
      <w:r w:rsidRPr="00252DA7">
        <w:rPr>
          <w:sz w:val="14"/>
        </w:rPr>
        <w:t xml:space="preserve">horizon, </w:t>
      </w:r>
      <w:r w:rsidRPr="00252DA7">
        <w:rPr>
          <w:rStyle w:val="StyleBoldUnderline"/>
        </w:rPr>
        <w:t>the U.S</w:t>
      </w:r>
      <w:r w:rsidRPr="00252DA7">
        <w:rPr>
          <w:sz w:val="14"/>
        </w:rPr>
        <w:t xml:space="preserve">. again </w:t>
      </w:r>
      <w:r w:rsidRPr="00252DA7">
        <w:rPr>
          <w:rStyle w:val="StyleBoldUnderline"/>
        </w:rPr>
        <w:t>finds itself in a position to address a transnational</w:t>
      </w:r>
      <w:r w:rsidRPr="00252DA7">
        <w:rPr>
          <w:sz w:val="14"/>
        </w:rPr>
        <w:t xml:space="preserve"> </w:t>
      </w:r>
      <w:r w:rsidRPr="00252DA7">
        <w:rPr>
          <w:rStyle w:val="StyleBoldUnderline"/>
        </w:rPr>
        <w:t>problem in a way that will benefit</w:t>
      </w:r>
      <w:r w:rsidRPr="00252DA7">
        <w:rPr>
          <w:sz w:val="14"/>
        </w:rPr>
        <w:t xml:space="preserve"> both the </w:t>
      </w:r>
      <w:r w:rsidRPr="00252DA7">
        <w:rPr>
          <w:rStyle w:val="StyleBoldUnderline"/>
        </w:rPr>
        <w:t>international community collectively and the U.S.</w:t>
      </w:r>
      <w:r w:rsidRPr="008F2BC4">
        <w:rPr>
          <w:rStyle w:val="StyleBoldUnderline"/>
        </w:rPr>
        <w:t xml:space="preserve"> selfishly</w:t>
      </w:r>
      <w:r w:rsidRPr="00382A0B">
        <w:rPr>
          <w:sz w:val="14"/>
        </w:rPr>
        <w:t xml:space="preserve">. The current problem is two-fold. First, </w:t>
      </w:r>
      <w:r w:rsidRPr="0077447D">
        <w:rPr>
          <w:rStyle w:val="Box"/>
          <w:highlight w:val="cyan"/>
        </w:rPr>
        <w:t xml:space="preserve">the competition for oil is </w:t>
      </w:r>
      <w:r w:rsidRPr="00252DA7">
        <w:rPr>
          <w:rStyle w:val="Box"/>
          <w:highlight w:val="cyan"/>
        </w:rPr>
        <w:t xml:space="preserve">fueling </w:t>
      </w:r>
      <w:r w:rsidRPr="00252DA7">
        <w:rPr>
          <w:rStyle w:val="Box"/>
        </w:rPr>
        <w:t>animosities between the major powers</w:t>
      </w:r>
      <w:r w:rsidRPr="00252DA7">
        <w:rPr>
          <w:sz w:val="14"/>
        </w:rPr>
        <w:t>.</w:t>
      </w:r>
      <w:r w:rsidRPr="00382A0B">
        <w:rPr>
          <w:sz w:val="14"/>
        </w:rPr>
        <w:t xml:space="preserve"> </w:t>
      </w:r>
      <w:r w:rsidRPr="008F2BC4">
        <w:rPr>
          <w:rStyle w:val="StyleBoldUnderline"/>
        </w:rPr>
        <w:t>The geopolitics of oil</w:t>
      </w:r>
      <w:r w:rsidRPr="00382A0B">
        <w:rPr>
          <w:sz w:val="14"/>
        </w:rPr>
        <w:t xml:space="preserve"> </w:t>
      </w:r>
      <w:r w:rsidRPr="008F2BC4">
        <w:rPr>
          <w:rStyle w:val="StyleBoldUnderline"/>
        </w:rPr>
        <w:t>has</w:t>
      </w:r>
      <w:r w:rsidRPr="00382A0B">
        <w:rPr>
          <w:sz w:val="14"/>
        </w:rPr>
        <w:t xml:space="preserve"> already </w:t>
      </w:r>
      <w:r w:rsidRPr="008F2BC4">
        <w:rPr>
          <w:rStyle w:val="StyleBoldUnderline"/>
        </w:rPr>
        <w:t>emboldened Russia</w:t>
      </w:r>
      <w:r w:rsidRPr="00382A0B">
        <w:rPr>
          <w:sz w:val="14"/>
        </w:rPr>
        <w:t xml:space="preserve"> in its 'near abroad' </w:t>
      </w:r>
      <w:r w:rsidRPr="008F2BC4">
        <w:rPr>
          <w:rStyle w:val="StyleBoldUnderline"/>
        </w:rPr>
        <w:t>and China in</w:t>
      </w:r>
      <w:r w:rsidRPr="00382A0B">
        <w:rPr>
          <w:sz w:val="14"/>
        </w:rPr>
        <w:t xml:space="preserve"> far-off places like </w:t>
      </w:r>
      <w:r w:rsidRPr="008F2BC4">
        <w:rPr>
          <w:rStyle w:val="StyleBoldUnderline"/>
        </w:rPr>
        <w:t>Africa and Latin America</w:t>
      </w:r>
      <w:r w:rsidRPr="00382A0B">
        <w:rPr>
          <w:sz w:val="14"/>
        </w:rPr>
        <w:t xml:space="preserve">. </w:t>
      </w:r>
      <w:r w:rsidRPr="008F2BC4">
        <w:rPr>
          <w:rStyle w:val="StyleBoldUnderline"/>
        </w:rPr>
        <w:t>As oil is a limited natural resource</w:t>
      </w:r>
      <w:r w:rsidRPr="00382A0B">
        <w:rPr>
          <w:sz w:val="14"/>
        </w:rPr>
        <w:t xml:space="preserve">, </w:t>
      </w:r>
      <w:r w:rsidRPr="0077447D">
        <w:rPr>
          <w:rStyle w:val="Box"/>
          <w:highlight w:val="cyan"/>
        </w:rPr>
        <w:t xml:space="preserve">a nasty zero-sum contest </w:t>
      </w:r>
      <w:r w:rsidRPr="00252DA7">
        <w:rPr>
          <w:rStyle w:val="Box"/>
        </w:rPr>
        <w:t>could be looming</w:t>
      </w:r>
      <w:r w:rsidRPr="00382A0B">
        <w:rPr>
          <w:sz w:val="14"/>
        </w:rPr>
        <w:t xml:space="preserve"> on the horizon </w:t>
      </w:r>
      <w:r w:rsidRPr="008F2BC4">
        <w:rPr>
          <w:rStyle w:val="StyleBoldUnderline"/>
        </w:rPr>
        <w:t>for the U.S. and</w:t>
      </w:r>
      <w:r w:rsidRPr="00382A0B">
        <w:rPr>
          <w:sz w:val="14"/>
        </w:rPr>
        <w:t xml:space="preserve"> its </w:t>
      </w:r>
      <w:r w:rsidRPr="008F2BC4">
        <w:rPr>
          <w:rStyle w:val="StyleBoldUnderline"/>
        </w:rPr>
        <w:t>major</w:t>
      </w:r>
      <w:r w:rsidRPr="00382A0B">
        <w:rPr>
          <w:sz w:val="14"/>
        </w:rPr>
        <w:t xml:space="preserve"> power </w:t>
      </w:r>
      <w:r w:rsidRPr="008F2BC4">
        <w:rPr>
          <w:rStyle w:val="StyleBoldUnderline"/>
        </w:rPr>
        <w:t>rivals</w:t>
      </w:r>
      <w:r w:rsidRPr="00382A0B">
        <w:rPr>
          <w:sz w:val="14"/>
        </w:rPr>
        <w:t xml:space="preserve"> - a </w:t>
      </w:r>
      <w:r w:rsidRPr="008F2BC4">
        <w:rPr>
          <w:rStyle w:val="StyleBoldUnderline"/>
        </w:rPr>
        <w:t xml:space="preserve">contest </w:t>
      </w:r>
      <w:r w:rsidRPr="0077447D">
        <w:rPr>
          <w:rStyle w:val="StyleBoldUnderline"/>
          <w:highlight w:val="cyan"/>
        </w:rPr>
        <w:t>which threatens</w:t>
      </w:r>
      <w:r w:rsidRPr="008F2BC4">
        <w:rPr>
          <w:rStyle w:val="StyleBoldUnderline"/>
        </w:rPr>
        <w:t xml:space="preserve"> American </w:t>
      </w:r>
      <w:r w:rsidRPr="0077447D">
        <w:rPr>
          <w:rStyle w:val="Emphasis"/>
          <w:highlight w:val="cyan"/>
        </w:rPr>
        <w:t>primacy</w:t>
      </w:r>
      <w:r w:rsidRPr="0077447D">
        <w:rPr>
          <w:rStyle w:val="StyleBoldUnderline"/>
          <w:highlight w:val="cyan"/>
        </w:rPr>
        <w:t xml:space="preserve"> and </w:t>
      </w:r>
      <w:r w:rsidRPr="0077447D">
        <w:rPr>
          <w:rStyle w:val="Box"/>
          <w:highlight w:val="cyan"/>
        </w:rPr>
        <w:t>global stability</w:t>
      </w:r>
      <w:r w:rsidRPr="0077447D">
        <w:rPr>
          <w:rStyle w:val="StyleBoldUnderline"/>
        </w:rPr>
        <w:t xml:space="preserve">. </w:t>
      </w:r>
      <w:r w:rsidRPr="00382A0B">
        <w:rPr>
          <w:sz w:val="14"/>
        </w:rPr>
        <w:t xml:space="preserve">Second, </w:t>
      </w:r>
      <w:r w:rsidRPr="003C3047">
        <w:rPr>
          <w:rStyle w:val="StyleBoldUnderline"/>
        </w:rPr>
        <w:t>converting fossil fuels</w:t>
      </w:r>
      <w:r w:rsidRPr="00382A0B">
        <w:rPr>
          <w:sz w:val="14"/>
        </w:rPr>
        <w:t xml:space="preserve"> like oil </w:t>
      </w:r>
      <w:r w:rsidRPr="003C3047">
        <w:rPr>
          <w:rStyle w:val="StyleBoldUnderline"/>
        </w:rPr>
        <w:t>to run national economies is producing irreversible harm in</w:t>
      </w:r>
      <w:r w:rsidRPr="00382A0B">
        <w:rPr>
          <w:sz w:val="14"/>
        </w:rPr>
        <w:t xml:space="preserve"> the form of </w:t>
      </w:r>
      <w:r w:rsidRPr="003C3047">
        <w:rPr>
          <w:rStyle w:val="StyleBoldUnderline"/>
        </w:rPr>
        <w:t>carbon dioxide emissions</w:t>
      </w:r>
      <w:r w:rsidRPr="00382A0B">
        <w:rPr>
          <w:sz w:val="14"/>
        </w:rPr>
        <w:t xml:space="preserve">. So long </w:t>
      </w:r>
      <w:r w:rsidRPr="003C3047">
        <w:rPr>
          <w:rStyle w:val="Emphasis"/>
        </w:rPr>
        <w:t xml:space="preserve">as </w:t>
      </w:r>
      <w:r w:rsidRPr="00252DA7">
        <w:rPr>
          <w:rStyle w:val="Emphasis"/>
        </w:rPr>
        <w:t>the global economy remains oil-dependent</w:t>
      </w:r>
      <w:r w:rsidRPr="00252DA7">
        <w:rPr>
          <w:sz w:val="14"/>
        </w:rPr>
        <w:t xml:space="preserve">, </w:t>
      </w:r>
      <w:r w:rsidRPr="00252DA7">
        <w:rPr>
          <w:rStyle w:val="StyleBoldUnderline"/>
        </w:rPr>
        <w:t>greenhouse gases will continue to rise</w:t>
      </w:r>
      <w:r w:rsidRPr="00252DA7">
        <w:rPr>
          <w:sz w:val="14"/>
        </w:rPr>
        <w:t xml:space="preserve">. Experts are predicting as much as a 60% increase in carbon dioxide emissions in the next twenty-five years. </w:t>
      </w:r>
      <w:r w:rsidRPr="00252DA7">
        <w:rPr>
          <w:rStyle w:val="Emphasis"/>
        </w:rPr>
        <w:t xml:space="preserve">That likely means more </w:t>
      </w:r>
      <w:r w:rsidRPr="00252DA7">
        <w:rPr>
          <w:rStyle w:val="Emphasis"/>
        </w:rPr>
        <w:lastRenderedPageBreak/>
        <w:t xml:space="preserve">devastating </w:t>
      </w:r>
      <w:r w:rsidRPr="00252DA7">
        <w:rPr>
          <w:rStyle w:val="Box"/>
        </w:rPr>
        <w:t>water shortages</w:t>
      </w:r>
      <w:r w:rsidRPr="00252DA7">
        <w:rPr>
          <w:rStyle w:val="Emphasis"/>
        </w:rPr>
        <w:t xml:space="preserve">, </w:t>
      </w:r>
      <w:r w:rsidRPr="00252DA7">
        <w:rPr>
          <w:rStyle w:val="Box"/>
        </w:rPr>
        <w:t>droughts</w:t>
      </w:r>
      <w:r w:rsidRPr="00252DA7">
        <w:rPr>
          <w:rStyle w:val="Emphasis"/>
        </w:rPr>
        <w:t xml:space="preserve">, </w:t>
      </w:r>
      <w:r w:rsidRPr="00252DA7">
        <w:rPr>
          <w:rStyle w:val="Box"/>
        </w:rPr>
        <w:t>forest fires</w:t>
      </w:r>
      <w:r w:rsidRPr="00252DA7">
        <w:rPr>
          <w:rStyle w:val="Emphasis"/>
        </w:rPr>
        <w:t xml:space="preserve">, </w:t>
      </w:r>
      <w:r w:rsidRPr="00252DA7">
        <w:rPr>
          <w:rStyle w:val="Box"/>
        </w:rPr>
        <w:t>floods</w:t>
      </w:r>
      <w:r w:rsidRPr="00252DA7">
        <w:rPr>
          <w:rStyle w:val="Emphasis"/>
        </w:rPr>
        <w:t xml:space="preserve">, and </w:t>
      </w:r>
      <w:r w:rsidRPr="00252DA7">
        <w:rPr>
          <w:rStyle w:val="Box"/>
        </w:rPr>
        <w:t>storms</w:t>
      </w:r>
      <w:r w:rsidRPr="00252DA7">
        <w:rPr>
          <w:sz w:val="14"/>
        </w:rPr>
        <w:t>. In other words</w:t>
      </w:r>
      <w:r w:rsidRPr="00382A0B">
        <w:rPr>
          <w:sz w:val="14"/>
        </w:rPr>
        <w:t xml:space="preserve">, </w:t>
      </w:r>
      <w:r w:rsidRPr="003C3047">
        <w:rPr>
          <w:rStyle w:val="Box"/>
          <w:highlight w:val="cyan"/>
        </w:rPr>
        <w:t xml:space="preserve">if </w:t>
      </w:r>
      <w:r w:rsidRPr="00252DA7">
        <w:rPr>
          <w:rStyle w:val="Box"/>
          <w:highlight w:val="cyan"/>
        </w:rPr>
        <w:t xml:space="preserve">global competition </w:t>
      </w:r>
      <w:r w:rsidRPr="003C3047">
        <w:rPr>
          <w:rStyle w:val="Box"/>
          <w:highlight w:val="cyan"/>
        </w:rPr>
        <w:t>for access to energy</w:t>
      </w:r>
      <w:r w:rsidRPr="003C3047">
        <w:rPr>
          <w:rStyle w:val="Box"/>
        </w:rPr>
        <w:t xml:space="preserve"> resources </w:t>
      </w:r>
      <w:r w:rsidRPr="003C3047">
        <w:rPr>
          <w:rStyle w:val="Box"/>
          <w:highlight w:val="cyan"/>
        </w:rPr>
        <w:t>does not undermine international security, global warming will.</w:t>
      </w:r>
      <w:r w:rsidRPr="003C3047">
        <w:rPr>
          <w:rStyle w:val="Box"/>
        </w:rPr>
        <w:t xml:space="preserve"> </w:t>
      </w:r>
      <w:r w:rsidRPr="00382A0B">
        <w:rPr>
          <w:sz w:val="14"/>
        </w:rPr>
        <w:t xml:space="preserve">And in either case, </w:t>
      </w:r>
      <w:r w:rsidRPr="008F2BC4">
        <w:rPr>
          <w:rStyle w:val="Box"/>
        </w:rPr>
        <w:t>oil will be a culprit for the instability.</w:t>
      </w:r>
      <w:r>
        <w:rPr>
          <w:rStyle w:val="Box"/>
        </w:rPr>
        <w:t xml:space="preserve"> </w:t>
      </w:r>
      <w:r w:rsidRPr="00382A0B">
        <w:rPr>
          <w:sz w:val="14"/>
        </w:rPr>
        <w:t xml:space="preserve">Oil arguably has been the most precious energy resource of the last half-century. But "black gold" is so 20th century. </w:t>
      </w:r>
      <w:r w:rsidRPr="0077447D">
        <w:rPr>
          <w:rStyle w:val="StyleBoldUnderline"/>
          <w:highlight w:val="cyan"/>
        </w:rPr>
        <w:t>The key resource for</w:t>
      </w:r>
      <w:r w:rsidRPr="00382A0B">
        <w:rPr>
          <w:sz w:val="14"/>
          <w:highlight w:val="cyan"/>
        </w:rPr>
        <w:t xml:space="preserve"> </w:t>
      </w:r>
      <w:r w:rsidRPr="0077447D">
        <w:rPr>
          <w:rStyle w:val="StyleBoldUnderline"/>
          <w:highlight w:val="cyan"/>
        </w:rPr>
        <w:t>this century will be</w:t>
      </w:r>
      <w:r w:rsidRPr="008F2BC4">
        <w:rPr>
          <w:rStyle w:val="StyleBoldUnderline"/>
        </w:rPr>
        <w:t xml:space="preserve"> green gold</w:t>
      </w:r>
      <w:r w:rsidRPr="00382A0B">
        <w:rPr>
          <w:sz w:val="14"/>
        </w:rPr>
        <w:t xml:space="preserve"> - </w:t>
      </w:r>
      <w:r w:rsidRPr="0077447D">
        <w:rPr>
          <w:rStyle w:val="Box"/>
          <w:highlight w:val="cyan"/>
        </w:rPr>
        <w:t>clean</w:t>
      </w:r>
      <w:r w:rsidRPr="00382A0B">
        <w:rPr>
          <w:sz w:val="14"/>
        </w:rPr>
        <w:t xml:space="preserve">, environmentally-friendly </w:t>
      </w:r>
      <w:r w:rsidRPr="0077447D">
        <w:rPr>
          <w:rStyle w:val="Box"/>
          <w:highlight w:val="cyan"/>
        </w:rPr>
        <w:t>energy like</w:t>
      </w:r>
      <w:r w:rsidRPr="00382A0B">
        <w:rPr>
          <w:sz w:val="14"/>
        </w:rPr>
        <w:t xml:space="preserve"> wind, </w:t>
      </w:r>
      <w:r w:rsidRPr="0077447D">
        <w:rPr>
          <w:rStyle w:val="Box"/>
          <w:highlight w:val="cyan"/>
        </w:rPr>
        <w:t>solar</w:t>
      </w:r>
      <w:r w:rsidRPr="00382A0B">
        <w:rPr>
          <w:sz w:val="14"/>
          <w:highlight w:val="cyan"/>
        </w:rPr>
        <w:t>,</w:t>
      </w:r>
      <w:r w:rsidRPr="00382A0B">
        <w:rPr>
          <w:sz w:val="14"/>
        </w:rPr>
        <w:t xml:space="preserve"> and hydrogen power. </w:t>
      </w:r>
      <w:r w:rsidRPr="008F2BC4">
        <w:rPr>
          <w:rStyle w:val="StyleBoldUnderline"/>
        </w:rPr>
        <w:t>Climate change leaves no alternative.</w:t>
      </w:r>
      <w:r w:rsidRPr="00382A0B">
        <w:rPr>
          <w:sz w:val="14"/>
        </w:rPr>
        <w:t xml:space="preserve"> And </w:t>
      </w:r>
      <w:r w:rsidRPr="008F2BC4">
        <w:rPr>
          <w:rStyle w:val="Emphasis"/>
        </w:rPr>
        <w:t>the sooner we realize this, the better off we will be.</w:t>
      </w:r>
      <w:r w:rsidRPr="00382A0B">
        <w:rPr>
          <w:sz w:val="14"/>
        </w:rPr>
        <w:t xml:space="preserv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77447D">
        <w:rPr>
          <w:rStyle w:val="StyleBoldUnderline"/>
          <w:highlight w:val="cyan"/>
        </w:rPr>
        <w:t xml:space="preserve">Such innovations will </w:t>
      </w:r>
      <w:r w:rsidRPr="00252DA7">
        <w:rPr>
          <w:rStyle w:val="StyleBoldUnderline"/>
        </w:rPr>
        <w:t xml:space="preserve">not only </w:t>
      </w:r>
      <w:r w:rsidRPr="0077447D">
        <w:rPr>
          <w:rStyle w:val="StyleBoldUnderline"/>
          <w:highlight w:val="cyan"/>
        </w:rPr>
        <w:t>provide alternatives to oil</w:t>
      </w:r>
      <w:r w:rsidRPr="00382A0B">
        <w:rPr>
          <w:sz w:val="14"/>
          <w:highlight w:val="cyan"/>
        </w:rPr>
        <w:t xml:space="preserve">, </w:t>
      </w:r>
      <w:r w:rsidRPr="0077447D">
        <w:rPr>
          <w:rStyle w:val="Emphasis"/>
          <w:highlight w:val="cyan"/>
        </w:rPr>
        <w:t>they will</w:t>
      </w:r>
      <w:r w:rsidRPr="00382A0B">
        <w:rPr>
          <w:sz w:val="14"/>
        </w:rPr>
        <w:t xml:space="preserve"> also </w:t>
      </w:r>
      <w:r w:rsidRPr="0077447D">
        <w:rPr>
          <w:rStyle w:val="Emphasis"/>
          <w:highlight w:val="cyan"/>
        </w:rPr>
        <w:t xml:space="preserve">give the U.S. an edge in the </w:t>
      </w:r>
      <w:r w:rsidRPr="0077447D">
        <w:rPr>
          <w:rStyle w:val="Box"/>
          <w:highlight w:val="cyan"/>
        </w:rPr>
        <w:t>global competition for hegemony</w:t>
      </w:r>
      <w:r w:rsidRPr="00382A0B">
        <w:rPr>
          <w:sz w:val="14"/>
        </w:rPr>
        <w:t xml:space="preserve">. </w:t>
      </w:r>
      <w:r w:rsidRPr="0077447D">
        <w:rPr>
          <w:rStyle w:val="StyleBoldUnderline"/>
          <w:highlight w:val="cyan"/>
        </w:rPr>
        <w:t>If the U.S. is able to produce technologies that allow</w:t>
      </w:r>
      <w:r w:rsidRPr="008F2BC4">
        <w:rPr>
          <w:rStyle w:val="StyleBoldUnderline"/>
        </w:rPr>
        <w:t xml:space="preserve"> </w:t>
      </w:r>
      <w:r w:rsidRPr="00382A0B">
        <w:rPr>
          <w:sz w:val="14"/>
        </w:rPr>
        <w:t xml:space="preserve">modern, globalized </w:t>
      </w:r>
      <w:r w:rsidRPr="0077447D">
        <w:rPr>
          <w:rStyle w:val="StyleBoldUnderline"/>
          <w:highlight w:val="cyan"/>
        </w:rPr>
        <w:t>societies to escape</w:t>
      </w:r>
      <w:r w:rsidRPr="008F2BC4">
        <w:rPr>
          <w:rStyle w:val="StyleBoldUnderline"/>
        </w:rPr>
        <w:t xml:space="preserve"> the </w:t>
      </w:r>
      <w:r w:rsidRPr="0077447D">
        <w:rPr>
          <w:rStyle w:val="StyleBoldUnderline"/>
          <w:highlight w:val="cyan"/>
        </w:rPr>
        <w:t>oil</w:t>
      </w:r>
      <w:r w:rsidRPr="008F2BC4">
        <w:rPr>
          <w:rStyle w:val="StyleBoldUnderline"/>
        </w:rPr>
        <w:t xml:space="preserve"> trap</w:t>
      </w:r>
      <w:r w:rsidRPr="00382A0B">
        <w:rPr>
          <w:sz w:val="14"/>
        </w:rPr>
        <w:t xml:space="preserve">, those </w:t>
      </w:r>
      <w:r w:rsidRPr="0077447D">
        <w:rPr>
          <w:rStyle w:val="Emphasis"/>
          <w:highlight w:val="cyan"/>
        </w:rPr>
        <w:t>nations will</w:t>
      </w:r>
      <w:r w:rsidRPr="00382A0B">
        <w:rPr>
          <w:sz w:val="14"/>
        </w:rPr>
        <w:t xml:space="preserve"> eventually </w:t>
      </w:r>
      <w:r w:rsidRPr="00252DA7">
        <w:rPr>
          <w:rStyle w:val="Emphasis"/>
        </w:rPr>
        <w:t xml:space="preserve">have </w:t>
      </w:r>
      <w:r w:rsidRPr="00252DA7">
        <w:rPr>
          <w:rStyle w:val="Box"/>
        </w:rPr>
        <w:t>no choice</w:t>
      </w:r>
      <w:r w:rsidRPr="00252DA7">
        <w:rPr>
          <w:rStyle w:val="Emphasis"/>
        </w:rPr>
        <w:t xml:space="preserve"> but to </w:t>
      </w:r>
      <w:r w:rsidRPr="0077447D">
        <w:rPr>
          <w:rStyle w:val="Emphasis"/>
          <w:highlight w:val="cyan"/>
        </w:rPr>
        <w:t>adopt</w:t>
      </w:r>
      <w:r w:rsidRPr="008F2BC4">
        <w:rPr>
          <w:rStyle w:val="Emphasis"/>
        </w:rPr>
        <w:t xml:space="preserve"> such technologies</w:t>
      </w:r>
      <w:r w:rsidRPr="00382A0B">
        <w:rPr>
          <w:sz w:val="14"/>
        </w:rPr>
        <w:t xml:space="preserve">. And </w:t>
      </w:r>
      <w:r w:rsidRPr="0077447D">
        <w:rPr>
          <w:rStyle w:val="StyleBoldUnderline"/>
          <w:highlight w:val="cyan"/>
        </w:rPr>
        <w:t xml:space="preserve">this </w:t>
      </w:r>
      <w:r w:rsidRPr="00252DA7">
        <w:rPr>
          <w:rStyle w:val="StyleBoldUnderline"/>
          <w:highlight w:val="cyan"/>
        </w:rPr>
        <w:t xml:space="preserve">will give the </w:t>
      </w:r>
      <w:r w:rsidRPr="00252DA7">
        <w:rPr>
          <w:rStyle w:val="StyleBoldUnderline"/>
        </w:rPr>
        <w:t xml:space="preserve">U.S. </w:t>
      </w:r>
      <w:r w:rsidRPr="0077447D">
        <w:rPr>
          <w:rStyle w:val="StyleBoldUnderline"/>
          <w:highlight w:val="cyan"/>
        </w:rPr>
        <w:t>a tremendous</w:t>
      </w:r>
      <w:r w:rsidRPr="00382A0B">
        <w:rPr>
          <w:sz w:val="14"/>
        </w:rPr>
        <w:t xml:space="preserve"> economic </w:t>
      </w:r>
      <w:r w:rsidRPr="008F2BC4">
        <w:rPr>
          <w:rStyle w:val="StyleBoldUnderline"/>
        </w:rPr>
        <w:t>boom</w:t>
      </w:r>
      <w:r w:rsidRPr="00382A0B">
        <w:rPr>
          <w:sz w:val="14"/>
        </w:rPr>
        <w:t xml:space="preserve">, </w:t>
      </w:r>
      <w:r w:rsidRPr="008F2BC4">
        <w:rPr>
          <w:rStyle w:val="StyleBoldUnderline"/>
        </w:rPr>
        <w:t>while</w:t>
      </w:r>
      <w:r w:rsidRPr="00382A0B">
        <w:rPr>
          <w:sz w:val="14"/>
        </w:rPr>
        <w:t xml:space="preserve"> simultaneously </w:t>
      </w:r>
      <w:r w:rsidRPr="008F2BC4">
        <w:rPr>
          <w:rStyle w:val="StyleBoldUnderline"/>
        </w:rPr>
        <w:t>providing</w:t>
      </w:r>
      <w:r w:rsidRPr="00382A0B">
        <w:rPr>
          <w:sz w:val="14"/>
        </w:rPr>
        <w:t xml:space="preserve"> it with </w:t>
      </w:r>
      <w:r w:rsidRPr="00252DA7">
        <w:rPr>
          <w:rStyle w:val="Box"/>
        </w:rPr>
        <w:t xml:space="preserve">means of </w:t>
      </w:r>
      <w:r w:rsidRPr="00252DA7">
        <w:rPr>
          <w:rStyle w:val="Box"/>
          <w:highlight w:val="cyan"/>
        </w:rPr>
        <w:t>leverage</w:t>
      </w:r>
      <w:r w:rsidRPr="00252DA7">
        <w:rPr>
          <w:sz w:val="14"/>
          <w:highlight w:val="cyan"/>
        </w:rPr>
        <w:t xml:space="preserve"> </w:t>
      </w:r>
      <w:r w:rsidRPr="00252DA7">
        <w:rPr>
          <w:rStyle w:val="StyleBoldUnderline"/>
          <w:highlight w:val="cyan"/>
        </w:rPr>
        <w:t>that can</w:t>
      </w:r>
      <w:r w:rsidRPr="008F2BC4">
        <w:rPr>
          <w:rStyle w:val="StyleBoldUnderline"/>
        </w:rPr>
        <w:t xml:space="preserve"> be employed to </w:t>
      </w:r>
      <w:r w:rsidRPr="0077447D">
        <w:rPr>
          <w:rStyle w:val="StyleBoldUnderline"/>
          <w:highlight w:val="cyan"/>
        </w:rPr>
        <w:t>keep</w:t>
      </w:r>
      <w:r w:rsidRPr="008F2BC4">
        <w:rPr>
          <w:rStyle w:val="StyleBoldUnderline"/>
        </w:rPr>
        <w:t xml:space="preserve"> </w:t>
      </w:r>
      <w:r w:rsidRPr="008F2BC4">
        <w:rPr>
          <w:rStyle w:val="Emphasis"/>
        </w:rPr>
        <w:t xml:space="preserve">potential </w:t>
      </w:r>
      <w:r w:rsidRPr="0077447D">
        <w:rPr>
          <w:rStyle w:val="Emphasis"/>
          <w:highlight w:val="cyan"/>
        </w:rPr>
        <w:t>foes in check</w:t>
      </w:r>
      <w:r w:rsidRPr="008F2BC4">
        <w:rPr>
          <w:rStyle w:val="Emphasis"/>
        </w:rPr>
        <w:t>.</w:t>
      </w:r>
      <w:r>
        <w:rPr>
          <w:rStyle w:val="Emphasis"/>
        </w:rPr>
        <w:t xml:space="preserve"> </w:t>
      </w:r>
      <w:r w:rsidRPr="00382A0B">
        <w:rPr>
          <w:sz w:val="14"/>
        </w:rPr>
        <w:t>The bottom-line is tha</w:t>
      </w:r>
      <w:r w:rsidRPr="00252DA7">
        <w:rPr>
          <w:sz w:val="14"/>
        </w:rPr>
        <w:t xml:space="preserve">t </w:t>
      </w:r>
      <w:r w:rsidRPr="00252DA7">
        <w:rPr>
          <w:rStyle w:val="Box"/>
        </w:rPr>
        <w:t>the U.S. needs to become green energy dominant</w:t>
      </w:r>
      <w:r w:rsidRPr="00252DA7">
        <w:rPr>
          <w:sz w:val="14"/>
        </w:rPr>
        <w:t xml:space="preserve"> </w:t>
      </w:r>
      <w:r w:rsidRPr="00252DA7">
        <w:rPr>
          <w:rStyle w:val="StyleBoldUnderline"/>
        </w:rPr>
        <w:t xml:space="preserve">as opposed to </w:t>
      </w:r>
      <w:r w:rsidRPr="00252DA7">
        <w:rPr>
          <w:rStyle w:val="Emphasis"/>
        </w:rPr>
        <w:t>black energy independent</w:t>
      </w:r>
      <w:r w:rsidRPr="00252DA7">
        <w:rPr>
          <w:sz w:val="14"/>
        </w:rPr>
        <w:t xml:space="preserve"> - and the best approach</w:t>
      </w:r>
      <w:r w:rsidRPr="00382A0B">
        <w:rPr>
          <w:sz w:val="14"/>
        </w:rPr>
        <w:t xml:space="preserve"> for achieving this is to promote a national strategy of greengemony.</w:t>
      </w:r>
    </w:p>
    <w:p w:rsidR="00007102" w:rsidRDefault="00007102" w:rsidP="00007102">
      <w:pPr>
        <w:tabs>
          <w:tab w:val="left" w:pos="12660"/>
        </w:tabs>
      </w:pPr>
    </w:p>
    <w:p w:rsidR="00007102" w:rsidRPr="0012040C" w:rsidRDefault="00007102" w:rsidP="00007102">
      <w:pPr>
        <w:rPr>
          <w:b/>
          <w:sz w:val="24"/>
        </w:rPr>
      </w:pPr>
      <w:r w:rsidRPr="0012040C">
        <w:rPr>
          <w:b/>
          <w:sz w:val="24"/>
        </w:rPr>
        <w:t>Plan bolsters US innovative leadership and competitiveness</w:t>
      </w:r>
    </w:p>
    <w:p w:rsidR="00007102" w:rsidRPr="00252DA7" w:rsidRDefault="00007102" w:rsidP="00007102">
      <w:pPr>
        <w:rPr>
          <w:rStyle w:val="Box"/>
          <w:b w:val="0"/>
          <w:u w:val="none"/>
          <w:bdr w:val="none" w:sz="0" w:space="0" w:color="auto"/>
        </w:rPr>
      </w:pPr>
      <w:r>
        <w:t xml:space="preserve">David </w:t>
      </w:r>
      <w:r w:rsidRPr="00532D00">
        <w:rPr>
          <w:rStyle w:val="StyleStyleBold12pt"/>
        </w:rPr>
        <w:t>Kappos 11</w:t>
      </w:r>
      <w:r>
        <w:t xml:space="preserve"> is Under Secretary of Commerce &amp; Director of the USPTO, “Modernizing a 21st Century Patent Office,” April 14, 2011 </w:t>
      </w:r>
      <w:hyperlink r:id="rId26" w:history="1">
        <w:r w:rsidRPr="00F43D9C">
          <w:rPr>
            <w:rStyle w:val="Hyperlink"/>
          </w:rPr>
          <w:t>http://www.uspto.gov/news/speeches/2011/Modernizing_a_21st_Century_Patent_Office.jsp</w:t>
        </w:r>
      </w:hyperlink>
      <w:r>
        <w:t>, Accessed Date: 3-6-13 y2k</w:t>
      </w:r>
    </w:p>
    <w:p w:rsidR="00007102" w:rsidRPr="002B53BD" w:rsidRDefault="00007102" w:rsidP="00007102">
      <w:pPr>
        <w:ind w:left="288" w:right="288"/>
        <w:rPr>
          <w:sz w:val="14"/>
        </w:rPr>
      </w:pPr>
      <w:r w:rsidRPr="002B53BD">
        <w:rPr>
          <w:rStyle w:val="Box"/>
          <w:highlight w:val="cyan"/>
        </w:rPr>
        <w:t>Green Tech</w:t>
      </w:r>
      <w:r>
        <w:rPr>
          <w:rStyle w:val="Box"/>
        </w:rPr>
        <w:t xml:space="preserve"> </w:t>
      </w:r>
      <w:r w:rsidRPr="00BB69FF">
        <w:rPr>
          <w:rStyle w:val="StyleBoldUnderline"/>
        </w:rPr>
        <w:t>This smart innovation</w:t>
      </w:r>
      <w:r w:rsidRPr="002B53BD">
        <w:rPr>
          <w:sz w:val="14"/>
        </w:rPr>
        <w:t xml:space="preserve">, and the infrastructure that makes it happen, </w:t>
      </w:r>
      <w:r w:rsidRPr="002B53BD">
        <w:rPr>
          <w:rStyle w:val="StyleBoldUnderline"/>
          <w:highlight w:val="cyan"/>
        </w:rPr>
        <w:t xml:space="preserve">writes </w:t>
      </w:r>
      <w:r w:rsidRPr="002B53BD">
        <w:rPr>
          <w:rStyle w:val="Emphasis"/>
          <w:highlight w:val="cyan"/>
        </w:rPr>
        <w:t>the next chapter of American growth</w:t>
      </w:r>
      <w:r w:rsidRPr="002B53BD">
        <w:rPr>
          <w:sz w:val="14"/>
        </w:rPr>
        <w:t xml:space="preserve"> and that’s why </w:t>
      </w:r>
      <w:r w:rsidRPr="00BB69FF">
        <w:rPr>
          <w:rStyle w:val="StyleBoldUnderline"/>
        </w:rPr>
        <w:t>we want to do everything possible to make sure that</w:t>
      </w:r>
      <w:r w:rsidRPr="002B53BD">
        <w:rPr>
          <w:sz w:val="14"/>
        </w:rPr>
        <w:t xml:space="preserve"> </w:t>
      </w:r>
      <w:r w:rsidRPr="00BB69FF">
        <w:rPr>
          <w:rStyle w:val="StyleBoldUnderline"/>
        </w:rPr>
        <w:t>sort of intelligent technologies</w:t>
      </w:r>
      <w:r w:rsidRPr="002B53BD">
        <w:rPr>
          <w:sz w:val="14"/>
        </w:rPr>
        <w:t xml:space="preserve"> that your business </w:t>
      </w:r>
      <w:r w:rsidRPr="00BB69FF">
        <w:rPr>
          <w:rStyle w:val="StyleBoldUnderline"/>
        </w:rPr>
        <w:t>grow here</w:t>
      </w:r>
      <w:r w:rsidRPr="002B53BD">
        <w:rPr>
          <w:sz w:val="14"/>
        </w:rPr>
        <w:t xml:space="preserve"> in the Bay Area. Because ultimately that story of boom and growth will be one that creates jobs and continues to find new ways to address social needs. o It’s the story of Los Gatos company, Calera, which is finding new ways to capture carbon dioxide (CO2) from the burning of fossil fuels and convert it into building materials such as cement. o By patenting a process that accelerates the absorption of gas and minerals from harmful carbon emissions and turn them into sustainable building blocks for housing construction, companies like Calera are leading the way in using smarter technologies to address everyday needs, while curbing the risk of pollutants to citizens everywhere. </w:t>
      </w:r>
      <w:r w:rsidRPr="002B53BD">
        <w:rPr>
          <w:rStyle w:val="StyleBoldUnderline"/>
          <w:highlight w:val="cyan"/>
        </w:rPr>
        <w:t>The ability to develop tools</w:t>
      </w:r>
      <w:r w:rsidRPr="00BB69FF">
        <w:rPr>
          <w:rStyle w:val="StyleBoldUnderline"/>
        </w:rPr>
        <w:t xml:space="preserve"> in the name of </w:t>
      </w:r>
      <w:r w:rsidRPr="00BB69FF">
        <w:rPr>
          <w:rStyle w:val="Emphasis"/>
        </w:rPr>
        <w:t>cause-based enterprising</w:t>
      </w:r>
      <w:r w:rsidRPr="002B53BD">
        <w:rPr>
          <w:sz w:val="14"/>
        </w:rPr>
        <w:t xml:space="preserve"> </w:t>
      </w:r>
      <w:r w:rsidRPr="00BB69FF">
        <w:rPr>
          <w:rStyle w:val="StyleBoldUnderline"/>
        </w:rPr>
        <w:t>is an endeavor that</w:t>
      </w:r>
      <w:r w:rsidRPr="002B53BD">
        <w:rPr>
          <w:sz w:val="14"/>
        </w:rPr>
        <w:t xml:space="preserve"> may still </w:t>
      </w:r>
      <w:r w:rsidRPr="002B53BD">
        <w:rPr>
          <w:rStyle w:val="StyleBoldUnderline"/>
          <w:highlight w:val="cyan"/>
        </w:rPr>
        <w:t>require investment capital</w:t>
      </w:r>
      <w:r w:rsidRPr="002B53BD">
        <w:rPr>
          <w:sz w:val="14"/>
        </w:rPr>
        <w:t xml:space="preserve">, </w:t>
      </w:r>
      <w:r w:rsidRPr="00BB69FF">
        <w:rPr>
          <w:rStyle w:val="StyleBoldUnderline"/>
        </w:rPr>
        <w:t xml:space="preserve">but leaves the rest of the world inspired through </w:t>
      </w:r>
      <w:r w:rsidRPr="00BB69FF">
        <w:rPr>
          <w:rStyle w:val="Emphasis"/>
        </w:rPr>
        <w:t>human capital</w:t>
      </w:r>
      <w:r w:rsidRPr="002B53BD">
        <w:rPr>
          <w:sz w:val="14"/>
        </w:rPr>
        <w:t xml:space="preserve">—and </w:t>
      </w:r>
      <w:r w:rsidRPr="00BB69FF">
        <w:rPr>
          <w:rStyle w:val="StyleBoldUnderline"/>
        </w:rPr>
        <w:t>that’s an example of</w:t>
      </w:r>
      <w:r w:rsidRPr="002B53BD">
        <w:rPr>
          <w:sz w:val="14"/>
        </w:rPr>
        <w:t xml:space="preserve"> the sort of </w:t>
      </w:r>
      <w:r w:rsidRPr="00BB69FF">
        <w:rPr>
          <w:rStyle w:val="Box"/>
        </w:rPr>
        <w:t xml:space="preserve">nuanced </w:t>
      </w:r>
      <w:r w:rsidRPr="002B53BD">
        <w:rPr>
          <w:rStyle w:val="Box"/>
          <w:highlight w:val="cyan"/>
        </w:rPr>
        <w:t>innovation</w:t>
      </w:r>
      <w:r w:rsidRPr="002B53BD">
        <w:rPr>
          <w:sz w:val="14"/>
        </w:rPr>
        <w:t xml:space="preserve"> </w:t>
      </w:r>
      <w:r w:rsidRPr="00BB69FF">
        <w:rPr>
          <w:rStyle w:val="StyleBoldUnderline"/>
        </w:rPr>
        <w:t xml:space="preserve">that continues to </w:t>
      </w:r>
      <w:r w:rsidRPr="002B53BD">
        <w:rPr>
          <w:rStyle w:val="StyleBoldUnderline"/>
          <w:highlight w:val="cyan"/>
        </w:rPr>
        <w:t xml:space="preserve">mark excellence in </w:t>
      </w:r>
      <w:r w:rsidRPr="00252DA7">
        <w:rPr>
          <w:rStyle w:val="Box"/>
        </w:rPr>
        <w:t xml:space="preserve">American </w:t>
      </w:r>
      <w:r w:rsidRPr="002B53BD">
        <w:rPr>
          <w:rStyle w:val="Box"/>
          <w:highlight w:val="cyan"/>
        </w:rPr>
        <w:t>leadership</w:t>
      </w:r>
      <w:r w:rsidRPr="002B53BD">
        <w:rPr>
          <w:sz w:val="14"/>
        </w:rPr>
        <w:t xml:space="preserve">. That’s why the </w:t>
      </w:r>
      <w:r w:rsidRPr="002B53BD">
        <w:rPr>
          <w:rStyle w:val="StyleBoldUnderline"/>
          <w:highlight w:val="cyan"/>
        </w:rPr>
        <w:t>USPTO is</w:t>
      </w:r>
      <w:r w:rsidRPr="002B53BD">
        <w:rPr>
          <w:sz w:val="14"/>
        </w:rPr>
        <w:t xml:space="preserve"> also </w:t>
      </w:r>
      <w:r w:rsidRPr="002B53BD">
        <w:rPr>
          <w:rStyle w:val="StyleBoldUnderline"/>
          <w:highlight w:val="cyan"/>
        </w:rPr>
        <w:t>proud to play a role in accelerating</w:t>
      </w:r>
      <w:r w:rsidRPr="00BB69FF">
        <w:rPr>
          <w:rStyle w:val="StyleBoldUnderline"/>
        </w:rPr>
        <w:t xml:space="preserve"> </w:t>
      </w:r>
      <w:r w:rsidRPr="00BB69FF">
        <w:rPr>
          <w:rStyle w:val="Emphasis"/>
        </w:rPr>
        <w:t xml:space="preserve">socially conscious </w:t>
      </w:r>
      <w:r w:rsidRPr="002B53BD">
        <w:rPr>
          <w:rStyle w:val="Emphasis"/>
          <w:highlight w:val="cyan"/>
        </w:rPr>
        <w:t>technologies</w:t>
      </w:r>
      <w:r w:rsidRPr="002B53BD">
        <w:rPr>
          <w:sz w:val="14"/>
          <w:highlight w:val="cyan"/>
        </w:rPr>
        <w:t xml:space="preserve">. </w:t>
      </w:r>
      <w:r w:rsidRPr="002B53BD">
        <w:rPr>
          <w:rStyle w:val="StyleBoldUnderline"/>
          <w:highlight w:val="cyan"/>
        </w:rPr>
        <w:t>Under</w:t>
      </w:r>
      <w:r w:rsidRPr="002B53BD">
        <w:rPr>
          <w:sz w:val="14"/>
        </w:rPr>
        <w:t xml:space="preserve"> our </w:t>
      </w:r>
      <w:r w:rsidRPr="002B53BD">
        <w:rPr>
          <w:rStyle w:val="Box"/>
          <w:highlight w:val="cyan"/>
        </w:rPr>
        <w:t>G</w:t>
      </w:r>
      <w:r w:rsidRPr="002B53BD">
        <w:rPr>
          <w:sz w:val="14"/>
        </w:rPr>
        <w:t xml:space="preserve">reen </w:t>
      </w:r>
      <w:r w:rsidRPr="002B53BD">
        <w:rPr>
          <w:rStyle w:val="Box"/>
          <w:highlight w:val="cyan"/>
        </w:rPr>
        <w:t>T</w:t>
      </w:r>
      <w:r w:rsidRPr="002B53BD">
        <w:rPr>
          <w:sz w:val="14"/>
        </w:rPr>
        <w:t xml:space="preserve">echnology </w:t>
      </w:r>
      <w:r w:rsidRPr="002B53BD">
        <w:rPr>
          <w:rStyle w:val="Box"/>
          <w:highlight w:val="cyan"/>
        </w:rPr>
        <w:t>P</w:t>
      </w:r>
      <w:r w:rsidRPr="002B53BD">
        <w:rPr>
          <w:sz w:val="14"/>
        </w:rPr>
        <w:t xml:space="preserve">ilot </w:t>
      </w:r>
      <w:r w:rsidRPr="002B53BD">
        <w:rPr>
          <w:rStyle w:val="Box"/>
          <w:highlight w:val="cyan"/>
        </w:rPr>
        <w:t>P</w:t>
      </w:r>
      <w:r w:rsidRPr="002B53BD">
        <w:rPr>
          <w:sz w:val="14"/>
        </w:rPr>
        <w:t xml:space="preserve">rogram, </w:t>
      </w:r>
      <w:r w:rsidRPr="002B53BD">
        <w:rPr>
          <w:rStyle w:val="StyleBoldUnderline"/>
          <w:highlight w:val="cyan"/>
        </w:rPr>
        <w:t xml:space="preserve">patent applications </w:t>
      </w:r>
      <w:r w:rsidRPr="002B53BD">
        <w:rPr>
          <w:rStyle w:val="StyleBoldUnderline"/>
        </w:rPr>
        <w:t>involving reduced</w:t>
      </w:r>
      <w:r w:rsidRPr="002B53BD">
        <w:rPr>
          <w:sz w:val="14"/>
        </w:rPr>
        <w:t xml:space="preserve"> greenhouse gas emissions, </w:t>
      </w:r>
      <w:r w:rsidRPr="00BB69FF">
        <w:rPr>
          <w:rStyle w:val="Box"/>
        </w:rPr>
        <w:t>energy conservation</w:t>
      </w:r>
      <w:r w:rsidRPr="002B53BD">
        <w:rPr>
          <w:sz w:val="14"/>
        </w:rPr>
        <w:t xml:space="preserve"> and environmental quality </w:t>
      </w:r>
      <w:r w:rsidRPr="002B53BD">
        <w:rPr>
          <w:rStyle w:val="StyleBoldUnderline"/>
          <w:highlight w:val="cyan"/>
        </w:rPr>
        <w:t>are accelerated</w:t>
      </w:r>
      <w:r w:rsidRPr="002B53BD">
        <w:rPr>
          <w:sz w:val="14"/>
        </w:rPr>
        <w:t xml:space="preserve"> in their review. And at no cost to the inventor. </w:t>
      </w:r>
      <w:r w:rsidRPr="00BB69FF">
        <w:rPr>
          <w:rStyle w:val="StyleBoldUnderline"/>
        </w:rPr>
        <w:t xml:space="preserve">By </w:t>
      </w:r>
      <w:r w:rsidRPr="002B53BD">
        <w:rPr>
          <w:rStyle w:val="StyleBoldUnderline"/>
          <w:highlight w:val="cyan"/>
        </w:rPr>
        <w:t xml:space="preserve">advancing a commitment to building </w:t>
      </w:r>
      <w:r w:rsidRPr="002B53BD">
        <w:rPr>
          <w:rStyle w:val="Emphasis"/>
          <w:highlight w:val="cyan"/>
        </w:rPr>
        <w:t>a more sustainable energy future</w:t>
      </w:r>
      <w:r w:rsidRPr="002B53BD">
        <w:rPr>
          <w:sz w:val="14"/>
        </w:rPr>
        <w:t xml:space="preserve">, </w:t>
      </w:r>
      <w:r w:rsidRPr="00BB69FF">
        <w:rPr>
          <w:rStyle w:val="StyleBoldUnderline"/>
        </w:rPr>
        <w:t>the US</w:t>
      </w:r>
      <w:r w:rsidRPr="002B53BD">
        <w:rPr>
          <w:sz w:val="14"/>
        </w:rPr>
        <w:t xml:space="preserve"> </w:t>
      </w:r>
      <w:r w:rsidRPr="00BB69FF">
        <w:rPr>
          <w:rStyle w:val="Box"/>
        </w:rPr>
        <w:t>P</w:t>
      </w:r>
      <w:r w:rsidRPr="002B53BD">
        <w:rPr>
          <w:sz w:val="14"/>
        </w:rPr>
        <w:t xml:space="preserve">atent and </w:t>
      </w:r>
      <w:r w:rsidRPr="00BB69FF">
        <w:rPr>
          <w:rStyle w:val="Box"/>
        </w:rPr>
        <w:t>T</w:t>
      </w:r>
      <w:r w:rsidRPr="002B53BD">
        <w:rPr>
          <w:sz w:val="14"/>
        </w:rPr>
        <w:t xml:space="preserve">rademark </w:t>
      </w:r>
      <w:r w:rsidRPr="00BB69FF">
        <w:rPr>
          <w:rStyle w:val="Box"/>
        </w:rPr>
        <w:t>O</w:t>
      </w:r>
      <w:r w:rsidRPr="002B53BD">
        <w:rPr>
          <w:sz w:val="14"/>
        </w:rPr>
        <w:t xml:space="preserve">ffice </w:t>
      </w:r>
      <w:r w:rsidRPr="00BB69FF">
        <w:rPr>
          <w:rStyle w:val="StyleBoldUnderline"/>
        </w:rPr>
        <w:t xml:space="preserve">is </w:t>
      </w:r>
      <w:r w:rsidRPr="002B53BD">
        <w:rPr>
          <w:rStyle w:val="StyleBoldUnderline"/>
          <w:highlight w:val="cyan"/>
        </w:rPr>
        <w:t>able to spur</w:t>
      </w:r>
      <w:r w:rsidRPr="002B53BD">
        <w:rPr>
          <w:sz w:val="14"/>
        </w:rPr>
        <w:t xml:space="preserve"> additional </w:t>
      </w:r>
      <w:r w:rsidRPr="002B53BD">
        <w:rPr>
          <w:rStyle w:val="StyleBoldUnderline"/>
          <w:highlight w:val="cyan"/>
        </w:rPr>
        <w:t>innovation</w:t>
      </w:r>
      <w:r w:rsidRPr="002B53BD">
        <w:rPr>
          <w:sz w:val="14"/>
        </w:rPr>
        <w:t xml:space="preserve"> </w:t>
      </w:r>
      <w:r w:rsidRPr="002B53BD">
        <w:rPr>
          <w:rStyle w:val="StyleBoldUnderline"/>
        </w:rPr>
        <w:t xml:space="preserve">and </w:t>
      </w:r>
      <w:r w:rsidRPr="002B53BD">
        <w:rPr>
          <w:rStyle w:val="StyleBoldUnderline"/>
          <w:highlight w:val="cyan"/>
        </w:rPr>
        <w:t>promote green collar jobs</w:t>
      </w:r>
      <w:r w:rsidRPr="002B53BD">
        <w:rPr>
          <w:rStyle w:val="StyleBoldUnderline"/>
        </w:rPr>
        <w:t xml:space="preserve"> that provide our world with alternatives to harmful energy practices</w:t>
      </w:r>
      <w:r w:rsidRPr="002B53BD">
        <w:rPr>
          <w:sz w:val="14"/>
        </w:rPr>
        <w:t xml:space="preserve">. </w:t>
      </w:r>
      <w:r w:rsidRPr="00BB69FF">
        <w:rPr>
          <w:rStyle w:val="Box"/>
        </w:rPr>
        <w:t xml:space="preserve">This </w:t>
      </w:r>
      <w:r w:rsidRPr="002B53BD">
        <w:rPr>
          <w:rStyle w:val="Box"/>
          <w:highlight w:val="cyan"/>
        </w:rPr>
        <w:t>ensures</w:t>
      </w:r>
      <w:r w:rsidRPr="00BB69FF">
        <w:rPr>
          <w:rStyle w:val="Box"/>
        </w:rPr>
        <w:t xml:space="preserve"> that </w:t>
      </w:r>
      <w:r w:rsidRPr="002B53BD">
        <w:rPr>
          <w:rStyle w:val="Box"/>
          <w:highlight w:val="cyan"/>
        </w:rPr>
        <w:t>the US is not just the</w:t>
      </w:r>
      <w:r w:rsidRPr="00BB69FF">
        <w:rPr>
          <w:rStyle w:val="Box"/>
        </w:rPr>
        <w:t xml:space="preserve"> world’s </w:t>
      </w:r>
      <w:r w:rsidRPr="002B53BD">
        <w:rPr>
          <w:rStyle w:val="Box"/>
          <w:highlight w:val="cyan"/>
        </w:rPr>
        <w:t>Chief Global Competitor, but also its Chief Global Citizen.</w:t>
      </w:r>
      <w:r>
        <w:rPr>
          <w:rStyle w:val="Box"/>
        </w:rPr>
        <w:t xml:space="preserve"> </w:t>
      </w:r>
      <w:r w:rsidRPr="002B53BD">
        <w:rPr>
          <w:sz w:val="14"/>
        </w:rPr>
        <w:t xml:space="preserve">Ladies and gentleman, a changing world requires new partnerships and new solutions. </w:t>
      </w:r>
      <w:r w:rsidRPr="00BB69FF">
        <w:rPr>
          <w:rStyle w:val="StyleBoldUnderline"/>
        </w:rPr>
        <w:t>As the government invests in the building blocks of innovation</w:t>
      </w:r>
      <w:r w:rsidRPr="002B53BD">
        <w:rPr>
          <w:sz w:val="14"/>
        </w:rPr>
        <w:t xml:space="preserve"> through new infrastructure and new research, </w:t>
      </w:r>
      <w:r w:rsidRPr="00BB69FF">
        <w:rPr>
          <w:rStyle w:val="Emphasis"/>
        </w:rPr>
        <w:t xml:space="preserve">we can </w:t>
      </w:r>
      <w:r w:rsidRPr="002B53BD">
        <w:rPr>
          <w:rStyle w:val="Emphasis"/>
          <w:highlight w:val="cyan"/>
        </w:rPr>
        <w:t>establish an environment ripe for private sector investment</w:t>
      </w:r>
      <w:r w:rsidRPr="00BB69FF">
        <w:rPr>
          <w:rStyle w:val="Emphasis"/>
        </w:rPr>
        <w:t xml:space="preserve"> and competitive markets</w:t>
      </w:r>
      <w:r w:rsidRPr="002B53BD">
        <w:rPr>
          <w:sz w:val="14"/>
        </w:rPr>
        <w:t xml:space="preserve">, if we smartly invest in the innovation that will win America’s future. Boosts in R&amp;D investment, public-private partnerships, and cause based technologies are all essential to 21st century business. And the Commerce Department and USPTO are leading in creating 21st century business opportunities in our country. Part of that endeavor will be researching ways in which we can expand our strategic workforce and harness the cutting-edge thinking Silicon Valley can bring to strengthening our patent system. But if there’s anything you take away from our conversation, please recognize that the end of these efforts is not just to manage innovation for innovation’s sake. Instead, </w:t>
      </w:r>
      <w:r w:rsidRPr="00BB69FF">
        <w:rPr>
          <w:rStyle w:val="StyleBoldUnderline"/>
        </w:rPr>
        <w:t>by</w:t>
      </w:r>
      <w:r w:rsidRPr="002B53BD">
        <w:rPr>
          <w:sz w:val="14"/>
        </w:rPr>
        <w:t xml:space="preserve"> </w:t>
      </w:r>
      <w:r w:rsidRPr="002B53BD">
        <w:rPr>
          <w:rStyle w:val="StyleBoldUnderline"/>
          <w:highlight w:val="cyan"/>
        </w:rPr>
        <w:t>cultivating technologies</w:t>
      </w:r>
      <w:r w:rsidRPr="002B53BD">
        <w:rPr>
          <w:sz w:val="14"/>
        </w:rPr>
        <w:t xml:space="preserve">, by respecting them and protecting them, </w:t>
      </w:r>
      <w:r w:rsidRPr="00BB69FF">
        <w:rPr>
          <w:rStyle w:val="Box"/>
        </w:rPr>
        <w:t xml:space="preserve">we can </w:t>
      </w:r>
      <w:r w:rsidRPr="002B53BD">
        <w:rPr>
          <w:rStyle w:val="Box"/>
          <w:highlight w:val="cyan"/>
        </w:rPr>
        <w:t>give ideas the vehicles they need to spread</w:t>
      </w:r>
      <w:r w:rsidRPr="00BB69FF">
        <w:rPr>
          <w:rStyle w:val="Box"/>
        </w:rPr>
        <w:t xml:space="preserve"> across continents and societies.</w:t>
      </w:r>
      <w:r>
        <w:rPr>
          <w:rStyle w:val="Box"/>
        </w:rPr>
        <w:t xml:space="preserve"> </w:t>
      </w:r>
      <w:r w:rsidRPr="002B53BD">
        <w:rPr>
          <w:rStyle w:val="Box"/>
          <w:highlight w:val="cyan"/>
        </w:rPr>
        <w:t>All parts of the US innovation value chain must remain vibrant</w:t>
      </w:r>
      <w:r w:rsidRPr="002B53BD">
        <w:rPr>
          <w:sz w:val="14"/>
        </w:rPr>
        <w:t xml:space="preserve">. </w:t>
      </w:r>
      <w:r w:rsidRPr="00BB69FF">
        <w:rPr>
          <w:rStyle w:val="StyleBoldUnderline"/>
        </w:rPr>
        <w:t>And if amplified by good government policy, the current</w:t>
      </w:r>
      <w:r w:rsidRPr="002B53BD">
        <w:rPr>
          <w:sz w:val="14"/>
        </w:rPr>
        <w:t xml:space="preserve"> re-aligning </w:t>
      </w:r>
      <w:r w:rsidRPr="00BB69FF">
        <w:rPr>
          <w:rStyle w:val="StyleBoldUnderline"/>
        </w:rPr>
        <w:t xml:space="preserve">trends can support one another to preserve </w:t>
      </w:r>
      <w:r w:rsidRPr="00BB69FF">
        <w:rPr>
          <w:rStyle w:val="Emphasis"/>
        </w:rPr>
        <w:t>American excellence</w:t>
      </w:r>
      <w:r w:rsidRPr="002B53BD">
        <w:rPr>
          <w:sz w:val="14"/>
        </w:rPr>
        <w:t xml:space="preserve"> </w:t>
      </w:r>
      <w:r w:rsidRPr="00BB69FF">
        <w:rPr>
          <w:rStyle w:val="StyleBoldUnderline"/>
        </w:rPr>
        <w:t>in out-building, out-innovating and out-hustling</w:t>
      </w:r>
      <w:r w:rsidRPr="002B53BD">
        <w:rPr>
          <w:sz w:val="14"/>
        </w:rPr>
        <w:t xml:space="preserve"> our </w:t>
      </w:r>
      <w:r w:rsidRPr="00BB69FF">
        <w:rPr>
          <w:rStyle w:val="StyleBoldUnderline"/>
        </w:rPr>
        <w:t>economic competitors</w:t>
      </w:r>
      <w:r w:rsidRPr="002B53BD">
        <w:rPr>
          <w:sz w:val="14"/>
        </w:rPr>
        <w:t>.</w:t>
      </w:r>
    </w:p>
    <w:p w:rsidR="00007102" w:rsidRDefault="00007102" w:rsidP="00007102">
      <w:pPr>
        <w:tabs>
          <w:tab w:val="left" w:pos="12660"/>
        </w:tabs>
      </w:pPr>
    </w:p>
    <w:p w:rsidR="00007102" w:rsidRPr="0012040C" w:rsidRDefault="00007102" w:rsidP="00007102">
      <w:pPr>
        <w:rPr>
          <w:b/>
          <w:sz w:val="24"/>
        </w:rPr>
      </w:pPr>
      <w:r>
        <w:rPr>
          <w:b/>
          <w:sz w:val="24"/>
        </w:rPr>
        <w:t>A</w:t>
      </w:r>
      <w:r w:rsidRPr="0012040C">
        <w:rPr>
          <w:b/>
          <w:sz w:val="24"/>
        </w:rPr>
        <w:t xml:space="preserve">bsent plan leadership collapses </w:t>
      </w:r>
    </w:p>
    <w:p w:rsidR="00007102" w:rsidRDefault="00007102" w:rsidP="00007102">
      <w:r w:rsidRPr="00537648">
        <w:rPr>
          <w:rStyle w:val="StyleStyleBold12pt"/>
        </w:rPr>
        <w:t>Tran 12</w:t>
      </w:r>
      <w:r>
        <w:t xml:space="preserve"> President and Fellows of Harvard College, Harvard Environmental Law Review, 2012, 36 Harv. Envtl. L. Rev. 12, EXPEDITING INNOVATION, Sarah Tran, Assistant Professor of Law, Southern Methodist University School of Law, Lexis </w:t>
      </w:r>
    </w:p>
    <w:p w:rsidR="00007102" w:rsidRDefault="00007102" w:rsidP="00007102">
      <w:pPr>
        <w:ind w:left="288" w:right="288"/>
        <w:rPr>
          <w:sz w:val="14"/>
        </w:rPr>
      </w:pPr>
      <w:r w:rsidRPr="00537648">
        <w:rPr>
          <w:sz w:val="14"/>
        </w:rPr>
        <w:t xml:space="preserve">Over one hundred years ago, </w:t>
      </w:r>
      <w:r w:rsidRPr="00382A0B">
        <w:rPr>
          <w:rStyle w:val="StyleBoldUnderline"/>
          <w:highlight w:val="cyan"/>
        </w:rPr>
        <w:t>tech</w:t>
      </w:r>
      <w:r w:rsidRPr="00537648">
        <w:rPr>
          <w:rStyle w:val="StyleBoldUnderline"/>
        </w:rPr>
        <w:t xml:space="preserve">nological </w:t>
      </w:r>
      <w:r w:rsidRPr="00382A0B">
        <w:rPr>
          <w:rStyle w:val="StyleBoldUnderline"/>
          <w:highlight w:val="cyan"/>
        </w:rPr>
        <w:t xml:space="preserve">innovation helped the </w:t>
      </w:r>
      <w:r w:rsidRPr="00382A0B">
        <w:rPr>
          <w:rStyle w:val="Box"/>
          <w:highlight w:val="cyan"/>
        </w:rPr>
        <w:t>U</w:t>
      </w:r>
      <w:r w:rsidRPr="00537648">
        <w:rPr>
          <w:rStyle w:val="StyleBoldUnderline"/>
        </w:rPr>
        <w:t xml:space="preserve">nited </w:t>
      </w:r>
      <w:r w:rsidRPr="00382A0B">
        <w:rPr>
          <w:rStyle w:val="Box"/>
          <w:highlight w:val="cyan"/>
        </w:rPr>
        <w:t>S</w:t>
      </w:r>
      <w:r w:rsidRPr="00537648">
        <w:rPr>
          <w:rStyle w:val="StyleBoldUnderline"/>
        </w:rPr>
        <w:t xml:space="preserve">tates </w:t>
      </w:r>
      <w:r w:rsidRPr="00382A0B">
        <w:rPr>
          <w:rStyle w:val="StyleBoldUnderline"/>
          <w:highlight w:val="cyan"/>
        </w:rPr>
        <w:t xml:space="preserve">rise to </w:t>
      </w:r>
      <w:r w:rsidRPr="00382A0B">
        <w:rPr>
          <w:rStyle w:val="Box"/>
          <w:highlight w:val="cyan"/>
        </w:rPr>
        <w:t>dominate the global economy</w:t>
      </w:r>
      <w:r w:rsidRPr="00382A0B">
        <w:rPr>
          <w:sz w:val="14"/>
          <w:highlight w:val="cyan"/>
        </w:rPr>
        <w:t xml:space="preserve">, </w:t>
      </w:r>
      <w:r w:rsidRPr="00382A0B">
        <w:rPr>
          <w:rStyle w:val="StyleBoldUnderline"/>
          <w:highlight w:val="cyan"/>
        </w:rPr>
        <w:t>a position it has maintained</w:t>
      </w:r>
      <w:r w:rsidRPr="00537648">
        <w:rPr>
          <w:rStyle w:val="StyleBoldUnderline"/>
        </w:rPr>
        <w:t xml:space="preserve"> since that time</w:t>
      </w:r>
      <w:r w:rsidRPr="00537648">
        <w:rPr>
          <w:sz w:val="14"/>
        </w:rPr>
        <w:t xml:space="preserve">. n1 </w:t>
      </w:r>
      <w:r w:rsidRPr="00537648">
        <w:rPr>
          <w:rStyle w:val="StyleBoldUnderline"/>
        </w:rPr>
        <w:t xml:space="preserve">Technological </w:t>
      </w:r>
      <w:r w:rsidRPr="00382A0B">
        <w:rPr>
          <w:rStyle w:val="StyleBoldUnderline"/>
          <w:highlight w:val="cyan"/>
        </w:rPr>
        <w:t>advances by other nations now threaten</w:t>
      </w:r>
      <w:r w:rsidRPr="00537648">
        <w:rPr>
          <w:rStyle w:val="StyleBoldUnderline"/>
        </w:rPr>
        <w:t xml:space="preserve"> to </w:t>
      </w:r>
      <w:r w:rsidRPr="00537648">
        <w:rPr>
          <w:rStyle w:val="Box"/>
        </w:rPr>
        <w:t xml:space="preserve">oust </w:t>
      </w:r>
      <w:r w:rsidRPr="00382A0B">
        <w:rPr>
          <w:rStyle w:val="Box"/>
          <w:highlight w:val="cyan"/>
        </w:rPr>
        <w:t>the U</w:t>
      </w:r>
      <w:r w:rsidRPr="00537648">
        <w:rPr>
          <w:rStyle w:val="StyleBoldUnderline"/>
        </w:rPr>
        <w:t xml:space="preserve">nited </w:t>
      </w:r>
      <w:r w:rsidRPr="00382A0B">
        <w:rPr>
          <w:rStyle w:val="Box"/>
          <w:highlight w:val="cyan"/>
        </w:rPr>
        <w:t>S</w:t>
      </w:r>
      <w:r w:rsidRPr="00537648">
        <w:rPr>
          <w:rStyle w:val="StyleBoldUnderline"/>
        </w:rPr>
        <w:t>tates</w:t>
      </w:r>
      <w:r w:rsidRPr="00537648">
        <w:rPr>
          <w:sz w:val="14"/>
        </w:rPr>
        <w:t xml:space="preserve"> from its privileged position. n2 Because </w:t>
      </w:r>
      <w:r w:rsidRPr="00537648">
        <w:rPr>
          <w:rStyle w:val="StyleBoldUnderline"/>
        </w:rPr>
        <w:t xml:space="preserve">market forces have produced a </w:t>
      </w:r>
      <w:r w:rsidRPr="00537648">
        <w:rPr>
          <w:rStyle w:val="Box"/>
        </w:rPr>
        <w:t>sub-optimal level</w:t>
      </w:r>
      <w:r w:rsidRPr="00537648">
        <w:rPr>
          <w:rStyle w:val="StyleBoldUnderline"/>
        </w:rPr>
        <w:t xml:space="preserve"> of innovation and com-mercialization</w:t>
      </w:r>
      <w:r w:rsidRPr="00537648">
        <w:rPr>
          <w:sz w:val="14"/>
        </w:rPr>
        <w:t xml:space="preserve"> of key technologies in the United States, </w:t>
      </w:r>
      <w:r w:rsidRPr="00382A0B">
        <w:rPr>
          <w:rStyle w:val="Box"/>
          <w:highlight w:val="cyan"/>
        </w:rPr>
        <w:t>additional incentives are necessary</w:t>
      </w:r>
      <w:r w:rsidRPr="00537648">
        <w:rPr>
          <w:rStyle w:val="StyleBoldUnderline"/>
        </w:rPr>
        <w:t xml:space="preserve"> to narrow the gap between the private incentives to research </w:t>
      </w:r>
      <w:r w:rsidRPr="00537648">
        <w:rPr>
          <w:rStyle w:val="StyleBoldUnderline"/>
        </w:rPr>
        <w:lastRenderedPageBreak/>
        <w:t>and develop these technologies and their social benefits</w:t>
      </w:r>
      <w:r w:rsidRPr="00537648">
        <w:rPr>
          <w:sz w:val="14"/>
        </w:rPr>
        <w:t xml:space="preserve">. n3 </w:t>
      </w:r>
      <w:r w:rsidRPr="00382A0B">
        <w:rPr>
          <w:rStyle w:val="StyleBoldUnderline"/>
          <w:highlight w:val="cyan"/>
        </w:rPr>
        <w:t xml:space="preserve">With this nation's economic leadership position at </w:t>
      </w:r>
      <w:r w:rsidRPr="00382A0B">
        <w:rPr>
          <w:rStyle w:val="Box"/>
          <w:highlight w:val="cyan"/>
        </w:rPr>
        <w:t>risk of slipping</w:t>
      </w:r>
      <w:r w:rsidRPr="00537648">
        <w:rPr>
          <w:sz w:val="14"/>
        </w:rPr>
        <w:t xml:space="preserve">, n4 </w:t>
      </w:r>
      <w:r w:rsidRPr="00537648">
        <w:rPr>
          <w:rStyle w:val="StyleBoldUnderline"/>
        </w:rPr>
        <w:t xml:space="preserve">the issue of what measures public entities can take to promote the </w:t>
      </w:r>
      <w:r w:rsidRPr="00382A0B">
        <w:rPr>
          <w:rStyle w:val="StyleBoldUnderline"/>
          <w:highlight w:val="cyan"/>
        </w:rPr>
        <w:t>innovation and commercialization of</w:t>
      </w:r>
      <w:r w:rsidRPr="00537648">
        <w:rPr>
          <w:rStyle w:val="StyleBoldUnderline"/>
        </w:rPr>
        <w:t xml:space="preserve"> those </w:t>
      </w:r>
      <w:r w:rsidRPr="00382A0B">
        <w:rPr>
          <w:rStyle w:val="StyleBoldUnderline"/>
          <w:highlight w:val="cyan"/>
        </w:rPr>
        <w:t>tech</w:t>
      </w:r>
      <w:r w:rsidRPr="00537648">
        <w:rPr>
          <w:rStyle w:val="StyleBoldUnderline"/>
        </w:rPr>
        <w:t xml:space="preserve">nologies that </w:t>
      </w:r>
      <w:r w:rsidRPr="00382A0B">
        <w:rPr>
          <w:rStyle w:val="StyleBoldUnderline"/>
          <w:highlight w:val="cyan"/>
        </w:rPr>
        <w:t xml:space="preserve">are </w:t>
      </w:r>
      <w:r w:rsidRPr="00382A0B">
        <w:rPr>
          <w:rStyle w:val="Box"/>
          <w:highlight w:val="cyan"/>
        </w:rPr>
        <w:t xml:space="preserve">essential to </w:t>
      </w:r>
      <w:r w:rsidRPr="00252DA7">
        <w:rPr>
          <w:rStyle w:val="Box"/>
        </w:rPr>
        <w:t xml:space="preserve">American </w:t>
      </w:r>
      <w:r w:rsidRPr="00382A0B">
        <w:rPr>
          <w:rStyle w:val="Box"/>
          <w:highlight w:val="cyan"/>
        </w:rPr>
        <w:t>competitiveness</w:t>
      </w:r>
      <w:r w:rsidRPr="00537648">
        <w:rPr>
          <w:rStyle w:val="StyleBoldUnderline"/>
        </w:rPr>
        <w:t xml:space="preserve"> is increasingly important.</w:t>
      </w:r>
      <w:r w:rsidRPr="00537648">
        <w:rPr>
          <w:rStyle w:val="StyleBoldUnderline"/>
          <w:sz w:val="12"/>
        </w:rPr>
        <w:t xml:space="preserve">¶ </w:t>
      </w:r>
      <w:r w:rsidRPr="00537648">
        <w:rPr>
          <w:sz w:val="14"/>
        </w:rPr>
        <w:t>Urgent times can justify urgent measures. n5 In an emergency room at a hospital, a patient who has had a heart at-tack and has but minutes to live will receive medical attention before a patient who has a less time-sensitive need for care. Such preferential treatment is justified, even though the treatment of all other patients may be delayed, by the ur-gent nature of a heart attack. In recognition of the urgency for technological progress in certain areas, the emergency room model permeates countless areas of the law where regulators have institutionalized deviations from their proce-dures to prioritize the [*125] development of technologies of national importance. n6 The U.S. Food and Drug Admin-istration, for instance, has expedited its review process for drugs that treat serious diseases for almost two decades. n7</w:t>
      </w:r>
      <w:r w:rsidRPr="00537648">
        <w:rPr>
          <w:sz w:val="12"/>
        </w:rPr>
        <w:t>¶</w:t>
      </w:r>
      <w:r w:rsidRPr="00537648">
        <w:rPr>
          <w:sz w:val="14"/>
        </w:rPr>
        <w:t xml:space="preserve"> </w:t>
      </w:r>
      <w:r w:rsidRPr="00537648">
        <w:rPr>
          <w:rStyle w:val="StyleBoldUnderline"/>
        </w:rPr>
        <w:t xml:space="preserve">The U.S. </w:t>
      </w:r>
      <w:r w:rsidRPr="00537648">
        <w:rPr>
          <w:sz w:val="14"/>
        </w:rPr>
        <w:t xml:space="preserve">Patent and Trademark Office ("PTO" or </w:t>
      </w:r>
      <w:r w:rsidRPr="00537648">
        <w:rPr>
          <w:rStyle w:val="StyleBoldUnderline"/>
        </w:rPr>
        <w:t>"Patent Office</w:t>
      </w:r>
      <w:r w:rsidRPr="00537648">
        <w:rPr>
          <w:sz w:val="14"/>
        </w:rPr>
        <w:t xml:space="preserve">"), an agency charged with examining patent appli-cations and issuing patents for new inventions, n8 </w:t>
      </w:r>
      <w:r w:rsidRPr="00537648">
        <w:rPr>
          <w:rStyle w:val="StyleBoldUnderline"/>
        </w:rPr>
        <w:t xml:space="preserve">is </w:t>
      </w:r>
      <w:r w:rsidRPr="00537648">
        <w:rPr>
          <w:rStyle w:val="Box"/>
        </w:rPr>
        <w:t>well poised</w:t>
      </w:r>
      <w:r w:rsidRPr="00537648">
        <w:rPr>
          <w:rStyle w:val="StyleBoldUnderline"/>
        </w:rPr>
        <w:t xml:space="preserve"> to create additional incentives for the </w:t>
      </w:r>
      <w:r w:rsidRPr="00537648">
        <w:rPr>
          <w:rStyle w:val="Box"/>
        </w:rPr>
        <w:t>innovation and commercialization</w:t>
      </w:r>
      <w:r w:rsidRPr="00537648">
        <w:rPr>
          <w:rStyle w:val="StyleBoldUnderline"/>
        </w:rPr>
        <w:t xml:space="preserve"> of socially valuable technologies by prioritizing these key technologies in its review process.</w:t>
      </w:r>
      <w:r w:rsidRPr="00537648">
        <w:rPr>
          <w:sz w:val="14"/>
        </w:rPr>
        <w:t xml:space="preserve"> n9 Yet surprisingly, it has not subscribed to the emergency room model. n10 Rather, patent examiners at the PTO generally re-view new patent applications in the order of their U.S. filing date. n11 The PTO adheres to this system despite the fact that it has a backlog of patent applications that requires inventors to wait almost three years on average to receive a pa-tent. n12 These delays in the patent review process make it difficult for inventors to obtain early financing for their inven-tions and render patent rights uncertain while the applications are pending. For technologies that are critically needed to further national interests, such as those relating to "biomedical research, information technology, and ... clean energy," n13 the backlog can cause substantial harm to public interests. n14 For instance, in the clean energy context the backlog has delayed the review process for patent applications pertaining to the ten-watt Philips Electronic LED light bulb, a light bulb that emits the equivalent of a sixty-watt light bulb and lasts twenty-five times as long; the smart thermostat, which reduces residential consumption of energy by telling homeowners [*126] how much energy their homes are using and at what cost; Dow Chemical's Solar Shingle, a roof shingle that also functions as a solar panel; Enertia Building Sys-tem's method of building homes and offices without using fuel or electricity; thin film batteries that more efficiently power electronic devices; and the EPA's hydraulic hybrid power-train system, which has reduced the pollution and in-creased the efficiency of mail delivery trucks. n15 By lessening the value of the rewards of innovation for these key tech-nologies to both individual inventors and the public, the backlog also disrupts the constitutional patent bargain support-ing the very existence of the patent system: the grant of a patent to an inventor in exchange for the benefit to society of the promotion of "the Progress of Science and useful Arts." n16 Commentators have suggested a range of proposals to combat the backlog problem. n17 Yet insignificant analytical attention has been directed to the PTO's systemic failure to expedite the processing of socially valuable applications, which are most likely to help satisfy national priorities if pa-tented more quickly. n18</w:t>
      </w:r>
      <w:r w:rsidRPr="00537648">
        <w:rPr>
          <w:sz w:val="12"/>
        </w:rPr>
        <w:t>¶</w:t>
      </w:r>
      <w:r w:rsidRPr="00537648">
        <w:rPr>
          <w:sz w:val="14"/>
        </w:rPr>
        <w:t xml:space="preserve"> The PTO itself has acknowledged that extenuating </w:t>
      </w:r>
      <w:r w:rsidRPr="00382A0B">
        <w:rPr>
          <w:rStyle w:val="StyleBoldUnderline"/>
          <w:highlight w:val="cyan"/>
        </w:rPr>
        <w:t>circumstances justify the accelerated review of certain catego-ries of patents</w:t>
      </w:r>
      <w:r w:rsidRPr="00537648">
        <w:rPr>
          <w:rStyle w:val="StyleBoldUnderline"/>
        </w:rPr>
        <w:t xml:space="preserve"> </w:t>
      </w:r>
      <w:r w:rsidRPr="00537648">
        <w:rPr>
          <w:sz w:val="14"/>
        </w:rPr>
        <w:t xml:space="preserve">with greater social [*127] potential but has done little to expedite the review of such applications. For example, the </w:t>
      </w:r>
      <w:r w:rsidRPr="00382A0B">
        <w:rPr>
          <w:rStyle w:val="StyleBoldUnderline"/>
          <w:highlight w:val="cyan"/>
        </w:rPr>
        <w:t xml:space="preserve">PTO recently initiated the </w:t>
      </w:r>
      <w:r w:rsidRPr="00382A0B">
        <w:rPr>
          <w:rStyle w:val="Box"/>
          <w:highlight w:val="cyan"/>
        </w:rPr>
        <w:t>G</w:t>
      </w:r>
      <w:r w:rsidRPr="00537648">
        <w:rPr>
          <w:rStyle w:val="StyleBoldUnderline"/>
        </w:rPr>
        <w:t xml:space="preserve">reen </w:t>
      </w:r>
      <w:r w:rsidRPr="00382A0B">
        <w:rPr>
          <w:rStyle w:val="Box"/>
          <w:highlight w:val="cyan"/>
        </w:rPr>
        <w:t>T</w:t>
      </w:r>
      <w:r w:rsidRPr="00537648">
        <w:rPr>
          <w:rStyle w:val="StyleBoldUnderline"/>
        </w:rPr>
        <w:t xml:space="preserve">echnology </w:t>
      </w:r>
      <w:r w:rsidRPr="00382A0B">
        <w:rPr>
          <w:rStyle w:val="Box"/>
          <w:highlight w:val="cyan"/>
        </w:rPr>
        <w:t>P</w:t>
      </w:r>
      <w:r w:rsidRPr="00537648">
        <w:rPr>
          <w:rStyle w:val="StyleBoldUnderline"/>
        </w:rPr>
        <w:t xml:space="preserve">ilot </w:t>
      </w:r>
      <w:r w:rsidRPr="00382A0B">
        <w:rPr>
          <w:rStyle w:val="Box"/>
          <w:highlight w:val="cyan"/>
        </w:rPr>
        <w:t>P</w:t>
      </w:r>
      <w:r w:rsidRPr="00537648">
        <w:rPr>
          <w:rStyle w:val="StyleBoldUnderline"/>
        </w:rPr>
        <w:t>rogram</w:t>
      </w:r>
      <w:r w:rsidRPr="00537648">
        <w:rPr>
          <w:sz w:val="14"/>
        </w:rPr>
        <w:t xml:space="preserve">, a program that purports to accelerate the processing of applications on environmentally beneficial inventions, and has suggested that it may expand this program to expedite the review of other inventions of great social value. n19 However, unlike the PTO's sister patent offices abroad that are also prioritizing green technologies, n20 the PTO has (counterintuitively) limited eligibility in the Green Technology Pilot Program to technologies that have already been invented, while providing only nominal benefits to inventors who avail themselves of the program. n21 As a result, the Green Technology Pilot Program has been notably undersubscribed and ineffective as a catalyst for the innovation of much-needed green technology. n22 In essence, the PTO's program looks "green" without actually being "green." My thesis is that the </w:t>
      </w:r>
      <w:r w:rsidRPr="00382A0B">
        <w:rPr>
          <w:rStyle w:val="StyleBoldUnderline"/>
          <w:highlight w:val="cyan"/>
        </w:rPr>
        <w:t xml:space="preserve">PTO should </w:t>
      </w:r>
      <w:r w:rsidRPr="00382A0B">
        <w:rPr>
          <w:rStyle w:val="Box"/>
          <w:highlight w:val="cyan"/>
        </w:rPr>
        <w:t>reduce the obstacles</w:t>
      </w:r>
      <w:r w:rsidRPr="00382A0B">
        <w:rPr>
          <w:rStyle w:val="StyleBoldUnderline"/>
          <w:highlight w:val="cyan"/>
        </w:rPr>
        <w:t xml:space="preserve"> that prevent applications involving beneficial green technologies from being expedited</w:t>
      </w:r>
      <w:r w:rsidRPr="00537648">
        <w:rPr>
          <w:rStyle w:val="StyleBoldUnderline"/>
        </w:rPr>
        <w:t xml:space="preserve"> </w:t>
      </w:r>
      <w:r w:rsidRPr="00537648">
        <w:rPr>
          <w:sz w:val="14"/>
        </w:rPr>
        <w:t>and select more categories of high-priority technologies for accelerated review. My proposal gains momentum from recent legislative reform. On Septem-ber 8, 2011, Congress passed the America Invents Act, which stipulates that the PTO may prioritize the examination of applications of importance to the national economy or national competitiveness. n23 By reviewing more types of patent applications [*128] at a rate proportional to their social values, the PTO could fulfill this congressional directive while responding to critical public needs. n24</w:t>
      </w:r>
      <w:r w:rsidRPr="00537648">
        <w:rPr>
          <w:sz w:val="12"/>
        </w:rPr>
        <w:t>¶</w:t>
      </w:r>
      <w:r w:rsidRPr="00537648">
        <w:rPr>
          <w:sz w:val="14"/>
        </w:rPr>
        <w:t xml:space="preserve"> At first glance, my proposal conflicts with popular conceptions of fairness, which presume that individual inventors or investors should pay a fee or do a portion of the Patent Office's work as a quid pro quo for receiving fast-tracked re-view. n25 Requiring such a quid pro quo makes sense when all applications receive the same opportunities for expedited review. But when select categories of inventions are expedited on the basis of their ability to satisfy national priorities, the quid pro quo upsets the balance of the constitutional patent bargain by over-burdening the parties most likely to promote "the Progress of Science and useful Arts" n26 and by ignoring the availability of mechanisms to accommodate applicants who experience delayed processing periods. Thus, concerns about unfairness effectively dematerialize when the focus is on socially valuable technologies.</w:t>
      </w:r>
    </w:p>
    <w:p w:rsidR="00007102" w:rsidRDefault="00007102" w:rsidP="00007102">
      <w:pPr>
        <w:tabs>
          <w:tab w:val="left" w:pos="12660"/>
        </w:tabs>
      </w:pPr>
    </w:p>
    <w:p w:rsidR="00007102" w:rsidRPr="0012040C" w:rsidRDefault="00007102" w:rsidP="00007102">
      <w:pPr>
        <w:rPr>
          <w:b/>
          <w:sz w:val="24"/>
        </w:rPr>
      </w:pPr>
      <w:r>
        <w:rPr>
          <w:b/>
          <w:sz w:val="24"/>
        </w:rPr>
        <w:t xml:space="preserve">Plan serves as a model </w:t>
      </w:r>
    </w:p>
    <w:p w:rsidR="00007102" w:rsidRPr="008126D9" w:rsidRDefault="00007102" w:rsidP="00007102">
      <w:r>
        <w:t xml:space="preserve">Sarah </w:t>
      </w:r>
      <w:r w:rsidRPr="008126D9">
        <w:rPr>
          <w:rStyle w:val="StyleStyleBold12pt"/>
        </w:rPr>
        <w:t>Tran 12</w:t>
      </w:r>
      <w:r>
        <w:t xml:space="preserve"> is Assistant Professor of Law @ Southern Methodist University School of Law, “EXPEDITING INNOVATION”, 2012, 36 Harv. Envtl. L. Rev. 123, Accessed Date: 3-16-13 y2k</w:t>
      </w:r>
    </w:p>
    <w:p w:rsidR="00007102" w:rsidRDefault="00007102" w:rsidP="00007102">
      <w:pPr>
        <w:ind w:left="288" w:right="288"/>
      </w:pPr>
      <w:r>
        <w:t xml:space="preserve">Although the PTO currently fails to meaningfully prioritize socially valuable patents, the constitutional purposes under-lying the existence of the patent system support reform of this deficiency. </w:t>
      </w:r>
      <w:r w:rsidRPr="008126D9">
        <w:rPr>
          <w:rStyle w:val="StyleBoldUnderline"/>
        </w:rPr>
        <w:t xml:space="preserve">The heart of the patent system is </w:t>
      </w:r>
      <w:r w:rsidRPr="008126D9">
        <w:rPr>
          <w:rStyle w:val="Box"/>
        </w:rPr>
        <w:t>an exchange of a benefit</w:t>
      </w:r>
      <w:r>
        <w:t xml:space="preserve"> </w:t>
      </w:r>
      <w:r w:rsidRPr="008126D9">
        <w:rPr>
          <w:rStyle w:val="StyleBoldUnderline"/>
        </w:rPr>
        <w:t>to the public</w:t>
      </w:r>
      <w:r w:rsidRPr="008126D9">
        <w:rPr>
          <w:rStyle w:val="Emphasis"/>
        </w:rPr>
        <w:t>, the promotion of "the Progress of Science and useful Arts</w:t>
      </w:r>
      <w:r>
        <w:t xml:space="preserve">," </w:t>
      </w:r>
      <w:r w:rsidRPr="008126D9">
        <w:rPr>
          <w:rStyle w:val="StyleBoldUnderline"/>
        </w:rPr>
        <w:t>in return for an inventor's ability to hold the exclusive rights to an invention for a limited time</w:t>
      </w:r>
      <w:r>
        <w:t xml:space="preserve">. n141 Not every grant of a patent benefits society, however. The PTO does not discriminate against inventions that could be seen as detrimental to society (e.g., those enhancing tobacco production or pornographic products) or of little worth (e.g., those with little to no likelihood of commercial success). n142 At the other end of the  [*148]  spectrum are </w:t>
      </w:r>
      <w:r w:rsidRPr="00252DA7">
        <w:rPr>
          <w:rStyle w:val="StyleBoldUnderline"/>
          <w:highlight w:val="cyan"/>
        </w:rPr>
        <w:t>inventions that are</w:t>
      </w:r>
      <w:r>
        <w:rPr>
          <w:rStyle w:val="StyleBoldUnderline"/>
        </w:rPr>
        <w:t xml:space="preserve"> urgently </w:t>
      </w:r>
      <w:r w:rsidRPr="00252DA7">
        <w:rPr>
          <w:rStyle w:val="StyleBoldUnderline"/>
          <w:highlight w:val="cyan"/>
        </w:rPr>
        <w:t>needed to enhance the</w:t>
      </w:r>
      <w:r>
        <w:rPr>
          <w:rStyle w:val="StyleBoldUnderline"/>
        </w:rPr>
        <w:t xml:space="preserve"> quality of life for millions of U.S. citizens, improve America's </w:t>
      </w:r>
      <w:r w:rsidRPr="00252DA7">
        <w:rPr>
          <w:rStyle w:val="Box"/>
          <w:highlight w:val="cyan"/>
        </w:rPr>
        <w:t>competitiveness</w:t>
      </w:r>
      <w:r w:rsidRPr="008126D9">
        <w:rPr>
          <w:rStyle w:val="Box"/>
        </w:rPr>
        <w:t xml:space="preserve"> before it falls too far behind</w:t>
      </w:r>
      <w:r>
        <w:t xml:space="preserve"> other nations, and save lives. Unfortunately, </w:t>
      </w:r>
      <w:r>
        <w:rPr>
          <w:rStyle w:val="StyleBoldUnderline"/>
        </w:rPr>
        <w:t>the private incentives to develop these technologies are often inadequate</w:t>
      </w:r>
      <w:r>
        <w:t xml:space="preserve">, considering the benefits that society would receive from their use. Given the discrepancy in the importance of different inventions to society, providing preferential treatment to those inventions most likely to "promote the Progress of Science and the useful Arts" should be the PTO's highest priority. </w:t>
      </w:r>
      <w:r w:rsidRPr="00252DA7">
        <w:rPr>
          <w:rStyle w:val="StyleBoldUnderline"/>
          <w:highlight w:val="cyan"/>
        </w:rPr>
        <w:t xml:space="preserve">By using the Green Technology Pilot Program as </w:t>
      </w:r>
      <w:r w:rsidRPr="00252DA7">
        <w:rPr>
          <w:rStyle w:val="Emphasis"/>
          <w:highlight w:val="cyan"/>
        </w:rPr>
        <w:t>a model</w:t>
      </w:r>
      <w:r w:rsidRPr="00252DA7">
        <w:rPr>
          <w:rStyle w:val="StyleBoldUnderline"/>
          <w:highlight w:val="cyan"/>
        </w:rPr>
        <w:t xml:space="preserve"> for </w:t>
      </w:r>
      <w:r w:rsidRPr="00252DA7">
        <w:rPr>
          <w:rStyle w:val="Box"/>
          <w:highlight w:val="cyan"/>
        </w:rPr>
        <w:t>broader</w:t>
      </w:r>
      <w:r w:rsidRPr="008126D9">
        <w:rPr>
          <w:rStyle w:val="Box"/>
        </w:rPr>
        <w:t xml:space="preserve"> permanent </w:t>
      </w:r>
      <w:r w:rsidRPr="00252DA7">
        <w:rPr>
          <w:rStyle w:val="Box"/>
          <w:highlight w:val="cyan"/>
        </w:rPr>
        <w:t>programs</w:t>
      </w:r>
      <w:r w:rsidRPr="00252DA7">
        <w:rPr>
          <w:rStyle w:val="StyleBoldUnderline"/>
          <w:highlight w:val="cyan"/>
        </w:rPr>
        <w:t xml:space="preserve"> that target </w:t>
      </w:r>
      <w:r w:rsidRPr="00252DA7">
        <w:rPr>
          <w:rStyle w:val="Box"/>
          <w:highlight w:val="cyan"/>
        </w:rPr>
        <w:t>high-priority technologies</w:t>
      </w:r>
      <w:r>
        <w:rPr>
          <w:rStyle w:val="StyleBoldUnderline"/>
        </w:rPr>
        <w:t xml:space="preserve">, </w:t>
      </w:r>
      <w:r w:rsidRPr="008126D9">
        <w:t>while also recognizing the shortcomings of this pro-gram</w:t>
      </w:r>
      <w:r>
        <w:rPr>
          <w:rStyle w:val="StyleBoldUnderline"/>
        </w:rPr>
        <w:t xml:space="preserve">, </w:t>
      </w:r>
      <w:r w:rsidRPr="00252DA7">
        <w:rPr>
          <w:rStyle w:val="Box"/>
          <w:highlight w:val="cyan"/>
        </w:rPr>
        <w:t>the PTO can help the</w:t>
      </w:r>
      <w:r w:rsidRPr="008126D9">
        <w:rPr>
          <w:rStyle w:val="Box"/>
        </w:rPr>
        <w:t xml:space="preserve"> </w:t>
      </w:r>
      <w:r w:rsidRPr="00252DA7">
        <w:rPr>
          <w:rStyle w:val="Box"/>
          <w:highlight w:val="cyan"/>
        </w:rPr>
        <w:t>U</w:t>
      </w:r>
      <w:r w:rsidRPr="008126D9">
        <w:rPr>
          <w:rStyle w:val="Box"/>
        </w:rPr>
        <w:t xml:space="preserve">nited </w:t>
      </w:r>
      <w:r w:rsidRPr="00252DA7">
        <w:rPr>
          <w:rStyle w:val="Box"/>
          <w:highlight w:val="cyan"/>
        </w:rPr>
        <w:t>S</w:t>
      </w:r>
      <w:r w:rsidRPr="008126D9">
        <w:rPr>
          <w:rStyle w:val="Box"/>
        </w:rPr>
        <w:t xml:space="preserve">tates </w:t>
      </w:r>
      <w:r w:rsidRPr="00252DA7">
        <w:rPr>
          <w:rStyle w:val="Box"/>
          <w:highlight w:val="cyan"/>
        </w:rPr>
        <w:t>surge forward and</w:t>
      </w:r>
      <w:r w:rsidRPr="008126D9">
        <w:rPr>
          <w:rStyle w:val="Box"/>
        </w:rPr>
        <w:t xml:space="preserve"> better </w:t>
      </w:r>
      <w:r w:rsidRPr="00252DA7">
        <w:rPr>
          <w:rStyle w:val="Box"/>
          <w:highlight w:val="cyan"/>
        </w:rPr>
        <w:t>optimize the fundamental patent</w:t>
      </w:r>
      <w:r w:rsidRPr="008126D9">
        <w:rPr>
          <w:rStyle w:val="Box"/>
        </w:rPr>
        <w:t xml:space="preserve"> </w:t>
      </w:r>
      <w:r w:rsidRPr="00252DA7">
        <w:rPr>
          <w:rStyle w:val="Box"/>
          <w:highlight w:val="cyan"/>
        </w:rPr>
        <w:t>bargain</w:t>
      </w:r>
      <w:r>
        <w:rPr>
          <w:rStyle w:val="StyleBoldUnderline"/>
        </w:rPr>
        <w:t>.</w:t>
      </w:r>
      <w:r>
        <w:t xml:space="preserve"> n143 </w:t>
      </w:r>
      <w:r w:rsidRPr="008126D9">
        <w:rPr>
          <w:rStyle w:val="StyleBoldUnderline"/>
        </w:rPr>
        <w:t>The gap between private</w:t>
      </w:r>
      <w:r>
        <w:t xml:space="preserve"> </w:t>
      </w:r>
      <w:r w:rsidRPr="008126D9">
        <w:rPr>
          <w:rStyle w:val="StyleBoldUnderline"/>
        </w:rPr>
        <w:t>incentives to develop green technologies and the social benefits that arise from such tech-nologies justified action by the PTO to expedite the processing of green patent applications</w:t>
      </w:r>
      <w:r>
        <w:t xml:space="preserve">. </w:t>
      </w:r>
      <w:r w:rsidRPr="008126D9">
        <w:rPr>
          <w:rStyle w:val="Emphasis"/>
        </w:rPr>
        <w:t xml:space="preserve">But </w:t>
      </w:r>
      <w:r w:rsidRPr="00252DA7">
        <w:rPr>
          <w:rStyle w:val="Emphasis"/>
          <w:highlight w:val="cyan"/>
        </w:rPr>
        <w:t>the PTO's approach in the</w:t>
      </w:r>
      <w:r w:rsidRPr="008126D9">
        <w:rPr>
          <w:rStyle w:val="Emphasis"/>
        </w:rPr>
        <w:t xml:space="preserve"> </w:t>
      </w:r>
      <w:r w:rsidRPr="00252DA7">
        <w:rPr>
          <w:rStyle w:val="Emphasis"/>
          <w:highlight w:val="cyan"/>
        </w:rPr>
        <w:t>Green Technology Pilot Program has been far from ideal</w:t>
      </w:r>
      <w:r w:rsidRPr="00252DA7">
        <w:rPr>
          <w:highlight w:val="cyan"/>
        </w:rPr>
        <w:t xml:space="preserve">. </w:t>
      </w:r>
      <w:r w:rsidRPr="00252DA7">
        <w:rPr>
          <w:rStyle w:val="StyleBoldUnderline"/>
          <w:highlight w:val="cyan"/>
        </w:rPr>
        <w:t>By providing</w:t>
      </w:r>
      <w:r>
        <w:t xml:space="preserve"> only </w:t>
      </w:r>
      <w:r w:rsidRPr="00252DA7">
        <w:rPr>
          <w:rStyle w:val="StyleBoldUnderline"/>
          <w:highlight w:val="cyan"/>
        </w:rPr>
        <w:t>nominal benefits</w:t>
      </w:r>
      <w:r>
        <w:t xml:space="preserve"> to applicants who spend considerable resources to petition for special status under the program, </w:t>
      </w:r>
      <w:r w:rsidRPr="00252DA7">
        <w:rPr>
          <w:rStyle w:val="StyleBoldUnderline"/>
          <w:highlight w:val="cyan"/>
        </w:rPr>
        <w:t>the PTO has</w:t>
      </w:r>
      <w:r w:rsidRPr="008126D9">
        <w:rPr>
          <w:rStyle w:val="StyleBoldUnderline"/>
        </w:rPr>
        <w:t xml:space="preserve"> effectively </w:t>
      </w:r>
      <w:r w:rsidRPr="00252DA7">
        <w:rPr>
          <w:rStyle w:val="StyleBoldUnderline"/>
          <w:highlight w:val="cyan"/>
        </w:rPr>
        <w:t xml:space="preserve">paid </w:t>
      </w:r>
      <w:r w:rsidRPr="00252DA7">
        <w:rPr>
          <w:rStyle w:val="Emphasis"/>
          <w:highlight w:val="cyan"/>
        </w:rPr>
        <w:t>lip service</w:t>
      </w:r>
      <w:r>
        <w:t xml:space="preserve"> to environmental goals </w:t>
      </w:r>
      <w:r w:rsidRPr="008126D9">
        <w:rPr>
          <w:rStyle w:val="StyleBoldUnderline"/>
        </w:rPr>
        <w:t>while doing little to aid the needy green industry</w:t>
      </w:r>
      <w:r>
        <w:t xml:space="preserve">. Even more worrisome, by restricting program eligibility to already-invented technologies, n144 the PTO has neglected one of its most basic regulatory purposes: fueling the innovation of new socially valuable technologies. </w:t>
      </w:r>
      <w:r w:rsidRPr="00252DA7">
        <w:rPr>
          <w:rStyle w:val="StyleBoldUnderline"/>
          <w:highlight w:val="cyan"/>
        </w:rPr>
        <w:t>These fundamental problems</w:t>
      </w:r>
      <w:r>
        <w:rPr>
          <w:rStyle w:val="StyleBoldUnderline"/>
        </w:rPr>
        <w:t xml:space="preserve"> with the pilot program </w:t>
      </w:r>
      <w:r w:rsidRPr="00252DA7">
        <w:rPr>
          <w:rStyle w:val="StyleBoldUnderline"/>
          <w:highlight w:val="cyan"/>
        </w:rPr>
        <w:t xml:space="preserve">must be </w:t>
      </w:r>
      <w:r w:rsidRPr="00252DA7">
        <w:rPr>
          <w:rStyle w:val="Emphasis"/>
          <w:highlight w:val="cyan"/>
        </w:rPr>
        <w:t>recti-fied</w:t>
      </w:r>
      <w:r w:rsidRPr="00252DA7">
        <w:rPr>
          <w:rStyle w:val="StyleBoldUnderline"/>
          <w:highlight w:val="cyan"/>
        </w:rPr>
        <w:t xml:space="preserve"> before it can serve as </w:t>
      </w:r>
      <w:r w:rsidRPr="00252DA7">
        <w:rPr>
          <w:rStyle w:val="Box"/>
          <w:highlight w:val="cyan"/>
        </w:rPr>
        <w:t>a constructive model</w:t>
      </w:r>
      <w:r w:rsidRPr="00252DA7">
        <w:rPr>
          <w:rStyle w:val="StyleBoldUnderline"/>
          <w:highlight w:val="cyan"/>
        </w:rPr>
        <w:t xml:space="preserve"> for broader programs </w:t>
      </w:r>
      <w:r w:rsidRPr="00252DA7">
        <w:rPr>
          <w:rStyle w:val="StyleBoldUnderline"/>
          <w:highlight w:val="cyan"/>
        </w:rPr>
        <w:lastRenderedPageBreak/>
        <w:t xml:space="preserve">that </w:t>
      </w:r>
      <w:r w:rsidRPr="00252DA7">
        <w:rPr>
          <w:rStyle w:val="Emphasis"/>
          <w:highlight w:val="cyan"/>
        </w:rPr>
        <w:t>expedite</w:t>
      </w:r>
      <w:r w:rsidRPr="00252DA7">
        <w:rPr>
          <w:rStyle w:val="StyleBoldUnderline"/>
          <w:highlight w:val="cyan"/>
        </w:rPr>
        <w:t xml:space="preserve"> the</w:t>
      </w:r>
      <w:r>
        <w:rPr>
          <w:rStyle w:val="StyleBoldUnderline"/>
        </w:rPr>
        <w:t xml:space="preserve"> </w:t>
      </w:r>
      <w:r w:rsidRPr="00252DA7">
        <w:rPr>
          <w:rStyle w:val="StyleBoldUnderline"/>
          <w:highlight w:val="cyan"/>
        </w:rPr>
        <w:t>review of applications for</w:t>
      </w:r>
      <w:r>
        <w:rPr>
          <w:rStyle w:val="StyleBoldUnderline"/>
        </w:rPr>
        <w:t xml:space="preserve"> </w:t>
      </w:r>
      <w:r w:rsidRPr="008126D9">
        <w:rPr>
          <w:rStyle w:val="Box"/>
        </w:rPr>
        <w:t xml:space="preserve">other </w:t>
      </w:r>
      <w:r w:rsidRPr="00252DA7">
        <w:rPr>
          <w:rStyle w:val="Box"/>
          <w:highlight w:val="cyan"/>
        </w:rPr>
        <w:t>high-priority technologies</w:t>
      </w:r>
      <w:r>
        <w:t>. Concerns about the impropriety of allowing the PTO to define what constitutes a socially valuable technology and about fairness, however, can largely be overcome in light of the purposes of the patent system and the existence of mechanisms that ameliorate these concerns.</w:t>
      </w:r>
    </w:p>
    <w:p w:rsidR="00007102" w:rsidRDefault="00007102" w:rsidP="00007102">
      <w:pPr>
        <w:tabs>
          <w:tab w:val="left" w:pos="12660"/>
        </w:tabs>
      </w:pPr>
    </w:p>
    <w:p w:rsidR="00007102" w:rsidRDefault="00007102" w:rsidP="00007102"/>
    <w:p w:rsidR="00007102" w:rsidRDefault="00007102" w:rsidP="00007102">
      <w:pPr>
        <w:pStyle w:val="Heading3"/>
      </w:pPr>
      <w:r>
        <w:lastRenderedPageBreak/>
        <w:t>1AC---Solvency</w:t>
      </w:r>
    </w:p>
    <w:p w:rsidR="00007102" w:rsidRPr="0012040C" w:rsidRDefault="00007102" w:rsidP="00007102">
      <w:pPr>
        <w:rPr>
          <w:b/>
          <w:sz w:val="24"/>
        </w:rPr>
      </w:pPr>
      <w:r w:rsidRPr="0012040C">
        <w:rPr>
          <w:b/>
          <w:sz w:val="24"/>
        </w:rPr>
        <w:t>GTPP facilitates commercialization</w:t>
      </w:r>
    </w:p>
    <w:p w:rsidR="00007102" w:rsidRPr="0012040C" w:rsidRDefault="00007102" w:rsidP="00007102">
      <w:r w:rsidRPr="00FF227B">
        <w:rPr>
          <w:rStyle w:val="StyleStyleBold12pt"/>
        </w:rPr>
        <w:t>Nuebring 11</w:t>
      </w:r>
      <w:r>
        <w:t xml:space="preserve"> Our Generation's Sputnik Moment: Comparing the United States' Green Technology Pilot Program to Green Patent Programs Abroad, Summer</w:t>
      </w:r>
      <w:r w:rsidRPr="00FF227B">
        <w:t xml:space="preserve"> 2011</w:t>
      </w:r>
      <w:r>
        <w:t xml:space="preserve">, Kate Nuehring, Northwestern University, School of Law, Journal of Technology and Intellectual Property, </w:t>
      </w:r>
      <w:r w:rsidRPr="00FF227B">
        <w:t>9 Nw. J. Tech. &amp; Intell. Prop. 609</w:t>
      </w:r>
      <w:r>
        <w:t xml:space="preserve">, Lexis </w:t>
      </w:r>
    </w:p>
    <w:p w:rsidR="00007102" w:rsidRPr="00E334F1" w:rsidRDefault="00007102" w:rsidP="00007102">
      <w:pPr>
        <w:ind w:left="288" w:right="288"/>
        <w:rPr>
          <w:sz w:val="14"/>
        </w:rPr>
      </w:pPr>
      <w:r w:rsidRPr="00E334F1">
        <w:rPr>
          <w:sz w:val="14"/>
        </w:rPr>
        <w:t xml:space="preserve">The </w:t>
      </w:r>
      <w:r w:rsidRPr="007422DC">
        <w:rPr>
          <w:rStyle w:val="Box"/>
          <w:highlight w:val="cyan"/>
        </w:rPr>
        <w:t>G</w:t>
      </w:r>
      <w:r w:rsidRPr="00FF227B">
        <w:rPr>
          <w:rStyle w:val="StyleBoldUnderline"/>
        </w:rPr>
        <w:t xml:space="preserve">reen </w:t>
      </w:r>
      <w:r w:rsidRPr="007422DC">
        <w:rPr>
          <w:rStyle w:val="Box"/>
          <w:highlight w:val="cyan"/>
        </w:rPr>
        <w:t>T</w:t>
      </w:r>
      <w:r w:rsidRPr="00FF227B">
        <w:rPr>
          <w:rStyle w:val="StyleBoldUnderline"/>
        </w:rPr>
        <w:t xml:space="preserve">echnology </w:t>
      </w:r>
      <w:r w:rsidRPr="007422DC">
        <w:rPr>
          <w:rStyle w:val="Box"/>
          <w:highlight w:val="cyan"/>
        </w:rPr>
        <w:t>P</w:t>
      </w:r>
      <w:r w:rsidRPr="00FF227B">
        <w:rPr>
          <w:rStyle w:val="StyleBoldUnderline"/>
        </w:rPr>
        <w:t xml:space="preserve">ilot </w:t>
      </w:r>
      <w:r w:rsidRPr="007422DC">
        <w:rPr>
          <w:rStyle w:val="Box"/>
          <w:highlight w:val="cyan"/>
        </w:rPr>
        <w:t>P</w:t>
      </w:r>
      <w:r w:rsidRPr="00FF227B">
        <w:rPr>
          <w:rStyle w:val="StyleBoldUnderline"/>
        </w:rPr>
        <w:t xml:space="preserve">rogram </w:t>
      </w:r>
      <w:r w:rsidRPr="007422DC">
        <w:rPr>
          <w:rStyle w:val="StyleBoldUnderline"/>
          <w:highlight w:val="cyan"/>
        </w:rPr>
        <w:t xml:space="preserve">offers a </w:t>
      </w:r>
      <w:r w:rsidRPr="007422DC">
        <w:rPr>
          <w:rStyle w:val="Box"/>
          <w:highlight w:val="cyan"/>
        </w:rPr>
        <w:t>number of advantages</w:t>
      </w:r>
      <w:r w:rsidRPr="00FF227B">
        <w:rPr>
          <w:rStyle w:val="StyleBoldUnderline"/>
        </w:rPr>
        <w:t xml:space="preserve"> both for society as a whole and for compa-nies and inventors that have qualifying pending patent applications</w:t>
      </w:r>
      <w:r w:rsidRPr="00E334F1">
        <w:rPr>
          <w:sz w:val="14"/>
        </w:rPr>
        <w:t xml:space="preserve">. Facially, the program offers inventors and compa-nies the </w:t>
      </w:r>
      <w:r w:rsidRPr="00FF227B">
        <w:rPr>
          <w:rStyle w:val="StyleBoldUnderline"/>
        </w:rPr>
        <w:t>opportunity to have</w:t>
      </w:r>
      <w:r w:rsidRPr="00E334F1">
        <w:rPr>
          <w:sz w:val="14"/>
        </w:rPr>
        <w:t xml:space="preserve"> their </w:t>
      </w:r>
      <w:r w:rsidRPr="007422DC">
        <w:rPr>
          <w:rStyle w:val="StyleBoldUnderline"/>
          <w:highlight w:val="cyan"/>
        </w:rPr>
        <w:t xml:space="preserve">application </w:t>
      </w:r>
      <w:r w:rsidRPr="007422DC">
        <w:rPr>
          <w:rStyle w:val="Box"/>
          <w:highlight w:val="cyan"/>
        </w:rPr>
        <w:t>pendency reduced</w:t>
      </w:r>
      <w:r w:rsidRPr="00E334F1">
        <w:rPr>
          <w:sz w:val="14"/>
        </w:rPr>
        <w:t xml:space="preserve"> and offers society the benefit of having environmentally friendly technologies hurried along so that they may be available and utilized sooner.</w:t>
      </w:r>
      <w:r w:rsidRPr="00E334F1">
        <w:rPr>
          <w:sz w:val="12"/>
        </w:rPr>
        <w:t>¶</w:t>
      </w:r>
      <w:r w:rsidRPr="00E334F1">
        <w:rPr>
          <w:sz w:val="14"/>
        </w:rPr>
        <w:t xml:space="preserve"> </w:t>
      </w:r>
      <w:r w:rsidRPr="00FF227B">
        <w:rPr>
          <w:rStyle w:val="StyleBoldUnderline"/>
        </w:rPr>
        <w:t xml:space="preserve">Patent law </w:t>
      </w:r>
      <w:r w:rsidRPr="007422DC">
        <w:rPr>
          <w:rStyle w:val="StyleBoldUnderline"/>
          <w:highlight w:val="cyan"/>
        </w:rPr>
        <w:t xml:space="preserve">provides </w:t>
      </w:r>
      <w:r w:rsidRPr="007422DC">
        <w:rPr>
          <w:rStyle w:val="Box"/>
          <w:highlight w:val="cyan"/>
        </w:rPr>
        <w:t>major incentives</w:t>
      </w:r>
      <w:r w:rsidRPr="007422DC">
        <w:rPr>
          <w:rStyle w:val="StyleBoldUnderline"/>
          <w:highlight w:val="cyan"/>
        </w:rPr>
        <w:t xml:space="preserve"> for entrepreneurial activity</w:t>
      </w:r>
      <w:r w:rsidRPr="00E334F1">
        <w:rPr>
          <w:sz w:val="14"/>
        </w:rPr>
        <w:t xml:space="preserve">. For chip design, software, pharmaceutical, bio-tech, and other tech companies, the </w:t>
      </w:r>
      <w:r w:rsidRPr="007422DC">
        <w:rPr>
          <w:rStyle w:val="StyleBoldUnderline"/>
          <w:highlight w:val="cyan"/>
        </w:rPr>
        <w:t>value of the company's stock is based</w:t>
      </w:r>
      <w:r w:rsidRPr="00E334F1">
        <w:rPr>
          <w:sz w:val="14"/>
        </w:rPr>
        <w:t xml:space="preserve">, at least in part, </w:t>
      </w:r>
      <w:r w:rsidRPr="007422DC">
        <w:rPr>
          <w:rStyle w:val="StyleBoldUnderline"/>
          <w:highlight w:val="cyan"/>
        </w:rPr>
        <w:t>on the patents they own</w:t>
      </w:r>
      <w:r w:rsidRPr="00FF227B">
        <w:rPr>
          <w:rStyle w:val="StyleBoldUnderline"/>
        </w:rPr>
        <w:t>.</w:t>
      </w:r>
      <w:r w:rsidRPr="00E334F1">
        <w:rPr>
          <w:sz w:val="14"/>
        </w:rPr>
        <w:t xml:space="preserve"> n32 </w:t>
      </w:r>
      <w:r w:rsidRPr="007422DC">
        <w:rPr>
          <w:rStyle w:val="StyleBoldUnderline"/>
          <w:highlight w:val="cyan"/>
        </w:rPr>
        <w:t xml:space="preserve">New companies </w:t>
      </w:r>
      <w:r w:rsidRPr="007422DC">
        <w:rPr>
          <w:rStyle w:val="Box"/>
          <w:highlight w:val="cyan"/>
        </w:rPr>
        <w:t>in particular</w:t>
      </w:r>
      <w:r w:rsidRPr="007422DC">
        <w:rPr>
          <w:rStyle w:val="StyleBoldUnderline"/>
          <w:highlight w:val="cyan"/>
        </w:rPr>
        <w:t xml:space="preserve"> are more interested</w:t>
      </w:r>
      <w:r w:rsidRPr="00FF227B">
        <w:rPr>
          <w:rStyle w:val="StyleBoldUnderline"/>
        </w:rPr>
        <w:t xml:space="preserve"> in obtaining patents</w:t>
      </w:r>
      <w:r w:rsidRPr="00E334F1">
        <w:rPr>
          <w:sz w:val="14"/>
        </w:rPr>
        <w:t xml:space="preserve">. In 1972, entrepreneurs filed only 5% of patent applications; by 1992, entrepreneurs filed more than 23% of patent applications. n33 The reason is likely that, especially </w:t>
      </w:r>
      <w:r w:rsidRPr="00FF227B">
        <w:rPr>
          <w:rStyle w:val="StyleBoldUnderline"/>
        </w:rPr>
        <w:t>in the U</w:t>
      </w:r>
      <w:r w:rsidRPr="00E334F1">
        <w:rPr>
          <w:sz w:val="14"/>
        </w:rPr>
        <w:t xml:space="preserve">nited </w:t>
      </w:r>
      <w:r w:rsidRPr="00FF227B">
        <w:rPr>
          <w:rStyle w:val="StyleBoldUnderline"/>
        </w:rPr>
        <w:t>S</w:t>
      </w:r>
      <w:r w:rsidRPr="00E334F1">
        <w:rPr>
          <w:sz w:val="14"/>
        </w:rPr>
        <w:t xml:space="preserve">tates, </w:t>
      </w:r>
      <w:r w:rsidRPr="007422DC">
        <w:rPr>
          <w:rStyle w:val="StyleBoldUnderline"/>
          <w:highlight w:val="cyan"/>
        </w:rPr>
        <w:t>venture capitalists who fund startup</w:t>
      </w:r>
      <w:r w:rsidRPr="007422DC">
        <w:rPr>
          <w:sz w:val="14"/>
          <w:highlight w:val="cyan"/>
        </w:rPr>
        <w:t xml:space="preserve"> </w:t>
      </w:r>
      <w:r w:rsidRPr="007422DC">
        <w:rPr>
          <w:rStyle w:val="StyleBoldUnderline"/>
          <w:highlight w:val="cyan"/>
        </w:rPr>
        <w:t>companies</w:t>
      </w:r>
      <w:r w:rsidRPr="00E334F1">
        <w:rPr>
          <w:sz w:val="14"/>
        </w:rPr>
        <w:t xml:space="preserve"> often </w:t>
      </w:r>
      <w:r w:rsidRPr="007422DC">
        <w:rPr>
          <w:rStyle w:val="StyleBoldUnderline"/>
          <w:highlight w:val="cyan"/>
        </w:rPr>
        <w:t xml:space="preserve">want the certainty of patent protection as a </w:t>
      </w:r>
      <w:r w:rsidRPr="007422DC">
        <w:rPr>
          <w:rStyle w:val="Box"/>
          <w:highlight w:val="cyan"/>
        </w:rPr>
        <w:t>precondition for</w:t>
      </w:r>
      <w:r>
        <w:rPr>
          <w:rStyle w:val="Box"/>
        </w:rPr>
        <w:t xml:space="preserve"> </w:t>
      </w:r>
      <w:r w:rsidRPr="00FF227B">
        <w:rPr>
          <w:rStyle w:val="Box"/>
        </w:rPr>
        <w:t>[*614</w:t>
      </w:r>
      <w:r w:rsidRPr="007422DC">
        <w:rPr>
          <w:rStyle w:val="Box"/>
          <w:highlight w:val="cyan"/>
        </w:rPr>
        <w:t>] investment</w:t>
      </w:r>
      <w:r w:rsidRPr="00E334F1">
        <w:rPr>
          <w:sz w:val="14"/>
        </w:rPr>
        <w:t xml:space="preserve">. n34 In many high technology areas, </w:t>
      </w:r>
      <w:r w:rsidRPr="007422DC">
        <w:rPr>
          <w:rStyle w:val="StyleBoldUnderline"/>
          <w:highlight w:val="cyan"/>
        </w:rPr>
        <w:t xml:space="preserve">patents are the </w:t>
      </w:r>
      <w:r w:rsidRPr="007422DC">
        <w:rPr>
          <w:rStyle w:val="Box"/>
          <w:highlight w:val="cyan"/>
        </w:rPr>
        <w:t>only assets</w:t>
      </w:r>
      <w:r w:rsidRPr="007422DC">
        <w:rPr>
          <w:rStyle w:val="StyleBoldUnderline"/>
          <w:highlight w:val="cyan"/>
        </w:rPr>
        <w:t xml:space="preserve"> small companies have</w:t>
      </w:r>
      <w:r w:rsidRPr="00FF227B">
        <w:rPr>
          <w:rStyle w:val="StyleBoldUnderline"/>
        </w:rPr>
        <w:t xml:space="preserve"> and are </w:t>
      </w:r>
      <w:r w:rsidRPr="007422DC">
        <w:rPr>
          <w:rStyle w:val="Box"/>
          <w:highlight w:val="cyan"/>
        </w:rPr>
        <w:t>crucial</w:t>
      </w:r>
      <w:r w:rsidRPr="007422DC">
        <w:rPr>
          <w:rStyle w:val="StyleBoldUnderline"/>
          <w:highlight w:val="cyan"/>
        </w:rPr>
        <w:t xml:space="preserve"> in attracting the venture capital </w:t>
      </w:r>
      <w:r w:rsidRPr="007422DC">
        <w:rPr>
          <w:rStyle w:val="Box"/>
          <w:highlight w:val="cyan"/>
        </w:rPr>
        <w:t>necessary to commercialize</w:t>
      </w:r>
      <w:r w:rsidRPr="00FF227B">
        <w:rPr>
          <w:rStyle w:val="StyleBoldUnderline"/>
        </w:rPr>
        <w:t xml:space="preserve"> their inventions.</w:t>
      </w:r>
      <w:r>
        <w:rPr>
          <w:rStyle w:val="StyleBoldUnderline"/>
        </w:rPr>
        <w:t xml:space="preserve"> </w:t>
      </w:r>
      <w:r w:rsidRPr="00E334F1">
        <w:rPr>
          <w:sz w:val="14"/>
        </w:rPr>
        <w:t xml:space="preserve">n35 </w:t>
      </w:r>
      <w:r w:rsidRPr="007422DC">
        <w:rPr>
          <w:rStyle w:val="StyleBoldUnderline"/>
          <w:highlight w:val="cyan"/>
        </w:rPr>
        <w:t xml:space="preserve">Delays in getting a patent can be </w:t>
      </w:r>
      <w:r w:rsidRPr="007422DC">
        <w:rPr>
          <w:rStyle w:val="Box"/>
          <w:highlight w:val="cyan"/>
        </w:rPr>
        <w:t>fatal</w:t>
      </w:r>
      <w:r w:rsidRPr="00FF227B">
        <w:rPr>
          <w:rStyle w:val="StyleBoldUnderline"/>
        </w:rPr>
        <w:t xml:space="preserve"> </w:t>
      </w:r>
      <w:r w:rsidRPr="00E334F1">
        <w:rPr>
          <w:sz w:val="14"/>
        </w:rPr>
        <w:t>for small companies because the lack of patent protection can seriously harm their ability to attract investors. n36</w:t>
      </w:r>
      <w:r w:rsidRPr="00E334F1">
        <w:rPr>
          <w:sz w:val="12"/>
        </w:rPr>
        <w:t>¶</w:t>
      </w:r>
      <w:r w:rsidRPr="00E334F1">
        <w:rPr>
          <w:sz w:val="14"/>
        </w:rPr>
        <w:t xml:space="preserve"> The </w:t>
      </w:r>
      <w:r w:rsidRPr="00FF227B">
        <w:rPr>
          <w:rStyle w:val="StyleBoldUnderline"/>
        </w:rPr>
        <w:t xml:space="preserve">Green Technology Pilot Program provides </w:t>
      </w:r>
      <w:r w:rsidRPr="00FF227B">
        <w:rPr>
          <w:rStyle w:val="Box"/>
        </w:rPr>
        <w:t>several major benefits</w:t>
      </w:r>
      <w:r w:rsidRPr="00FF227B">
        <w:rPr>
          <w:rStyle w:val="StyleBoldUnderline"/>
        </w:rPr>
        <w:t xml:space="preserve"> to startup companies.</w:t>
      </w:r>
      <w:r w:rsidRPr="00E334F1">
        <w:rPr>
          <w:sz w:val="14"/>
        </w:rPr>
        <w:t xml:space="preserve"> First, startups that have their patent application accepted into the program are able to have the </w:t>
      </w:r>
      <w:r w:rsidRPr="00FF227B">
        <w:rPr>
          <w:rStyle w:val="StyleBoldUnderline"/>
        </w:rPr>
        <w:t xml:space="preserve">patent </w:t>
      </w:r>
      <w:r w:rsidRPr="007422DC">
        <w:rPr>
          <w:rStyle w:val="StyleBoldUnderline"/>
          <w:highlight w:val="cyan"/>
        </w:rPr>
        <w:t>pendency reduced by</w:t>
      </w:r>
      <w:r w:rsidRPr="00E334F1">
        <w:rPr>
          <w:sz w:val="14"/>
        </w:rPr>
        <w:t xml:space="preserve">, according to the estimations mentioned by the USPTO and a patent practitioner, anywhere from twelve to </w:t>
      </w:r>
      <w:r w:rsidRPr="007422DC">
        <w:rPr>
          <w:rStyle w:val="StyleBoldUnderline"/>
          <w:highlight w:val="cyan"/>
        </w:rPr>
        <w:t>sixteen months</w:t>
      </w:r>
      <w:r w:rsidRPr="00FF227B">
        <w:rPr>
          <w:rStyle w:val="StyleBoldUnderline"/>
        </w:rPr>
        <w:t>. This</w:t>
      </w:r>
      <w:r w:rsidRPr="00E334F1">
        <w:rPr>
          <w:sz w:val="14"/>
        </w:rPr>
        <w:t xml:space="preserve"> re-duction in pendency potentially makes it easier to obtain venture capital at an earlier time than would otherwise be an-ticipated.</w:t>
      </w:r>
      <w:r w:rsidRPr="00E334F1">
        <w:rPr>
          <w:sz w:val="12"/>
        </w:rPr>
        <w:t>¶</w:t>
      </w:r>
      <w:r w:rsidRPr="00E334F1">
        <w:rPr>
          <w:sz w:val="14"/>
        </w:rPr>
        <w:t xml:space="preserve"> In addition, the </w:t>
      </w:r>
      <w:r w:rsidRPr="007422DC">
        <w:rPr>
          <w:rStyle w:val="Box"/>
          <w:highlight w:val="cyan"/>
        </w:rPr>
        <w:t>name recognition</w:t>
      </w:r>
      <w:r w:rsidRPr="007422DC">
        <w:rPr>
          <w:rStyle w:val="StyleBoldUnderline"/>
          <w:highlight w:val="cyan"/>
        </w:rPr>
        <w:t xml:space="preserve"> of the program</w:t>
      </w:r>
      <w:r w:rsidRPr="00E334F1">
        <w:rPr>
          <w:rStyle w:val="StyleBoldUnderline"/>
        </w:rPr>
        <w:t xml:space="preserve"> may </w:t>
      </w:r>
      <w:r w:rsidRPr="007422DC">
        <w:rPr>
          <w:rStyle w:val="StyleBoldUnderline"/>
          <w:highlight w:val="cyan"/>
        </w:rPr>
        <w:t>provide a startup with an opportunity to more easily market itself</w:t>
      </w:r>
      <w:r w:rsidRPr="00E334F1">
        <w:rPr>
          <w:rStyle w:val="StyleBoldUnderline"/>
        </w:rPr>
        <w:t xml:space="preserve"> as a legitimate green technology company</w:t>
      </w:r>
      <w:r w:rsidRPr="00E334F1">
        <w:rPr>
          <w:sz w:val="14"/>
        </w:rPr>
        <w:t xml:space="preserve">. One of the first companies to receive a patent through the Green Technology Pilot Program, Skyline Solar, </w:t>
      </w:r>
      <w:r w:rsidRPr="00E334F1">
        <w:rPr>
          <w:rStyle w:val="StyleBoldUnderline"/>
        </w:rPr>
        <w:t>routinely mentions</w:t>
      </w:r>
      <w:r w:rsidRPr="00E334F1">
        <w:rPr>
          <w:sz w:val="14"/>
        </w:rPr>
        <w:t xml:space="preserve"> the Green Technology Pilot </w:t>
      </w:r>
      <w:r w:rsidRPr="00E334F1">
        <w:rPr>
          <w:rStyle w:val="StyleBoldUnderline"/>
        </w:rPr>
        <w:t>Program in its press re-leases</w:t>
      </w:r>
      <w:r w:rsidRPr="00E334F1">
        <w:rPr>
          <w:sz w:val="14"/>
        </w:rPr>
        <w:t>. n37 Another company, EnergyOne Technologies, mentioned the program in a press release about its first provi-sional patent, openly stating that "[t]he patent filing is the first step for EnergyOne to establish itself in the renewable energy market as a forward thinking, leading edge technology powerhouse." n38</w:t>
      </w:r>
      <w:r w:rsidRPr="00E334F1">
        <w:rPr>
          <w:sz w:val="12"/>
        </w:rPr>
        <w:t>¶</w:t>
      </w:r>
      <w:r w:rsidRPr="00E334F1">
        <w:rPr>
          <w:sz w:val="14"/>
        </w:rPr>
        <w:t xml:space="preserve"> The </w:t>
      </w:r>
      <w:r w:rsidRPr="00E334F1">
        <w:rPr>
          <w:rStyle w:val="StyleBoldUnderline"/>
        </w:rPr>
        <w:t>Green Technology Pilot Program benefits</w:t>
      </w:r>
      <w:r w:rsidRPr="00E334F1">
        <w:rPr>
          <w:sz w:val="14"/>
        </w:rPr>
        <w:t xml:space="preserve"> American </w:t>
      </w:r>
      <w:r w:rsidRPr="00E334F1">
        <w:rPr>
          <w:rStyle w:val="StyleBoldUnderline"/>
        </w:rPr>
        <w:t>society as a whole by benefiting green entrepreneurs</w:t>
      </w:r>
      <w:r w:rsidRPr="00E334F1">
        <w:rPr>
          <w:sz w:val="14"/>
        </w:rPr>
        <w:t xml:space="preserve">. The program encourages green technology entrepreneurs to produce clean energy products for the reasons described above, and Americans care about having clean energy technology for a number of reasons. Some </w:t>
      </w:r>
      <w:r w:rsidRPr="00E334F1">
        <w:rPr>
          <w:rStyle w:val="StyleBoldUnderline"/>
        </w:rPr>
        <w:t xml:space="preserve">Americans feel a </w:t>
      </w:r>
      <w:r w:rsidRPr="00E334F1">
        <w:rPr>
          <w:rStyle w:val="Box"/>
        </w:rPr>
        <w:t>mor-al obligation</w:t>
      </w:r>
      <w:r w:rsidRPr="00E334F1">
        <w:rPr>
          <w:rStyle w:val="StyleBoldUnderline"/>
        </w:rPr>
        <w:t xml:space="preserve"> to be </w:t>
      </w:r>
      <w:r w:rsidRPr="00E334F1">
        <w:rPr>
          <w:rStyle w:val="Box"/>
        </w:rPr>
        <w:t>good stewards</w:t>
      </w:r>
      <w:r w:rsidRPr="00E334F1">
        <w:rPr>
          <w:rStyle w:val="StyleBoldUnderline"/>
        </w:rPr>
        <w:t xml:space="preserve"> of the Earth </w:t>
      </w:r>
      <w:r w:rsidRPr="00E334F1">
        <w:rPr>
          <w:sz w:val="14"/>
        </w:rPr>
        <w:t xml:space="preserve">and its resources and view global warming and environmental damage as a breach of this duty. n39 Other fiscally conscientious </w:t>
      </w:r>
      <w:r w:rsidRPr="00E334F1">
        <w:rPr>
          <w:rStyle w:val="StyleBoldUnderline"/>
        </w:rPr>
        <w:t xml:space="preserve">Americans worry about the impact of growing oil imports on the </w:t>
      </w:r>
      <w:r w:rsidRPr="00E334F1">
        <w:rPr>
          <w:rStyle w:val="Box"/>
        </w:rPr>
        <w:t>dollar</w:t>
      </w:r>
      <w:r w:rsidRPr="00E334F1">
        <w:rPr>
          <w:sz w:val="14"/>
        </w:rPr>
        <w:t xml:space="preserve">. n40 Some Americans with a militaristic view consider the </w:t>
      </w:r>
      <w:r w:rsidRPr="00E334F1">
        <w:rPr>
          <w:rStyle w:val="Box"/>
        </w:rPr>
        <w:t>global conflict</w:t>
      </w:r>
      <w:r w:rsidRPr="00E334F1">
        <w:rPr>
          <w:sz w:val="14"/>
        </w:rPr>
        <w:t xml:space="preserve"> that </w:t>
      </w:r>
      <w:r w:rsidRPr="00E334F1">
        <w:rPr>
          <w:rStyle w:val="StyleBoldUnderline"/>
        </w:rPr>
        <w:t>could occur in the event of cata-strophic</w:t>
      </w:r>
      <w:r w:rsidRPr="00E334F1">
        <w:rPr>
          <w:sz w:val="14"/>
        </w:rPr>
        <w:t xml:space="preserve"> global </w:t>
      </w:r>
      <w:r w:rsidRPr="00E334F1">
        <w:rPr>
          <w:rStyle w:val="StyleBoldUnderline"/>
        </w:rPr>
        <w:t>warming.</w:t>
      </w:r>
      <w:r w:rsidRPr="00E334F1">
        <w:rPr>
          <w:sz w:val="14"/>
        </w:rPr>
        <w:t xml:space="preserve"> n41 Yet other </w:t>
      </w:r>
      <w:r w:rsidRPr="00E334F1">
        <w:rPr>
          <w:rStyle w:val="StyleBoldUnderline"/>
        </w:rPr>
        <w:t>Americans would prefer not to be</w:t>
      </w:r>
      <w:r w:rsidRPr="00E334F1">
        <w:rPr>
          <w:sz w:val="14"/>
        </w:rPr>
        <w:t xml:space="preserve"> [*615] </w:t>
      </w:r>
      <w:r w:rsidRPr="00E334F1">
        <w:rPr>
          <w:rStyle w:val="StyleBoldUnderline"/>
        </w:rPr>
        <w:t>dependent upon oil imports from un-stable</w:t>
      </w:r>
      <w:r w:rsidRPr="00E334F1">
        <w:rPr>
          <w:sz w:val="14"/>
        </w:rPr>
        <w:t xml:space="preserve">, if not </w:t>
      </w:r>
      <w:r w:rsidRPr="00E334F1">
        <w:rPr>
          <w:rStyle w:val="StyleBoldUnderline"/>
        </w:rPr>
        <w:t>outright hostile, countries</w:t>
      </w:r>
      <w:r w:rsidRPr="00E334F1">
        <w:rPr>
          <w:sz w:val="14"/>
        </w:rPr>
        <w:t xml:space="preserve"> in Latin America and the Middle East for foreign policy reasons. n42</w:t>
      </w:r>
      <w:r w:rsidRPr="00E334F1">
        <w:rPr>
          <w:sz w:val="12"/>
        </w:rPr>
        <w:t>¶</w:t>
      </w:r>
      <w:r w:rsidRPr="00E334F1">
        <w:rPr>
          <w:sz w:val="14"/>
        </w:rPr>
        <w:t xml:space="preserve"> In addition to alleviating these concerns, the </w:t>
      </w:r>
      <w:r w:rsidRPr="00E334F1">
        <w:rPr>
          <w:rStyle w:val="StyleBoldUnderline"/>
        </w:rPr>
        <w:t>Green Technology Pilot Program would</w:t>
      </w:r>
      <w:r w:rsidRPr="00E334F1">
        <w:rPr>
          <w:sz w:val="14"/>
        </w:rPr>
        <w:t xml:space="preserve"> potentially </w:t>
      </w:r>
      <w:r w:rsidRPr="007422DC">
        <w:rPr>
          <w:rStyle w:val="StyleBoldUnderline"/>
          <w:highlight w:val="cyan"/>
        </w:rPr>
        <w:t xml:space="preserve">provide a </w:t>
      </w:r>
      <w:r w:rsidRPr="007422DC">
        <w:rPr>
          <w:rStyle w:val="Box"/>
          <w:highlight w:val="cyan"/>
        </w:rPr>
        <w:t>boost to the econom</w:t>
      </w:r>
      <w:r w:rsidRPr="00E334F1">
        <w:rPr>
          <w:rStyle w:val="Box"/>
        </w:rPr>
        <w:t>y</w:t>
      </w:r>
      <w:r w:rsidRPr="00E334F1">
        <w:rPr>
          <w:sz w:val="14"/>
        </w:rPr>
        <w:t xml:space="preserve"> by </w:t>
      </w:r>
      <w:r w:rsidRPr="007422DC">
        <w:rPr>
          <w:rStyle w:val="StyleBoldUnderline"/>
          <w:highlight w:val="cyan"/>
        </w:rPr>
        <w:t>creating jobs</w:t>
      </w:r>
      <w:r w:rsidRPr="00E334F1">
        <w:rPr>
          <w:rStyle w:val="StyleBoldUnderline"/>
        </w:rPr>
        <w:t xml:space="preserve"> in the newly developed green technology areas</w:t>
      </w:r>
      <w:r w:rsidRPr="00E334F1">
        <w:rPr>
          <w:sz w:val="14"/>
        </w:rPr>
        <w:t xml:space="preserve">. A </w:t>
      </w:r>
      <w:r w:rsidRPr="007422DC">
        <w:rPr>
          <w:rStyle w:val="Box"/>
          <w:highlight w:val="cyan"/>
        </w:rPr>
        <w:t>variety of studies</w:t>
      </w:r>
      <w:r w:rsidRPr="007422DC">
        <w:rPr>
          <w:rStyle w:val="StyleBoldUnderline"/>
          <w:highlight w:val="cyan"/>
        </w:rPr>
        <w:t xml:space="preserve"> have confirmed</w:t>
      </w:r>
      <w:r w:rsidRPr="00E334F1">
        <w:rPr>
          <w:rStyle w:val="StyleBoldUnderline"/>
        </w:rPr>
        <w:t xml:space="preserve"> that </w:t>
      </w:r>
      <w:r w:rsidRPr="007422DC">
        <w:rPr>
          <w:rStyle w:val="StyleBoldUnderline"/>
          <w:highlight w:val="cyan"/>
        </w:rPr>
        <w:t>technological effort</w:t>
      </w:r>
      <w:r w:rsidRPr="00E334F1">
        <w:rPr>
          <w:rStyle w:val="StyleBoldUnderline"/>
        </w:rPr>
        <w:t xml:space="preserve"> </w:t>
      </w:r>
      <w:r w:rsidRPr="007422DC">
        <w:rPr>
          <w:rStyle w:val="StyleBoldUnderline"/>
          <w:highlight w:val="cyan"/>
        </w:rPr>
        <w:t xml:space="preserve">has a strongly </w:t>
      </w:r>
      <w:r w:rsidRPr="007422DC">
        <w:rPr>
          <w:rStyle w:val="Box"/>
          <w:highlight w:val="cyan"/>
        </w:rPr>
        <w:t>positive effect</w:t>
      </w:r>
      <w:r w:rsidRPr="00E334F1">
        <w:rPr>
          <w:rStyle w:val="StyleBoldUnderline"/>
        </w:rPr>
        <w:t xml:space="preserve"> on net job creatio</w:t>
      </w:r>
      <w:r w:rsidRPr="00E334F1">
        <w:rPr>
          <w:sz w:val="14"/>
        </w:rPr>
        <w:t xml:space="preserve">n. n43 Additionally, </w:t>
      </w:r>
      <w:r w:rsidRPr="00E334F1">
        <w:rPr>
          <w:rStyle w:val="StyleBoldUnderline"/>
        </w:rPr>
        <w:t>innovative companies</w:t>
      </w:r>
      <w:r w:rsidRPr="00E334F1">
        <w:rPr>
          <w:sz w:val="14"/>
        </w:rPr>
        <w:t xml:space="preserve"> gener-ally </w:t>
      </w:r>
      <w:r w:rsidRPr="00E334F1">
        <w:rPr>
          <w:rStyle w:val="Box"/>
        </w:rPr>
        <w:t>create more and destroy less</w:t>
      </w:r>
      <w:r w:rsidRPr="00E334F1">
        <w:rPr>
          <w:sz w:val="14"/>
        </w:rPr>
        <w:t xml:space="preserve"> </w:t>
      </w:r>
      <w:r w:rsidRPr="00E334F1">
        <w:rPr>
          <w:rStyle w:val="StyleBoldUnderline"/>
        </w:rPr>
        <w:t>employment than non-innovative companies.</w:t>
      </w:r>
      <w:r w:rsidRPr="00E334F1">
        <w:rPr>
          <w:sz w:val="14"/>
        </w:rPr>
        <w:t xml:space="preserve"> n44 All of this supports the idea that the Green Technology Pilot Program could have a net positive impact on the economy.</w:t>
      </w:r>
    </w:p>
    <w:p w:rsidR="00007102" w:rsidRDefault="00007102" w:rsidP="00007102"/>
    <w:p w:rsidR="00007102" w:rsidRPr="0012040C" w:rsidRDefault="00007102" w:rsidP="00007102">
      <w:pPr>
        <w:rPr>
          <w:b/>
          <w:sz w:val="24"/>
        </w:rPr>
      </w:pPr>
      <w:r w:rsidRPr="0012040C">
        <w:rPr>
          <w:b/>
          <w:sz w:val="24"/>
        </w:rPr>
        <w:t>Permanency and removing the cap solves</w:t>
      </w:r>
    </w:p>
    <w:p w:rsidR="00007102" w:rsidRPr="001F19E4" w:rsidRDefault="00007102" w:rsidP="00007102">
      <w:r w:rsidRPr="00917F6E">
        <w:rPr>
          <w:rStyle w:val="StyleStyleBold12pt"/>
        </w:rPr>
        <w:t>Wong 12</w:t>
      </w:r>
      <w:r>
        <w:t xml:space="preserve"> Environmental Initiatives and the Role of the USPTO'S Green Technology Pilot Program, Sarah M. Wong, J.D. Candidate, 2012, Marquette University Law School. Marquette Intellectual Property Law Review, Winter, 2012, 16 Marq. Intell. Prop. L. Rev. 233, Lexis</w:t>
      </w:r>
    </w:p>
    <w:p w:rsidR="00007102" w:rsidRPr="007422DC" w:rsidRDefault="00007102" w:rsidP="00007102">
      <w:pPr>
        <w:ind w:left="288" w:right="288"/>
        <w:rPr>
          <w:sz w:val="12"/>
        </w:rPr>
      </w:pPr>
      <w:r w:rsidRPr="007422DC">
        <w:rPr>
          <w:sz w:val="12"/>
        </w:rPr>
        <w:t xml:space="preserve">In its goals, the </w:t>
      </w:r>
      <w:r w:rsidRPr="007422DC">
        <w:rPr>
          <w:rStyle w:val="Box"/>
          <w:highlight w:val="cyan"/>
        </w:rPr>
        <w:t>G</w:t>
      </w:r>
      <w:r w:rsidRPr="001F19E4">
        <w:rPr>
          <w:rStyle w:val="StyleBoldUnderline"/>
        </w:rPr>
        <w:t xml:space="preserve">reen </w:t>
      </w:r>
      <w:r w:rsidRPr="007422DC">
        <w:rPr>
          <w:rStyle w:val="Box"/>
          <w:highlight w:val="cyan"/>
        </w:rPr>
        <w:t>T</w:t>
      </w:r>
      <w:r w:rsidRPr="001F19E4">
        <w:rPr>
          <w:rStyle w:val="StyleBoldUnderline"/>
        </w:rPr>
        <w:t xml:space="preserve">echnology </w:t>
      </w:r>
      <w:r w:rsidRPr="007422DC">
        <w:rPr>
          <w:rStyle w:val="Box"/>
          <w:highlight w:val="cyan"/>
        </w:rPr>
        <w:t>P</w:t>
      </w:r>
      <w:r w:rsidRPr="001F19E4">
        <w:rPr>
          <w:rStyle w:val="StyleBoldUnderline"/>
        </w:rPr>
        <w:t xml:space="preserve">ilot </w:t>
      </w:r>
      <w:r w:rsidRPr="007422DC">
        <w:rPr>
          <w:rStyle w:val="Box"/>
          <w:highlight w:val="cyan"/>
        </w:rPr>
        <w:t>P</w:t>
      </w:r>
      <w:r w:rsidRPr="001F19E4">
        <w:rPr>
          <w:rStyle w:val="StyleBoldUnderline"/>
        </w:rPr>
        <w:t xml:space="preserve">rogram seeks to </w:t>
      </w:r>
      <w:r w:rsidRPr="007422DC">
        <w:rPr>
          <w:rStyle w:val="Box"/>
          <w:highlight w:val="cyan"/>
        </w:rPr>
        <w:t>encourage green innovations</w:t>
      </w:r>
      <w:r w:rsidRPr="001F19E4">
        <w:rPr>
          <w:rStyle w:val="StyleBoldUnderline"/>
        </w:rPr>
        <w:t xml:space="preserve"> and "to help </w:t>
      </w:r>
      <w:r w:rsidRPr="007422DC">
        <w:rPr>
          <w:rStyle w:val="Box"/>
          <w:highlight w:val="cyan"/>
        </w:rPr>
        <w:t>stimulate in-vestmen</w:t>
      </w:r>
      <w:r w:rsidRPr="001F19E4">
        <w:rPr>
          <w:rStyle w:val="Box"/>
        </w:rPr>
        <w:t>t</w:t>
      </w:r>
      <w:r w:rsidRPr="001F19E4">
        <w:rPr>
          <w:rStyle w:val="StyleBoldUnderline"/>
        </w:rPr>
        <w:t xml:space="preserve"> in green technology, </w:t>
      </w:r>
      <w:r w:rsidRPr="007422DC">
        <w:rPr>
          <w:rStyle w:val="StyleBoldUnderline"/>
          <w:highlight w:val="cyan"/>
        </w:rPr>
        <w:t xml:space="preserve">bring </w:t>
      </w:r>
      <w:r w:rsidRPr="007422DC">
        <w:rPr>
          <w:rStyle w:val="Box"/>
          <w:highlight w:val="cyan"/>
        </w:rPr>
        <w:t>more green inventions to market</w:t>
      </w:r>
      <w:r w:rsidRPr="001F19E4">
        <w:rPr>
          <w:rStyle w:val="StyleBoldUnderline"/>
        </w:rPr>
        <w:t xml:space="preserve">, and </w:t>
      </w:r>
      <w:r w:rsidRPr="001F19E4">
        <w:rPr>
          <w:rStyle w:val="Box"/>
        </w:rPr>
        <w:t>create jobs,"</w:t>
      </w:r>
      <w:r w:rsidRPr="001F19E4">
        <w:rPr>
          <w:rStyle w:val="StyleBoldUnderline"/>
        </w:rPr>
        <w:t xml:space="preserve"> all in hope that </w:t>
      </w:r>
      <w:r w:rsidRPr="007422DC">
        <w:rPr>
          <w:rStyle w:val="Box"/>
          <w:highlight w:val="cyan"/>
        </w:rPr>
        <w:t>accelerated pa-tent prosecution</w:t>
      </w:r>
      <w:r w:rsidRPr="007422DC">
        <w:rPr>
          <w:rStyle w:val="StyleBoldUnderline"/>
          <w:highlight w:val="cyan"/>
        </w:rPr>
        <w:t xml:space="preserve"> would allow inventors to secure funding, create businesses,</w:t>
      </w:r>
      <w:r w:rsidRPr="001F19E4">
        <w:rPr>
          <w:rStyle w:val="StyleBoldUnderline"/>
        </w:rPr>
        <w:t xml:space="preserve"> and bring green technology to the market sooner</w:t>
      </w:r>
      <w:r w:rsidRPr="007422DC">
        <w:rPr>
          <w:sz w:val="12"/>
        </w:rPr>
        <w:t xml:space="preserve">. n91 As of November 7, 2011, roughly half of the 4588 petitions filed under the Program have resulted in exami-nation with special status; 2674 petitions have been approved and 325 are pending. n92 The increased speed of filing had accelerated the process to [*250] forty-nine days for the first Office Action and issuance of a patent within twelve months of the filing date, as opposed to the usual thirty months to the first Office Action and forty months to a final decision. n93¶ As the USPTO modified and extended the Program over the past year, it has improved its original form by broaden-ing the classification system and opening up eligibility for incoming patents. However, </w:t>
      </w:r>
      <w:r w:rsidRPr="007422DC">
        <w:rPr>
          <w:rStyle w:val="StyleBoldUnderline"/>
          <w:highlight w:val="cyan"/>
        </w:rPr>
        <w:t xml:space="preserve">the Program still </w:t>
      </w:r>
      <w:r w:rsidRPr="007422DC">
        <w:rPr>
          <w:rStyle w:val="Box"/>
          <w:highlight w:val="cyan"/>
        </w:rPr>
        <w:t>falls short</w:t>
      </w:r>
      <w:r w:rsidRPr="007422DC">
        <w:rPr>
          <w:rStyle w:val="StyleBoldUnderline"/>
          <w:highlight w:val="cyan"/>
        </w:rPr>
        <w:t xml:space="preserve"> of a permanent solution</w:t>
      </w:r>
      <w:r w:rsidRPr="007422DC">
        <w:rPr>
          <w:sz w:val="12"/>
        </w:rPr>
        <w:t xml:space="preserve">.¶ 1. Increase the Incentive to Innovate¶ </w:t>
      </w:r>
      <w:r w:rsidRPr="001F19E4">
        <w:rPr>
          <w:rStyle w:val="StyleBoldUnderline"/>
        </w:rPr>
        <w:t xml:space="preserve">One of the key aspects of the Program is its utility as an </w:t>
      </w:r>
      <w:r w:rsidRPr="001F19E4">
        <w:rPr>
          <w:rStyle w:val="Box"/>
        </w:rPr>
        <w:t>incentive for innovation</w:t>
      </w:r>
      <w:r w:rsidRPr="007422DC">
        <w:rPr>
          <w:sz w:val="12"/>
        </w:rPr>
        <w:t>. The initial Program requirements granted accelerated status only to patents that had already been filed. n94 This requirement removed the incentive for fu-ture innovation. However, the recent expansion of the Program allows patent applications that have not yet been filed to participate in the Program. n95 Therefore, accelerated status can act as an incentive for future green technology innova-tion and investment. While this expansion is a step in the right direction</w:t>
      </w:r>
      <w:r w:rsidRPr="007422DC">
        <w:rPr>
          <w:sz w:val="12"/>
          <w:highlight w:val="cyan"/>
        </w:rPr>
        <w:t xml:space="preserve">, </w:t>
      </w:r>
      <w:r w:rsidRPr="007422DC">
        <w:rPr>
          <w:rStyle w:val="StyleBoldUnderline"/>
          <w:highlight w:val="cyan"/>
        </w:rPr>
        <w:t>the USPTO should</w:t>
      </w:r>
      <w:r w:rsidRPr="007422DC">
        <w:rPr>
          <w:sz w:val="12"/>
        </w:rPr>
        <w:t xml:space="preserve"> now </w:t>
      </w:r>
      <w:r w:rsidRPr="007422DC">
        <w:rPr>
          <w:rStyle w:val="StyleBoldUnderline"/>
          <w:highlight w:val="cyan"/>
        </w:rPr>
        <w:t>make the Program permanent</w:t>
      </w:r>
      <w:r w:rsidRPr="007422DC">
        <w:rPr>
          <w:sz w:val="12"/>
        </w:rPr>
        <w:t xml:space="preserve">, thereby </w:t>
      </w:r>
      <w:r w:rsidRPr="007422DC">
        <w:rPr>
          <w:rStyle w:val="Box"/>
          <w:highlight w:val="cyan"/>
        </w:rPr>
        <w:t>removing uncertainty</w:t>
      </w:r>
      <w:r w:rsidRPr="007422DC">
        <w:rPr>
          <w:rStyle w:val="StyleBoldUnderline"/>
          <w:highlight w:val="cyan"/>
        </w:rPr>
        <w:t xml:space="preserve"> relating to the Program's lifespan</w:t>
      </w:r>
      <w:r w:rsidRPr="007422DC">
        <w:rPr>
          <w:sz w:val="12"/>
          <w:highlight w:val="cyan"/>
        </w:rPr>
        <w:t xml:space="preserve">. </w:t>
      </w:r>
      <w:r w:rsidRPr="007422DC">
        <w:rPr>
          <w:rStyle w:val="StyleBoldUnderline"/>
          <w:highlight w:val="cyan"/>
        </w:rPr>
        <w:t>Making the Program permanent allows it to act as an incentive for inventors and investors who have not yet contemplated patent protection</w:t>
      </w:r>
      <w:r w:rsidRPr="007422DC">
        <w:rPr>
          <w:sz w:val="12"/>
        </w:rPr>
        <w:t xml:space="preserve">.¶ 2. Increase Participation in the Program¶ ¶ </w:t>
      </w:r>
      <w:r w:rsidRPr="001F19E4">
        <w:rPr>
          <w:rStyle w:val="StyleBoldUnderline"/>
        </w:rPr>
        <w:t>Some speculate that participation in the Program has underperformed</w:t>
      </w:r>
      <w:r w:rsidRPr="007422DC">
        <w:rPr>
          <w:sz w:val="12"/>
        </w:rPr>
        <w:t xml:space="preserve"> because the target audience of start-up companies has underutilized the Program. n96 One possible explanation for this shortcoming suggests that firms have not budgeted for the legal costs of patent protection at the accelerated pace. n97 Also, certain doctrines sway [*251] companies from early patent filing because rushed disclosure does not allow the invention to be fully understood or tested. If inventions are patented too early, they may not receive adequate disclosure, and that inadequate disclosure may result in the patent being rejected under the utility, written description, or enablement requirements of the Patent Act. n98 Alternatively, early patenting before the invention has been fully understood would not give inventors the broadest patent protection possi-ble or the disclosure of the invention's most valuable claim potential. n99 Others speculate that larger companies may be less motivated to achieve accelerated status because they patent for defensive purposes. n100 While these fears remain with any accelerated process, broadening the eligibility of the Program would help to encourage the broadest possible participation. Thus, to encourage more people to participate, </w:t>
      </w:r>
      <w:r w:rsidRPr="001F19E4">
        <w:rPr>
          <w:rStyle w:val="StyleBoldUnderline"/>
        </w:rPr>
        <w:t xml:space="preserve">the </w:t>
      </w:r>
      <w:r w:rsidRPr="007422DC">
        <w:rPr>
          <w:rStyle w:val="StyleBoldUnderline"/>
          <w:highlight w:val="cyan"/>
        </w:rPr>
        <w:t xml:space="preserve">3000 patent cap must be lifted so that companies can anticipate </w:t>
      </w:r>
      <w:r w:rsidRPr="007422DC">
        <w:rPr>
          <w:rStyle w:val="Box"/>
          <w:highlight w:val="cyan"/>
        </w:rPr>
        <w:t>guaranteed participation</w:t>
      </w:r>
      <w:r w:rsidRPr="007422DC">
        <w:rPr>
          <w:rStyle w:val="StyleBoldUnderline"/>
          <w:highlight w:val="cyan"/>
        </w:rPr>
        <w:t>,</w:t>
      </w:r>
      <w:r w:rsidRPr="001F19E4">
        <w:rPr>
          <w:rStyle w:val="StyleBoldUnderline"/>
        </w:rPr>
        <w:t xml:space="preserve"> </w:t>
      </w:r>
      <w:r w:rsidRPr="007422DC">
        <w:rPr>
          <w:sz w:val="12"/>
        </w:rPr>
        <w:t xml:space="preserve">the claim restrictions must be removed so that all eligible applications can partici-pate regardless of the number of claims, and the patent fee must be reduced so that companies have the financial ability to participate. n101 </w:t>
      </w:r>
      <w:r w:rsidRPr="007422DC">
        <w:rPr>
          <w:rStyle w:val="StyleBoldUnderline"/>
          <w:highlight w:val="cyan"/>
        </w:rPr>
        <w:t xml:space="preserve">These improvements would </w:t>
      </w:r>
      <w:r w:rsidRPr="007422DC">
        <w:rPr>
          <w:rStyle w:val="Box"/>
          <w:highlight w:val="cyan"/>
        </w:rPr>
        <w:t>broaden eligibility</w:t>
      </w:r>
      <w:r w:rsidRPr="007422DC">
        <w:rPr>
          <w:rStyle w:val="StyleBoldUnderline"/>
          <w:highlight w:val="cyan"/>
        </w:rPr>
        <w:t xml:space="preserve"> and </w:t>
      </w:r>
      <w:r w:rsidRPr="007422DC">
        <w:rPr>
          <w:rStyle w:val="Box"/>
          <w:highlight w:val="cyan"/>
        </w:rPr>
        <w:t>encourage participation</w:t>
      </w:r>
      <w:r w:rsidRPr="007422DC">
        <w:rPr>
          <w:rStyle w:val="StyleBoldUnderline"/>
          <w:highlight w:val="cyan"/>
        </w:rPr>
        <w:t xml:space="preserve">, thus </w:t>
      </w:r>
      <w:r w:rsidRPr="007422DC">
        <w:rPr>
          <w:rStyle w:val="Box"/>
          <w:highlight w:val="cyan"/>
        </w:rPr>
        <w:t>patenting more green tech</w:t>
      </w:r>
      <w:r w:rsidRPr="001F19E4">
        <w:rPr>
          <w:rStyle w:val="Box"/>
        </w:rPr>
        <w:t>nology</w:t>
      </w:r>
      <w:r w:rsidRPr="001F19E4">
        <w:rPr>
          <w:rStyle w:val="StyleBoldUnderline"/>
        </w:rPr>
        <w:t xml:space="preserve"> through the Program.</w:t>
      </w:r>
      <w:r w:rsidRPr="007422DC">
        <w:rPr>
          <w:rStyle w:val="StyleBoldUnderline"/>
          <w:sz w:val="12"/>
          <w:u w:val="none"/>
        </w:rPr>
        <w:t>¶</w:t>
      </w:r>
      <w:r w:rsidRPr="001F19E4">
        <w:rPr>
          <w:rStyle w:val="StyleBoldUnderline"/>
          <w:sz w:val="12"/>
        </w:rPr>
        <w:t xml:space="preserve"> </w:t>
      </w:r>
      <w:r w:rsidRPr="007422DC">
        <w:rPr>
          <w:sz w:val="12"/>
        </w:rPr>
        <w:t xml:space="preserve">3. Improve Acceleration Speed¶ ¶ Lastly, </w:t>
      </w:r>
      <w:r w:rsidRPr="001F19E4">
        <w:rPr>
          <w:rStyle w:val="StyleBoldUnderline"/>
        </w:rPr>
        <w:t xml:space="preserve">the Program aims to stimulate the economy by </w:t>
      </w:r>
      <w:r w:rsidRPr="001F19E4">
        <w:rPr>
          <w:rStyle w:val="StyleBoldUnderline"/>
        </w:rPr>
        <w:lastRenderedPageBreak/>
        <w:t>accelerating the timeframe in which key innovations can enter the marketplace and create capital</w:t>
      </w:r>
      <w:r w:rsidRPr="007422DC">
        <w:rPr>
          <w:sz w:val="12"/>
        </w:rPr>
        <w:t>. The Program is successful in removing the neutral nature of the patent process by making it favorable toward green technology. To keep up with the global competition, however, the U.S. needs to im-prove the acceleration rate further, so that companies are able to quickly commercialize and utilize the green technolo-gy. n102 Therefore, [*252] the USPTO should continue to improve the rate at which green technology patents are being granted. n103¶ In conclusion</w:t>
      </w:r>
      <w:r w:rsidRPr="007422DC">
        <w:rPr>
          <w:sz w:val="12"/>
          <w:highlight w:val="cyan"/>
        </w:rPr>
        <w:t xml:space="preserve">, </w:t>
      </w:r>
      <w:r w:rsidRPr="007422DC">
        <w:rPr>
          <w:rStyle w:val="StyleBoldUnderline"/>
          <w:highlight w:val="cyan"/>
        </w:rPr>
        <w:t xml:space="preserve">to maximize the incentivizing aspect of patent theory, </w:t>
      </w:r>
      <w:r w:rsidRPr="007422DC">
        <w:rPr>
          <w:rStyle w:val="Box"/>
          <w:highlight w:val="cyan"/>
        </w:rPr>
        <w:t>the USPTO should make the Program perma-nent</w:t>
      </w:r>
      <w:r w:rsidRPr="007422DC">
        <w:rPr>
          <w:sz w:val="12"/>
          <w:highlight w:val="cyan"/>
        </w:rPr>
        <w:t xml:space="preserve">. </w:t>
      </w:r>
      <w:r w:rsidRPr="007422DC">
        <w:rPr>
          <w:rStyle w:val="StyleBoldUnderline"/>
          <w:highlight w:val="cyan"/>
        </w:rPr>
        <w:t>To encourage participation in the Program, the USPTO should remove restrictions</w:t>
      </w:r>
      <w:r w:rsidRPr="001F19E4">
        <w:rPr>
          <w:rStyle w:val="StyleBoldUnderline"/>
        </w:rPr>
        <w:t xml:space="preserve"> and broaden eligibility to the Program.</w:t>
      </w:r>
      <w:r w:rsidRPr="007422DC">
        <w:rPr>
          <w:sz w:val="12"/>
        </w:rPr>
        <w:t xml:space="preserve"> Lastly, to compete with the global community and to facilitate commercialization of important green innova-tions, the USPTO must continue to improve its acceleration speed.</w:t>
      </w:r>
    </w:p>
    <w:p w:rsidR="00007102" w:rsidRPr="007422DC" w:rsidRDefault="00007102" w:rsidP="00007102"/>
    <w:p w:rsidR="00007102" w:rsidRPr="0012040C" w:rsidRDefault="00007102" w:rsidP="00007102">
      <w:pPr>
        <w:rPr>
          <w:b/>
          <w:sz w:val="24"/>
        </w:rPr>
      </w:pPr>
      <w:r w:rsidRPr="0012040C">
        <w:rPr>
          <w:b/>
          <w:sz w:val="24"/>
        </w:rPr>
        <w:t xml:space="preserve">Patent use inevitable- key to tech advancement </w:t>
      </w:r>
    </w:p>
    <w:p w:rsidR="00007102" w:rsidRPr="007B5F76" w:rsidRDefault="00007102" w:rsidP="00007102">
      <w:r w:rsidRPr="007B5F76">
        <w:rPr>
          <w:rStyle w:val="StyleStyleBold12pt"/>
        </w:rPr>
        <w:t>Taylor 11</w:t>
      </w:r>
      <w:r>
        <w:t xml:space="preserve"> Georgetown International Environmental Law Review, Summer, 2011, 23 Geo. Int'l Envtl. L. Rev. 577, SCOTT TAYLOR, J.D. Candidate, Georgetown University Law Center, 2012; M.S. Tufts University, 2004, Lexis</w:t>
      </w:r>
    </w:p>
    <w:p w:rsidR="00007102" w:rsidRPr="007B5F76" w:rsidRDefault="00007102" w:rsidP="00007102">
      <w:pPr>
        <w:ind w:left="288" w:right="288"/>
        <w:rPr>
          <w:sz w:val="14"/>
        </w:rPr>
      </w:pPr>
      <w:r w:rsidRPr="007B5F76">
        <w:rPr>
          <w:sz w:val="14"/>
        </w:rPr>
        <w:t xml:space="preserve">There is substantial debate as to whether patents are a preferred, or even desired, policy instrument for encouraging innovation in the green context. n43 Notwithstanding its critics, </w:t>
      </w:r>
      <w:r w:rsidRPr="007F3F41">
        <w:rPr>
          <w:rStyle w:val="StyleBoldUnderline"/>
        </w:rPr>
        <w:t xml:space="preserve">conventional reasoning holds that robust </w:t>
      </w:r>
      <w:r w:rsidRPr="007422DC">
        <w:rPr>
          <w:rStyle w:val="StyleBoldUnderline"/>
          <w:highlight w:val="cyan"/>
        </w:rPr>
        <w:t xml:space="preserve">patent protec-tion facilitates the progression of </w:t>
      </w:r>
      <w:r w:rsidRPr="007422DC">
        <w:rPr>
          <w:rStyle w:val="Box"/>
          <w:highlight w:val="cyan"/>
        </w:rPr>
        <w:t>technological advancement</w:t>
      </w:r>
      <w:r w:rsidRPr="007F3F41">
        <w:rPr>
          <w:rStyle w:val="StyleBoldUnderline"/>
        </w:rPr>
        <w:t xml:space="preserve"> by </w:t>
      </w:r>
      <w:r w:rsidRPr="007422DC">
        <w:rPr>
          <w:rStyle w:val="StyleBoldUnderline"/>
          <w:highlight w:val="cyan"/>
        </w:rPr>
        <w:t>correcting for R&amp;D market failures</w:t>
      </w:r>
      <w:r w:rsidRPr="007422DC">
        <w:rPr>
          <w:sz w:val="14"/>
          <w:highlight w:val="cyan"/>
        </w:rPr>
        <w:t>.</w:t>
      </w:r>
      <w:r w:rsidRPr="007B5F76">
        <w:rPr>
          <w:sz w:val="14"/>
        </w:rPr>
        <w:t xml:space="preserve"> n44 In short, </w:t>
      </w:r>
      <w:r w:rsidRPr="007422DC">
        <w:rPr>
          <w:rStyle w:val="StyleBoldUnderline"/>
          <w:highlight w:val="cyan"/>
        </w:rPr>
        <w:t xml:space="preserve">the </w:t>
      </w:r>
      <w:r w:rsidRPr="007422DC">
        <w:rPr>
          <w:rStyle w:val="Box"/>
          <w:highlight w:val="cyan"/>
        </w:rPr>
        <w:t>financial incentive</w:t>
      </w:r>
      <w:r w:rsidRPr="007422DC">
        <w:rPr>
          <w:rStyle w:val="StyleBoldUnderline"/>
          <w:highlight w:val="cyan"/>
        </w:rPr>
        <w:t xml:space="preserve"> to invent is preserved</w:t>
      </w:r>
      <w:r w:rsidRPr="007422DC">
        <w:rPr>
          <w:sz w:val="14"/>
          <w:highlight w:val="cyan"/>
        </w:rPr>
        <w:t xml:space="preserve"> </w:t>
      </w:r>
      <w:r w:rsidRPr="007422DC">
        <w:rPr>
          <w:rStyle w:val="StyleBoldUnderline"/>
          <w:highlight w:val="cyan"/>
        </w:rPr>
        <w:t>with a government-sanctioned market monopoly</w:t>
      </w:r>
      <w:r w:rsidRPr="007B5F76">
        <w:rPr>
          <w:sz w:val="14"/>
        </w:rPr>
        <w:t xml:space="preserve">, while the price for that mo-nopoly, public disclosure, disseminates that knowledge to the public. n45 By </w:t>
      </w:r>
      <w:r w:rsidRPr="007F3F41">
        <w:rPr>
          <w:rStyle w:val="StyleBoldUnderline"/>
        </w:rPr>
        <w:t xml:space="preserve">requiring </w:t>
      </w:r>
      <w:r w:rsidRPr="007422DC">
        <w:rPr>
          <w:rStyle w:val="StyleBoldUnderline"/>
          <w:highlight w:val="cyan"/>
        </w:rPr>
        <w:t>public disclosure</w:t>
      </w:r>
      <w:r w:rsidRPr="007B5F76">
        <w:rPr>
          <w:sz w:val="14"/>
        </w:rPr>
        <w:t xml:space="preserve">, the idea is that </w:t>
      </w:r>
      <w:r w:rsidRPr="007422DC">
        <w:rPr>
          <w:rStyle w:val="StyleBoldUnderline"/>
          <w:highlight w:val="cyan"/>
        </w:rPr>
        <w:t xml:space="preserve">others will create </w:t>
      </w:r>
      <w:r w:rsidRPr="007422DC">
        <w:rPr>
          <w:rStyle w:val="Box"/>
          <w:highlight w:val="cyan"/>
        </w:rPr>
        <w:t>follow-on innovations</w:t>
      </w:r>
      <w:r w:rsidRPr="007B5F76">
        <w:rPr>
          <w:sz w:val="14"/>
        </w:rPr>
        <w:t xml:space="preserve">, thereby </w:t>
      </w:r>
      <w:r w:rsidRPr="007422DC">
        <w:rPr>
          <w:rStyle w:val="StyleBoldUnderline"/>
          <w:highlight w:val="cyan"/>
        </w:rPr>
        <w:t xml:space="preserve">leading to a more </w:t>
      </w:r>
      <w:r w:rsidRPr="007422DC">
        <w:rPr>
          <w:rStyle w:val="Box"/>
          <w:highlight w:val="cyan"/>
        </w:rPr>
        <w:t xml:space="preserve">rapid </w:t>
      </w:r>
      <w:r w:rsidRPr="007422DC">
        <w:rPr>
          <w:rStyle w:val="StyleBoldUnderline"/>
          <w:highlight w:val="cyan"/>
        </w:rPr>
        <w:t>technological advancement than in the absence of a patent system</w:t>
      </w:r>
      <w:r w:rsidRPr="007F3F41">
        <w:rPr>
          <w:rStyle w:val="StyleBoldUnderline"/>
        </w:rPr>
        <w:t>.</w:t>
      </w:r>
      <w:r w:rsidRPr="007B5F76">
        <w:rPr>
          <w:sz w:val="14"/>
        </w:rPr>
        <w:t xml:space="preserve"> n46 Like any other invention embodying an innovative and useful idea, green technologies are usually protected by intellectual property [*584] rights ("IPRs") in the form of patents and utility models. n47</w:t>
      </w:r>
      <w:r w:rsidRPr="007B5F76">
        <w:rPr>
          <w:sz w:val="12"/>
        </w:rPr>
        <w:t>¶</w:t>
      </w:r>
      <w:r w:rsidRPr="007B5F76">
        <w:rPr>
          <w:sz w:val="14"/>
        </w:rPr>
        <w:t xml:space="preserve"> IPRs are complex instruments, capable of fostering innovation as well as hindering it. n48 But </w:t>
      </w:r>
      <w:r w:rsidRPr="007422DC">
        <w:rPr>
          <w:rStyle w:val="StyleBoldUnderline"/>
          <w:highlight w:val="cyan"/>
        </w:rPr>
        <w:t>whether IPRs are an overall help</w:t>
      </w:r>
      <w:r w:rsidRPr="007F3F41">
        <w:rPr>
          <w:rStyle w:val="StyleBoldUnderline"/>
        </w:rPr>
        <w:t xml:space="preserve"> or</w:t>
      </w:r>
      <w:r w:rsidRPr="007B5F76">
        <w:rPr>
          <w:sz w:val="14"/>
        </w:rPr>
        <w:t xml:space="preserve"> </w:t>
      </w:r>
      <w:r w:rsidRPr="007F3F41">
        <w:rPr>
          <w:rStyle w:val="StyleBoldUnderline"/>
        </w:rPr>
        <w:t xml:space="preserve">hindrance </w:t>
      </w:r>
      <w:r w:rsidRPr="007422DC">
        <w:rPr>
          <w:rStyle w:val="StyleBoldUnderline"/>
          <w:highlight w:val="cyan"/>
        </w:rPr>
        <w:t>in the green tech</w:t>
      </w:r>
      <w:r w:rsidRPr="007F3F41">
        <w:rPr>
          <w:rStyle w:val="StyleBoldUnderline"/>
        </w:rPr>
        <w:t xml:space="preserve">nology </w:t>
      </w:r>
      <w:r w:rsidRPr="007422DC">
        <w:rPr>
          <w:rStyle w:val="StyleBoldUnderline"/>
          <w:highlight w:val="cyan"/>
        </w:rPr>
        <w:t>context is</w:t>
      </w:r>
      <w:r w:rsidRPr="007F3F41">
        <w:rPr>
          <w:rStyle w:val="StyleBoldUnderline"/>
        </w:rPr>
        <w:t xml:space="preserve"> </w:t>
      </w:r>
      <w:r w:rsidRPr="007F3F41">
        <w:rPr>
          <w:rStyle w:val="Box"/>
        </w:rPr>
        <w:t xml:space="preserve">essentially </w:t>
      </w:r>
      <w:r w:rsidRPr="007422DC">
        <w:rPr>
          <w:rStyle w:val="Box"/>
          <w:highlight w:val="cyan"/>
        </w:rPr>
        <w:t>inapposite</w:t>
      </w:r>
      <w:r w:rsidRPr="007422DC">
        <w:rPr>
          <w:sz w:val="14"/>
          <w:highlight w:val="cyan"/>
        </w:rPr>
        <w:t>;</w:t>
      </w:r>
      <w:r w:rsidRPr="007B5F76">
        <w:rPr>
          <w:sz w:val="14"/>
        </w:rPr>
        <w:t xml:space="preserve"> the </w:t>
      </w:r>
      <w:r w:rsidRPr="007422DC">
        <w:rPr>
          <w:rStyle w:val="StyleBoldUnderline"/>
          <w:highlight w:val="cyan"/>
        </w:rPr>
        <w:t xml:space="preserve">reality is that a robust intellectual property system is </w:t>
      </w:r>
      <w:r w:rsidRPr="007422DC">
        <w:rPr>
          <w:rStyle w:val="Box"/>
          <w:highlight w:val="cyan"/>
        </w:rPr>
        <w:t>firmly entrenched</w:t>
      </w:r>
      <w:r w:rsidRPr="007F3F41">
        <w:rPr>
          <w:rStyle w:val="StyleBoldUnderline"/>
        </w:rPr>
        <w:t xml:space="preserve"> in all developed nations, </w:t>
      </w:r>
      <w:r w:rsidRPr="007422DC">
        <w:rPr>
          <w:rStyle w:val="StyleBoldUnderline"/>
          <w:highlight w:val="cyan"/>
        </w:rPr>
        <w:t>and will</w:t>
      </w:r>
      <w:r w:rsidRPr="007F3F41">
        <w:rPr>
          <w:rStyle w:val="StyleBoldUnderline"/>
        </w:rPr>
        <w:t xml:space="preserve"> likely </w:t>
      </w:r>
      <w:r w:rsidRPr="007422DC">
        <w:rPr>
          <w:rStyle w:val="Box"/>
          <w:highlight w:val="cyan"/>
        </w:rPr>
        <w:t>remain that way</w:t>
      </w:r>
      <w:r w:rsidRPr="007422DC">
        <w:rPr>
          <w:rStyle w:val="StyleBoldUnderline"/>
          <w:highlight w:val="cyan"/>
        </w:rPr>
        <w:t xml:space="preserve"> for the foreseeable future</w:t>
      </w:r>
      <w:r w:rsidRPr="007F3F41">
        <w:rPr>
          <w:rStyle w:val="StyleBoldUnderline"/>
        </w:rPr>
        <w:t>.</w:t>
      </w:r>
      <w:r w:rsidRPr="007B5F76">
        <w:rPr>
          <w:sz w:val="14"/>
        </w:rPr>
        <w:t xml:space="preserve"> n49 As the World Trade Organization Agreement on Trade Related Aspects of Intellectual Property Rights ("TRIPS Agreement") and other bilateral free-trade agreements ("FTAs") containing intellectual property provisions take hold in developing and least-developed countries, worldwide intellectual property systems are approaching a level of harmoni-zation. n50 The result is that intellectual IPRs are strengthened globally. n51 Innovation and technology transfer proposals that aim to develop and disseminate green technology must thus work within the confines of a strong, i.e., protective, global intellectual property system.</w:t>
      </w:r>
      <w:r w:rsidRPr="007B5F76">
        <w:rPr>
          <w:sz w:val="12"/>
        </w:rPr>
        <w:t>¶</w:t>
      </w:r>
      <w:r w:rsidRPr="007B5F76">
        <w:rPr>
          <w:sz w:val="14"/>
        </w:rPr>
        <w:t xml:space="preserve"> The patenting of green technology, particularly clean energy, is currently concentrated in developed countries. n52 The United States and Europe are leaders in clean energy technologies, with China quickly advancing, particularly in the solar photovoltaic industry. n53 Several of these countries have implemented programs giving preferential treatment to patent applications that are deemed "green" or environmentally friendly. n54 For instance, the United States, United [*585] Kingdom, China, Korea, Spain, and Australia have all recently instituted some form of expedited review proce-dure in their intellectual property offices for green-technology patent applications. n55 The European Patent Office ("EPO") is also taking steps towards elevating the status of green technology patent applications by developing a new classification system for clean-energy patents. n56</w:t>
      </w:r>
      <w:r w:rsidRPr="007B5F76">
        <w:rPr>
          <w:sz w:val="12"/>
        </w:rPr>
        <w:t>¶</w:t>
      </w:r>
      <w:r w:rsidRPr="007B5F76">
        <w:rPr>
          <w:sz w:val="14"/>
        </w:rPr>
        <w:t xml:space="preserve"> </w:t>
      </w:r>
      <w:r w:rsidRPr="007B5F76">
        <w:rPr>
          <w:rStyle w:val="StyleBoldUnderline"/>
        </w:rPr>
        <w:t>These national intellectual property office initiatives are geared towards increasing the frequency of disclosure of green technology as well as accelerating green innovation</w:t>
      </w:r>
      <w:r w:rsidRPr="007B5F76">
        <w:rPr>
          <w:sz w:val="14"/>
        </w:rPr>
        <w:t xml:space="preserve">. n57 By reducing the application examination time, and hope-fully the associated monetary expense, </w:t>
      </w:r>
      <w:r w:rsidRPr="007B5F76">
        <w:rPr>
          <w:rStyle w:val="Box"/>
        </w:rPr>
        <w:t>traditional barriers</w:t>
      </w:r>
      <w:r w:rsidRPr="007B5F76">
        <w:rPr>
          <w:rStyle w:val="StyleBoldUnderline"/>
        </w:rPr>
        <w:t xml:space="preserve"> to the patent process are mitigated, and green products can </w:t>
      </w:r>
      <w:r w:rsidRPr="007B5F76">
        <w:rPr>
          <w:rStyle w:val="Box"/>
        </w:rPr>
        <w:t>enter the marketplace sooner</w:t>
      </w:r>
      <w:r w:rsidRPr="007B5F76">
        <w:rPr>
          <w:rStyle w:val="StyleBoldUnderline"/>
        </w:rPr>
        <w:t>.</w:t>
      </w:r>
      <w:r w:rsidRPr="007B5F76">
        <w:rPr>
          <w:sz w:val="14"/>
        </w:rPr>
        <w:t xml:space="preserve"> n58 The Korean Patent Office purports to slash examination of a green patent to only one month, the shortest in the world. n59 In the U.S. Patent and Trademark Office ("USPTO"), expedited examination is ex-pected to reduce the time it takes to grant a patent by an average of one year, a significant savings. n60 About 900 re-quests for expedited application review were filed in the United States approximately four months after the USPTO program was implemented, with about 300 requests granted. n61 The United Kingdom Intellectual Property Office also considers its program a success. n62 In the seven months after instituting its program, seventy-seven green patent appli-cations were filed, constituting one percent of all filed applications. n63 However, while early results at several patent offices with green initiatives appear [*586] promising, one patenting authority reports that after six months, only four requests for accelerated processing were received. n64 Overall, it remains to be seen if these programs will lead to in-creased innovation and disclosure of green technologies. n65</w:t>
      </w:r>
    </w:p>
    <w:p w:rsidR="00007102" w:rsidRPr="00356619" w:rsidRDefault="00007102" w:rsidP="00007102"/>
    <w:p w:rsidR="00007102" w:rsidRPr="00356619" w:rsidRDefault="00007102" w:rsidP="00007102">
      <w:pPr>
        <w:rPr>
          <w:b/>
          <w:sz w:val="24"/>
        </w:rPr>
      </w:pPr>
      <w:r w:rsidRPr="00356619">
        <w:rPr>
          <w:b/>
          <w:sz w:val="24"/>
        </w:rPr>
        <w:t>Carbon-based solar power is the best tech</w:t>
      </w:r>
    </w:p>
    <w:p w:rsidR="00007102" w:rsidRDefault="00007102" w:rsidP="00007102">
      <w:r>
        <w:t xml:space="preserve">Mark </w:t>
      </w:r>
      <w:r>
        <w:rPr>
          <w:rStyle w:val="StyleStyleBold12pt"/>
        </w:rPr>
        <w:t>Whittington 12</w:t>
      </w:r>
      <w:r>
        <w:t xml:space="preserve"> is Yahoo Contributor Network, “All Carbon Solar Cells Could Spark Long Delayed Solar Power Revolution,”</w:t>
      </w:r>
    </w:p>
    <w:p w:rsidR="00007102" w:rsidRDefault="00007102" w:rsidP="00007102">
      <w:hyperlink r:id="rId27" w:history="1">
        <w:r>
          <w:rPr>
            <w:rStyle w:val="Hyperlink"/>
          </w:rPr>
          <w:t>http://voices.yahoo.com/all-carbon-solar-cells-could-spark-long-delayed-solar-11856559.html?cat=15</w:t>
        </w:r>
      </w:hyperlink>
      <w:r>
        <w:t>, Accessed Date: 3-17-13 y2k</w:t>
      </w:r>
    </w:p>
    <w:p w:rsidR="00007102" w:rsidRDefault="00007102" w:rsidP="00007102">
      <w:pPr>
        <w:ind w:left="288" w:right="288"/>
      </w:pPr>
    </w:p>
    <w:p w:rsidR="00007102" w:rsidRDefault="00007102" w:rsidP="00007102">
      <w:pPr>
        <w:rPr>
          <w:rStyle w:val="Emphasis"/>
        </w:rPr>
      </w:pPr>
      <w:r>
        <w:rPr>
          <w:sz w:val="14"/>
        </w:rPr>
        <w:t xml:space="preserve">According to a story in Futurity </w:t>
      </w:r>
      <w:r>
        <w:rPr>
          <w:rStyle w:val="StyleBoldUnderline"/>
        </w:rPr>
        <w:t>researchers at Stanford University have developed the first</w:t>
      </w:r>
      <w:r>
        <w:rPr>
          <w:sz w:val="14"/>
        </w:rPr>
        <w:t xml:space="preserve"> </w:t>
      </w:r>
      <w:r>
        <w:rPr>
          <w:rStyle w:val="StyleBoldUnderline"/>
          <w:highlight w:val="cyan"/>
        </w:rPr>
        <w:t>all carbon solar cell</w:t>
      </w:r>
      <w:r>
        <w:rPr>
          <w:rStyle w:val="StyleBoldUnderline"/>
        </w:rPr>
        <w:t>.</w:t>
      </w:r>
      <w:r>
        <w:rPr>
          <w:sz w:val="14"/>
        </w:rPr>
        <w:t xml:space="preserve"> This type of solar cell </w:t>
      </w:r>
      <w:r>
        <w:rPr>
          <w:rStyle w:val="StyleBoldUnderline"/>
          <w:highlight w:val="cyan"/>
        </w:rPr>
        <w:t>has</w:t>
      </w:r>
      <w:r>
        <w:rPr>
          <w:sz w:val="14"/>
          <w:highlight w:val="cyan"/>
        </w:rPr>
        <w:t xml:space="preserve"> </w:t>
      </w:r>
      <w:r>
        <w:rPr>
          <w:rStyle w:val="StyleBoldUnderline"/>
          <w:highlight w:val="cyan"/>
        </w:rPr>
        <w:t xml:space="preserve">a </w:t>
      </w:r>
      <w:r>
        <w:rPr>
          <w:rStyle w:val="Box"/>
          <w:highlight w:val="cyan"/>
        </w:rPr>
        <w:t>number of advantaged</w:t>
      </w:r>
      <w:r>
        <w:rPr>
          <w:rStyle w:val="StyleBoldUnderline"/>
          <w:highlight w:val="cyan"/>
        </w:rPr>
        <w:t xml:space="preserve"> over</w:t>
      </w:r>
      <w:r>
        <w:rPr>
          <w:sz w:val="14"/>
        </w:rPr>
        <w:t xml:space="preserve"> more </w:t>
      </w:r>
      <w:r>
        <w:rPr>
          <w:rStyle w:val="StyleBoldUnderline"/>
          <w:highlight w:val="cyan"/>
        </w:rPr>
        <w:t>conventional solar cells</w:t>
      </w:r>
      <w:r>
        <w:rPr>
          <w:rStyle w:val="StyleBoldUnderline"/>
        </w:rPr>
        <w:t xml:space="preserve"> </w:t>
      </w:r>
      <w:r>
        <w:rPr>
          <w:sz w:val="14"/>
        </w:rPr>
        <w:t xml:space="preserve">but, thus far, one great drawback. A conventional solar cell consists of two electrodes and a photoactive layer that consists of conductive metals and indium tin oxide that absorbs sunlight and converts it to electricity. </w:t>
      </w:r>
      <w:r>
        <w:rPr>
          <w:rStyle w:val="StyleBoldUnderline"/>
        </w:rPr>
        <w:t>Most commercially available solar cells have</w:t>
      </w:r>
      <w:r>
        <w:rPr>
          <w:sz w:val="14"/>
        </w:rPr>
        <w:t xml:space="preserve"> an</w:t>
      </w:r>
      <w:r>
        <w:rPr>
          <w:rStyle w:val="StyleBoldUnderline"/>
        </w:rPr>
        <w:t xml:space="preserve"> 11 percent</w:t>
      </w:r>
      <w:r>
        <w:rPr>
          <w:sz w:val="14"/>
        </w:rPr>
        <w:t xml:space="preserve"> to 15 percent </w:t>
      </w:r>
      <w:r>
        <w:rPr>
          <w:rStyle w:val="StyleBoldUnderline"/>
        </w:rPr>
        <w:t>efficiency</w:t>
      </w:r>
      <w:r>
        <w:rPr>
          <w:sz w:val="14"/>
        </w:rPr>
        <w:t xml:space="preserve">. The drawback is that </w:t>
      </w:r>
      <w:r>
        <w:rPr>
          <w:rStyle w:val="Emphasis"/>
          <w:highlight w:val="cyan"/>
        </w:rPr>
        <w:t>solar panels that</w:t>
      </w:r>
      <w:r>
        <w:rPr>
          <w:rStyle w:val="Emphasis"/>
        </w:rPr>
        <w:t xml:space="preserve"> one can </w:t>
      </w:r>
      <w:r>
        <w:rPr>
          <w:rStyle w:val="Emphasis"/>
          <w:highlight w:val="cyan"/>
        </w:rPr>
        <w:t>put on</w:t>
      </w:r>
      <w:r>
        <w:rPr>
          <w:rStyle w:val="Emphasis"/>
        </w:rPr>
        <w:t xml:space="preserve"> one's </w:t>
      </w:r>
      <w:r>
        <w:rPr>
          <w:rStyle w:val="Emphasis"/>
          <w:highlight w:val="cyan"/>
        </w:rPr>
        <w:t>roof tend to be</w:t>
      </w:r>
      <w:r>
        <w:rPr>
          <w:rStyle w:val="Emphasis"/>
        </w:rPr>
        <w:t xml:space="preserve"> prohibitively </w:t>
      </w:r>
      <w:r>
        <w:rPr>
          <w:rStyle w:val="Box"/>
          <w:highlight w:val="cyan"/>
        </w:rPr>
        <w:t>expensive</w:t>
      </w:r>
      <w:r>
        <w:rPr>
          <w:rStyle w:val="Emphasis"/>
        </w:rPr>
        <w:t>.</w:t>
      </w:r>
      <w:r>
        <w:rPr>
          <w:sz w:val="14"/>
        </w:rPr>
        <w:t xml:space="preserve"> The Stanford </w:t>
      </w:r>
      <w:r>
        <w:rPr>
          <w:rStyle w:val="StyleBoldUnderline"/>
          <w:highlight w:val="cyan"/>
        </w:rPr>
        <w:t>scientists</w:t>
      </w:r>
      <w:r>
        <w:rPr>
          <w:sz w:val="14"/>
        </w:rPr>
        <w:t xml:space="preserve"> have </w:t>
      </w:r>
      <w:r>
        <w:rPr>
          <w:rStyle w:val="StyleBoldUnderline"/>
          <w:highlight w:val="cyan"/>
        </w:rPr>
        <w:t>managed to replace the expensive</w:t>
      </w:r>
      <w:r>
        <w:rPr>
          <w:rStyle w:val="StyleBoldUnderline"/>
        </w:rPr>
        <w:t xml:space="preserve"> photoactive </w:t>
      </w:r>
      <w:r>
        <w:rPr>
          <w:rStyle w:val="StyleBoldUnderline"/>
          <w:highlight w:val="cyan"/>
        </w:rPr>
        <w:t xml:space="preserve">materials in </w:t>
      </w:r>
      <w:r>
        <w:rPr>
          <w:rStyle w:val="Emphasis"/>
          <w:highlight w:val="cyan"/>
        </w:rPr>
        <w:t>a new,</w:t>
      </w:r>
      <w:r>
        <w:rPr>
          <w:rStyle w:val="Emphasis"/>
        </w:rPr>
        <w:t xml:space="preserve"> experimental </w:t>
      </w:r>
      <w:r>
        <w:rPr>
          <w:rStyle w:val="Emphasis"/>
          <w:highlight w:val="cyan"/>
        </w:rPr>
        <w:t xml:space="preserve">solar cell with </w:t>
      </w:r>
      <w:r>
        <w:rPr>
          <w:rStyle w:val="Box"/>
          <w:highlight w:val="cyan"/>
        </w:rPr>
        <w:t>carbon</w:t>
      </w:r>
      <w:r>
        <w:rPr>
          <w:sz w:val="14"/>
        </w:rPr>
        <w:t xml:space="preserve">, a </w:t>
      </w:r>
      <w:r>
        <w:rPr>
          <w:rStyle w:val="StyleBoldUnderline"/>
          <w:highlight w:val="cyan"/>
        </w:rPr>
        <w:t>low cost and abundant substance</w:t>
      </w:r>
      <w:r>
        <w:rPr>
          <w:sz w:val="14"/>
        </w:rPr>
        <w:t xml:space="preserve">. They used grapheme, sheets of carbon one atom thick with carbon nanotubes 10,000 times narrower than a human hair. </w:t>
      </w:r>
      <w:r>
        <w:rPr>
          <w:rStyle w:val="StyleBoldUnderline"/>
        </w:rPr>
        <w:t>Besides the relative ease and cheapness of manufacture</w:t>
      </w:r>
      <w:r>
        <w:rPr>
          <w:sz w:val="14"/>
        </w:rPr>
        <w:t xml:space="preserve">, </w:t>
      </w:r>
      <w:r>
        <w:rPr>
          <w:rStyle w:val="StyleBoldUnderline"/>
        </w:rPr>
        <w:t xml:space="preserve">all carbon solar cells can be coated on the walls and windows of building or even on cars to help </w:t>
      </w:r>
      <w:r>
        <w:rPr>
          <w:rStyle w:val="Box"/>
        </w:rPr>
        <w:t>generate electricity</w:t>
      </w:r>
      <w:r>
        <w:rPr>
          <w:sz w:val="14"/>
        </w:rPr>
        <w:t xml:space="preserve">. </w:t>
      </w:r>
      <w:r>
        <w:rPr>
          <w:rStyle w:val="StyleBoldUnderline"/>
          <w:highlight w:val="cyan"/>
        </w:rPr>
        <w:t xml:space="preserve">Carbon solar cells can work better in </w:t>
      </w:r>
      <w:r>
        <w:rPr>
          <w:rStyle w:val="Emphasis"/>
          <w:highlight w:val="cyan"/>
        </w:rPr>
        <w:t>extreme environments</w:t>
      </w:r>
      <w:r>
        <w:rPr>
          <w:sz w:val="14"/>
        </w:rPr>
        <w:t xml:space="preserve">, </w:t>
      </w:r>
      <w:r>
        <w:rPr>
          <w:rStyle w:val="StyleBoldUnderline"/>
        </w:rPr>
        <w:t>high or low temperature</w:t>
      </w:r>
      <w:r>
        <w:rPr>
          <w:sz w:val="14"/>
        </w:rPr>
        <w:t xml:space="preserve">, than conventional solar cells. The main drawback of the carbon solar cell is that it only converts infrared light and has about one percent efficiency. Researchers are confident, however, that </w:t>
      </w:r>
      <w:r>
        <w:rPr>
          <w:rStyle w:val="Emphasis"/>
        </w:rPr>
        <w:t>they can greatly boost the efficiency of carbon solar cells over time</w:t>
      </w:r>
      <w:r>
        <w:rPr>
          <w:sz w:val="14"/>
        </w:rPr>
        <w:t xml:space="preserve">. </w:t>
      </w:r>
      <w:r>
        <w:rPr>
          <w:rStyle w:val="StyleBoldUnderline"/>
        </w:rPr>
        <w:t>Even if the efficiency of</w:t>
      </w:r>
      <w:r>
        <w:rPr>
          <w:sz w:val="14"/>
        </w:rPr>
        <w:t xml:space="preserve"> all </w:t>
      </w:r>
      <w:r>
        <w:rPr>
          <w:rStyle w:val="StyleBoldUnderline"/>
        </w:rPr>
        <w:t>carbon solar cells never match that of conventional solar cells</w:t>
      </w:r>
      <w:r>
        <w:rPr>
          <w:sz w:val="14"/>
        </w:rPr>
        <w:t xml:space="preserve">, their </w:t>
      </w:r>
      <w:r>
        <w:rPr>
          <w:rStyle w:val="Emphasis"/>
          <w:highlight w:val="cyan"/>
        </w:rPr>
        <w:t>cheapness plus the ability it gives to</w:t>
      </w:r>
      <w:r>
        <w:rPr>
          <w:sz w:val="14"/>
          <w:highlight w:val="cyan"/>
        </w:rPr>
        <w:t xml:space="preserve"> </w:t>
      </w:r>
      <w:r>
        <w:rPr>
          <w:rStyle w:val="Emphasis"/>
          <w:highlight w:val="cyan"/>
        </w:rPr>
        <w:t>make</w:t>
      </w:r>
      <w:r>
        <w:rPr>
          <w:rStyle w:val="Emphasis"/>
        </w:rPr>
        <w:t xml:space="preserve"> any </w:t>
      </w:r>
      <w:r>
        <w:rPr>
          <w:rStyle w:val="Emphasis"/>
          <w:highlight w:val="cyan"/>
        </w:rPr>
        <w:t xml:space="preserve">exposed surface a solar collector may </w:t>
      </w:r>
      <w:r>
        <w:rPr>
          <w:rStyle w:val="Box"/>
          <w:highlight w:val="cyan"/>
        </w:rPr>
        <w:t>outweigh</w:t>
      </w:r>
      <w:r>
        <w:rPr>
          <w:rStyle w:val="Emphasis"/>
        </w:rPr>
        <w:t xml:space="preserve"> that </w:t>
      </w:r>
      <w:r>
        <w:rPr>
          <w:rStyle w:val="Emphasis"/>
          <w:highlight w:val="cyan"/>
        </w:rPr>
        <w:t>disadvantage</w:t>
      </w:r>
      <w:r>
        <w:rPr>
          <w:sz w:val="14"/>
        </w:rPr>
        <w:t xml:space="preserve">. </w:t>
      </w:r>
      <w:r>
        <w:rPr>
          <w:rStyle w:val="StyleBoldUnderline"/>
        </w:rPr>
        <w:t>Instead of deploying an array of solar panels</w:t>
      </w:r>
      <w:r>
        <w:rPr>
          <w:sz w:val="14"/>
        </w:rPr>
        <w:t xml:space="preserve"> on top of a building, </w:t>
      </w:r>
      <w:r>
        <w:rPr>
          <w:rStyle w:val="StyleBoldUnderline"/>
        </w:rPr>
        <w:t>spray on carbon solar cells could</w:t>
      </w:r>
      <w:r>
        <w:rPr>
          <w:sz w:val="14"/>
        </w:rPr>
        <w:t xml:space="preserve"> - in theory at least - </w:t>
      </w:r>
      <w:r>
        <w:rPr>
          <w:rStyle w:val="StyleBoldUnderline"/>
        </w:rPr>
        <w:t>make an entire building</w:t>
      </w:r>
      <w:r>
        <w:rPr>
          <w:sz w:val="14"/>
        </w:rPr>
        <w:t xml:space="preserve"> or residence </w:t>
      </w:r>
      <w:r>
        <w:rPr>
          <w:rStyle w:val="StyleBoldUnderline"/>
        </w:rPr>
        <w:t>a solar collector</w:t>
      </w:r>
      <w:r>
        <w:rPr>
          <w:sz w:val="14"/>
        </w:rPr>
        <w:t xml:space="preserve">. A hybrid or electric car, parked under the sun, would gradually recharge its batteries without recourse to a recharging station. </w:t>
      </w:r>
      <w:r>
        <w:rPr>
          <w:sz w:val="14"/>
          <w:szCs w:val="16"/>
        </w:rPr>
        <w:t>Spacecraft, instead of having to carry deployed solar panels, would absorb sunlight across its entire surface.</w:t>
      </w:r>
      <w:r>
        <w:rPr>
          <w:sz w:val="14"/>
        </w:rPr>
        <w:t xml:space="preserve"> </w:t>
      </w:r>
      <w:r>
        <w:rPr>
          <w:rStyle w:val="StyleBoldUnderline"/>
          <w:highlight w:val="cyan"/>
        </w:rPr>
        <w:t>Will carbon solar</w:t>
      </w:r>
      <w:r>
        <w:rPr>
          <w:rStyle w:val="StyleBoldUnderline"/>
        </w:rPr>
        <w:t xml:space="preserve"> </w:t>
      </w:r>
      <w:r>
        <w:rPr>
          <w:rStyle w:val="StyleBoldUnderline"/>
          <w:highlight w:val="cyan"/>
        </w:rPr>
        <w:t>cells bring about the long sought</w:t>
      </w:r>
      <w:r>
        <w:rPr>
          <w:sz w:val="14"/>
        </w:rPr>
        <w:t xml:space="preserve"> but thus far long denied </w:t>
      </w:r>
      <w:r>
        <w:rPr>
          <w:rStyle w:val="Box"/>
          <w:highlight w:val="cyan"/>
        </w:rPr>
        <w:t>solar power revolution</w:t>
      </w:r>
      <w:r>
        <w:rPr>
          <w:sz w:val="14"/>
        </w:rPr>
        <w:t xml:space="preserve">? </w:t>
      </w:r>
      <w:r>
        <w:rPr>
          <w:sz w:val="14"/>
          <w:szCs w:val="16"/>
        </w:rPr>
        <w:t>Much depends on further research and what the marketplace decides.</w:t>
      </w:r>
      <w:r>
        <w:rPr>
          <w:sz w:val="14"/>
        </w:rPr>
        <w:t xml:space="preserve"> But </w:t>
      </w:r>
      <w:r>
        <w:rPr>
          <w:rStyle w:val="Emphasis"/>
          <w:highlight w:val="cyan"/>
        </w:rPr>
        <w:t>there is</w:t>
      </w:r>
      <w:r>
        <w:rPr>
          <w:rStyle w:val="Emphasis"/>
        </w:rPr>
        <w:t xml:space="preserve"> </w:t>
      </w:r>
      <w:r>
        <w:rPr>
          <w:sz w:val="14"/>
          <w:szCs w:val="16"/>
        </w:rPr>
        <w:t xml:space="preserve">now </w:t>
      </w:r>
      <w:r>
        <w:rPr>
          <w:rStyle w:val="Box"/>
          <w:highlight w:val="cyan"/>
        </w:rPr>
        <w:t>reason</w:t>
      </w:r>
      <w:r>
        <w:rPr>
          <w:sz w:val="14"/>
          <w:szCs w:val="16"/>
        </w:rPr>
        <w:t xml:space="preserve"> to at least</w:t>
      </w:r>
      <w:r>
        <w:rPr>
          <w:rStyle w:val="Emphasis"/>
        </w:rPr>
        <w:t xml:space="preserve"> </w:t>
      </w:r>
      <w:r>
        <w:rPr>
          <w:rStyle w:val="Emphasis"/>
          <w:highlight w:val="cyan"/>
        </w:rPr>
        <w:t>be hopeful</w:t>
      </w:r>
      <w:r>
        <w:rPr>
          <w:rStyle w:val="Emphasis"/>
        </w:rPr>
        <w:t>.</w:t>
      </w:r>
    </w:p>
    <w:p w:rsidR="00007102" w:rsidRDefault="00007102" w:rsidP="00007102"/>
    <w:p w:rsidR="00007102" w:rsidRPr="00252DA7" w:rsidRDefault="00007102" w:rsidP="00007102"/>
    <w:p w:rsidR="00007102" w:rsidRPr="00007102" w:rsidRDefault="00007102" w:rsidP="00007102"/>
    <w:p w:rsidR="007D196B" w:rsidRDefault="00753A55" w:rsidP="00753A55">
      <w:pPr>
        <w:pStyle w:val="Heading1"/>
      </w:pPr>
      <w:r>
        <w:lastRenderedPageBreak/>
        <w:t>2AC</w:t>
      </w:r>
    </w:p>
    <w:p w:rsidR="007D196B" w:rsidRDefault="007D196B" w:rsidP="007D196B">
      <w:pPr>
        <w:pStyle w:val="Heading3"/>
      </w:pPr>
      <w:r>
        <w:lastRenderedPageBreak/>
        <w:t>Heg EXT</w:t>
      </w:r>
    </w:p>
    <w:p w:rsidR="007D196B" w:rsidRDefault="007D196B" w:rsidP="007D196B"/>
    <w:p w:rsidR="007D196B" w:rsidRDefault="007D196B" w:rsidP="007D196B">
      <w:pPr>
        <w:pStyle w:val="Heading4"/>
      </w:pPr>
      <w:r>
        <w:t>Perception of American strength prevents prolif and first strikes</w:t>
      </w:r>
    </w:p>
    <w:p w:rsidR="007D196B" w:rsidRPr="0080722A" w:rsidRDefault="007D196B" w:rsidP="007D196B">
      <w:r>
        <w:t xml:space="preserve">Jim </w:t>
      </w:r>
      <w:r w:rsidRPr="0080722A">
        <w:rPr>
          <w:rStyle w:val="StyleStyleBold12pt"/>
        </w:rPr>
        <w:t>Talent 10</w:t>
      </w:r>
      <w:r>
        <w:t xml:space="preserve"> is </w:t>
      </w:r>
      <w:r w:rsidRPr="0080722A">
        <w:t>distinguished fellow in government relations at the Heritage Foundation, Sowing the Wind, p. http://www.freedomsolutions.org/2010/03/sowing-the-wind-the-decay-of-ameri</w:t>
      </w:r>
      <w:r>
        <w:t>can-power-and-its-consequences/</w:t>
      </w:r>
    </w:p>
    <w:p w:rsidR="007D196B" w:rsidRDefault="007D196B" w:rsidP="007D196B">
      <w:pPr>
        <w:rPr>
          <w:u w:val="single"/>
        </w:rPr>
      </w:pPr>
    </w:p>
    <w:p w:rsidR="007D196B" w:rsidRPr="00A10FC8" w:rsidRDefault="007D196B" w:rsidP="007D196B">
      <w:pPr>
        <w:rPr>
          <w:sz w:val="10"/>
        </w:rPr>
      </w:pPr>
      <w:r>
        <w:rPr>
          <w:u w:val="single"/>
        </w:rPr>
        <w:t>There is a reason that</w:t>
      </w:r>
      <w:r w:rsidRPr="0080722A">
        <w:rPr>
          <w:sz w:val="10"/>
        </w:rPr>
        <w:t xml:space="preserve"> regimes like </w:t>
      </w:r>
      <w:r>
        <w:rPr>
          <w:u w:val="single"/>
        </w:rPr>
        <w:t>Iran and North Korea</w:t>
      </w:r>
      <w:r w:rsidRPr="0080722A">
        <w:rPr>
          <w:sz w:val="10"/>
        </w:rPr>
        <w:t xml:space="preserve"> go to the time and expense, and assume the risks of </w:t>
      </w:r>
      <w:r>
        <w:rPr>
          <w:u w:val="single"/>
        </w:rPr>
        <w:t>developing nuclear weapons</w:t>
      </w:r>
      <w:r w:rsidRPr="0080722A">
        <w:rPr>
          <w:sz w:val="10"/>
        </w:rPr>
        <w:t xml:space="preserve"> programs; nuclear capability empowers them to achieve their ends, and thereby </w:t>
      </w:r>
      <w:r>
        <w:rPr>
          <w:u w:val="single"/>
        </w:rPr>
        <w:t xml:space="preserve">poses challenges to the </w:t>
      </w:r>
      <w:r>
        <w:rPr>
          <w:u w:val="single"/>
          <w:bdr w:val="single" w:sz="4" w:space="0" w:color="auto" w:frame="1"/>
        </w:rPr>
        <w:t>U</w:t>
      </w:r>
      <w:r w:rsidRPr="0080722A">
        <w:rPr>
          <w:sz w:val="10"/>
        </w:rPr>
        <w:t xml:space="preserve">nited </w:t>
      </w:r>
      <w:r>
        <w:rPr>
          <w:u w:val="single"/>
          <w:bdr w:val="single" w:sz="4" w:space="0" w:color="auto" w:frame="1"/>
        </w:rPr>
        <w:t>S</w:t>
      </w:r>
      <w:r w:rsidRPr="0080722A">
        <w:rPr>
          <w:sz w:val="10"/>
        </w:rPr>
        <w:t xml:space="preserve">tates, for several reasons. First, there is a danger that </w:t>
      </w:r>
      <w:r w:rsidRPr="0080722A">
        <w:rPr>
          <w:highlight w:val="cyan"/>
          <w:u w:val="single"/>
        </w:rPr>
        <w:t>rogue regimes</w:t>
      </w:r>
      <w:r w:rsidRPr="0080722A">
        <w:rPr>
          <w:sz w:val="10"/>
        </w:rPr>
        <w:t xml:space="preserve"> with nuclear material </w:t>
      </w:r>
      <w:r>
        <w:rPr>
          <w:u w:val="single"/>
        </w:rPr>
        <w:t xml:space="preserve">may assist terrorists in developing </w:t>
      </w:r>
      <w:r>
        <w:rPr>
          <w:u w:val="single"/>
          <w:bdr w:val="single" w:sz="4" w:space="0" w:color="auto" w:frame="1"/>
        </w:rPr>
        <w:t>w</w:t>
      </w:r>
      <w:r w:rsidRPr="0080722A">
        <w:rPr>
          <w:sz w:val="10"/>
        </w:rPr>
        <w:t xml:space="preserve">eapons of </w:t>
      </w:r>
      <w:r>
        <w:rPr>
          <w:u w:val="single"/>
          <w:bdr w:val="single" w:sz="4" w:space="0" w:color="auto" w:frame="1"/>
        </w:rPr>
        <w:t>m</w:t>
      </w:r>
      <w:r w:rsidRPr="0080722A">
        <w:rPr>
          <w:sz w:val="10"/>
        </w:rPr>
        <w:t xml:space="preserve">ass </w:t>
      </w:r>
      <w:r>
        <w:rPr>
          <w:u w:val="single"/>
          <w:bdr w:val="single" w:sz="4" w:space="0" w:color="auto" w:frame="1"/>
        </w:rPr>
        <w:t>d</w:t>
      </w:r>
      <w:r w:rsidRPr="0080722A">
        <w:rPr>
          <w:sz w:val="10"/>
        </w:rPr>
        <w:t xml:space="preserve">estruction.[36] Even the possibility that such regimes may do so gives them leverage internationally. Second, these regimes have ambitions in their regions and around the world.[37] </w:t>
      </w:r>
      <w:r>
        <w:rPr>
          <w:u w:val="single"/>
        </w:rPr>
        <w:t xml:space="preserve">Some of their </w:t>
      </w:r>
      <w:r w:rsidRPr="0080722A">
        <w:rPr>
          <w:u w:val="single"/>
        </w:rPr>
        <w:t xml:space="preserve">leaders are fanatical enough to actually </w:t>
      </w:r>
      <w:r w:rsidRPr="0080722A">
        <w:rPr>
          <w:highlight w:val="cyan"/>
          <w:u w:val="single"/>
        </w:rPr>
        <w:t xml:space="preserve">consider </w:t>
      </w:r>
      <w:r w:rsidRPr="0080722A">
        <w:rPr>
          <w:rStyle w:val="Box"/>
          <w:highlight w:val="cyan"/>
        </w:rPr>
        <w:t>a first strike using nuclear weapons</w:t>
      </w:r>
      <w:r w:rsidRPr="0080722A">
        <w:rPr>
          <w:sz w:val="10"/>
        </w:rPr>
        <w:t xml:space="preserve">; for example, </w:t>
      </w:r>
      <w:r w:rsidRPr="0080722A">
        <w:rPr>
          <w:u w:val="single"/>
        </w:rPr>
        <w:t>high-ranking officials of</w:t>
      </w:r>
      <w:r w:rsidRPr="0080722A">
        <w:rPr>
          <w:sz w:val="10"/>
        </w:rPr>
        <w:t xml:space="preserve"> the </w:t>
      </w:r>
      <w:r w:rsidRPr="0080722A">
        <w:rPr>
          <w:u w:val="single"/>
        </w:rPr>
        <w:t>Iran</w:t>
      </w:r>
      <w:r w:rsidRPr="0080722A">
        <w:rPr>
          <w:sz w:val="10"/>
        </w:rPr>
        <w:t xml:space="preserve">ian government </w:t>
      </w:r>
      <w:r w:rsidRPr="0080722A">
        <w:rPr>
          <w:u w:val="single"/>
        </w:rPr>
        <w:t>have openly discussed using a nuclear weapon against Israel</w:t>
      </w:r>
      <w:r w:rsidRPr="0080722A">
        <w:rPr>
          <w:sz w:val="10"/>
        </w:rPr>
        <w:t xml:space="preserve">.[38] Whether a first strike occurs or not, the possession of nuclear capability frees aggressive regimes to pursue their other goals violently with less fear of retaliation. For example, </w:t>
      </w:r>
      <w:r w:rsidRPr="0080722A">
        <w:rPr>
          <w:u w:val="single"/>
        </w:rPr>
        <w:t>North Korea’s nuclear capability means that it could attack South Korea</w:t>
      </w:r>
      <w:r w:rsidRPr="0080722A">
        <w:rPr>
          <w:sz w:val="10"/>
        </w:rPr>
        <w:t xml:space="preserve"> conventionally with a measure of impunity; even if the attack failed, the United States and its allies would be less likely to remove the North Korean regime in retaliation. In other words, </w:t>
      </w:r>
      <w:r w:rsidRPr="0080722A">
        <w:rPr>
          <w:u w:val="single"/>
        </w:rPr>
        <w:t>nuclear capability lessens the penalties</w:t>
      </w:r>
      <w:r w:rsidRPr="0080722A">
        <w:rPr>
          <w:sz w:val="10"/>
        </w:rPr>
        <w:t xml:space="preserve"> which could be exacted on North Korea if it engages in aggression, </w:t>
      </w:r>
      <w:r w:rsidRPr="0080722A">
        <w:rPr>
          <w:u w:val="single"/>
        </w:rPr>
        <w:t>which makes the aggression more likely</w:t>
      </w:r>
      <w:r w:rsidRPr="0080722A">
        <w:rPr>
          <w:sz w:val="10"/>
        </w:rPr>
        <w:t xml:space="preserve">. The same logic applies to Iran, which is why the other nations in the Middle East are so concerned about Iran’s nuclear program. </w:t>
      </w:r>
      <w:r w:rsidRPr="0080722A">
        <w:rPr>
          <w:u w:val="single"/>
        </w:rPr>
        <w:t>A nuclear attack by Iran is possible</w:t>
      </w:r>
      <w:r w:rsidRPr="0080722A">
        <w:rPr>
          <w:sz w:val="10"/>
        </w:rPr>
        <w:t xml:space="preserve">, but the real danger of </w:t>
      </w:r>
      <w:r w:rsidRPr="0080722A">
        <w:rPr>
          <w:u w:val="single"/>
        </w:rPr>
        <w:t>Ir</w:t>
      </w:r>
      <w:r>
        <w:rPr>
          <w:u w:val="single"/>
        </w:rPr>
        <w:t>anian nuclear capability</w:t>
      </w:r>
      <w:r w:rsidRPr="0080722A">
        <w:rPr>
          <w:sz w:val="10"/>
        </w:rPr>
        <w:t xml:space="preserve"> is that it </w:t>
      </w:r>
      <w:r>
        <w:rPr>
          <w:u w:val="single"/>
        </w:rPr>
        <w:t>would make conventional aggression in the region more likely</w:t>
      </w:r>
      <w:r w:rsidRPr="0080722A">
        <w:rPr>
          <w:sz w:val="10"/>
        </w:rPr>
        <w:t xml:space="preserve">.[39] Finally, </w:t>
      </w:r>
      <w:r>
        <w:rPr>
          <w:u w:val="single"/>
        </w:rPr>
        <w:t>the more nations that get nuclear weapons, the greater the pressure on other nations to acquire them</w:t>
      </w:r>
      <w:r w:rsidRPr="0080722A">
        <w:rPr>
          <w:sz w:val="10"/>
        </w:rPr>
        <w:t xml:space="preserve"> as a deterrent, </w:t>
      </w:r>
      <w:r>
        <w:rPr>
          <w:u w:val="single"/>
        </w:rPr>
        <w:t>and this is particularly true when a government</w:t>
      </w:r>
      <w:r w:rsidRPr="0080722A">
        <w:rPr>
          <w:sz w:val="10"/>
        </w:rPr>
        <w:t xml:space="preserve"> acquiring the capability </w:t>
      </w:r>
      <w:r>
        <w:rPr>
          <w:u w:val="single"/>
        </w:rPr>
        <w:t>is seen as unstable or aggressive</w:t>
      </w:r>
      <w:r w:rsidRPr="0080722A">
        <w:rPr>
          <w:sz w:val="10"/>
        </w:rPr>
        <w:t xml:space="preserve">. North Korea’s possession of nuclear weapons has tended, for obvious reasons, to make the South Koreans and Japanese uncomfortable about having no deterrent themselves. The possibility of uncontrolled proliferation—what experts call </w:t>
      </w:r>
      <w:r w:rsidRPr="0080722A">
        <w:rPr>
          <w:highlight w:val="cyan"/>
          <w:u w:val="single"/>
        </w:rPr>
        <w:t>a “nuclear cascade</w:t>
      </w:r>
      <w:r w:rsidRPr="0080722A">
        <w:rPr>
          <w:sz w:val="10"/>
        </w:rPr>
        <w:t>”[40]—</w:t>
      </w:r>
      <w:r>
        <w:rPr>
          <w:u w:val="single"/>
        </w:rPr>
        <w:t xml:space="preserve">is tremendously dangerous; it </w:t>
      </w:r>
      <w:r w:rsidRPr="0080722A">
        <w:rPr>
          <w:highlight w:val="cyan"/>
          <w:u w:val="single"/>
        </w:rPr>
        <w:t>increases the possibility that terrorists can get nuclear material</w:t>
      </w:r>
      <w:r w:rsidRPr="0080722A">
        <w:rPr>
          <w:sz w:val="10"/>
        </w:rPr>
        <w:t xml:space="preserve"> from a national program, </w:t>
      </w:r>
      <w:r w:rsidRPr="0080722A">
        <w:rPr>
          <w:highlight w:val="cyan"/>
          <w:u w:val="single"/>
        </w:rPr>
        <w:t>and</w:t>
      </w:r>
      <w:r>
        <w:rPr>
          <w:u w:val="single"/>
        </w:rPr>
        <w:t xml:space="preserve"> it </w:t>
      </w:r>
      <w:r w:rsidRPr="0080722A">
        <w:rPr>
          <w:highlight w:val="cyan"/>
          <w:u w:val="single"/>
        </w:rPr>
        <w:t xml:space="preserve">raises the prospect of </w:t>
      </w:r>
      <w:r w:rsidRPr="0080722A">
        <w:rPr>
          <w:rStyle w:val="Box"/>
          <w:highlight w:val="cyan"/>
        </w:rPr>
        <w:t>a multilateral nuclear confrontation</w:t>
      </w:r>
      <w:r w:rsidRPr="0080722A">
        <w:rPr>
          <w:highlight w:val="cyan"/>
          <w:u w:val="single"/>
        </w:rPr>
        <w:t xml:space="preserve"> </w:t>
      </w:r>
      <w:r w:rsidRPr="0080722A">
        <w:rPr>
          <w:u w:val="single"/>
        </w:rPr>
        <w:t>between nations</w:t>
      </w:r>
      <w:r w:rsidRPr="0080722A">
        <w:rPr>
          <w:sz w:val="10"/>
        </w:rPr>
        <w:t xml:space="preserve">.[41] Many of </w:t>
      </w:r>
      <w:r>
        <w:rPr>
          <w:u w:val="single"/>
        </w:rPr>
        <w:t>the smaller nuclear nations do not have</w:t>
      </w:r>
      <w:r w:rsidRPr="0080722A">
        <w:rPr>
          <w:sz w:val="10"/>
        </w:rPr>
        <w:t xml:space="preserve"> well-established </w:t>
      </w:r>
      <w:r>
        <w:rPr>
          <w:u w:val="single"/>
        </w:rPr>
        <w:t>first strike doctrine</w:t>
      </w:r>
      <w:r w:rsidRPr="0080722A">
        <w:rPr>
          <w:sz w:val="10"/>
        </w:rPr>
        <w:t xml:space="preserve"> or launch protocols; </w:t>
      </w:r>
      <w:r>
        <w:rPr>
          <w:u w:val="single"/>
        </w:rPr>
        <w:t>the chance of a nuclear exchange, accidental or intentional, increases geometrically</w:t>
      </w:r>
      <w:r w:rsidRPr="0080722A">
        <w:rPr>
          <w:sz w:val="10"/>
        </w:rPr>
        <w:t xml:space="preserve"> when a confrontation is multilateral. </w:t>
      </w:r>
      <w:r w:rsidRPr="0080722A">
        <w:rPr>
          <w:rStyle w:val="Box"/>
        </w:rPr>
        <w:t>The antidote to proliferation is American leadership and power</w:t>
      </w:r>
      <w:r w:rsidRPr="0080722A">
        <w:rPr>
          <w:sz w:val="10"/>
        </w:rPr>
        <w:t xml:space="preserve">. </w:t>
      </w:r>
      <w:r>
        <w:rPr>
          <w:u w:val="single"/>
        </w:rPr>
        <w:t>The</w:t>
      </w:r>
      <w:r w:rsidRPr="0080722A">
        <w:rPr>
          <w:sz w:val="10"/>
        </w:rPr>
        <w:t xml:space="preserve"> reality and </w:t>
      </w:r>
      <w:r w:rsidRPr="0080722A">
        <w:rPr>
          <w:rStyle w:val="Box"/>
          <w:highlight w:val="cyan"/>
        </w:rPr>
        <w:t>perception of American strength</w:t>
      </w:r>
      <w:r w:rsidRPr="0080722A">
        <w:rPr>
          <w:highlight w:val="cyan"/>
          <w:u w:val="single"/>
        </w:rPr>
        <w:t xml:space="preserve"> not only deters aggressive regimes from acquiring </w:t>
      </w:r>
      <w:r w:rsidRPr="0080722A">
        <w:rPr>
          <w:rStyle w:val="Box"/>
          <w:highlight w:val="cyan"/>
        </w:rPr>
        <w:t>w</w:t>
      </w:r>
      <w:r w:rsidRPr="0080722A">
        <w:rPr>
          <w:sz w:val="10"/>
        </w:rPr>
        <w:t xml:space="preserve">eapons of </w:t>
      </w:r>
      <w:r w:rsidRPr="0080722A">
        <w:rPr>
          <w:rStyle w:val="Box"/>
          <w:highlight w:val="cyan"/>
        </w:rPr>
        <w:t>m</w:t>
      </w:r>
      <w:r w:rsidRPr="0080722A">
        <w:rPr>
          <w:sz w:val="10"/>
        </w:rPr>
        <w:t xml:space="preserve">ass </w:t>
      </w:r>
      <w:r w:rsidRPr="0080722A">
        <w:rPr>
          <w:rStyle w:val="Box"/>
          <w:highlight w:val="cyan"/>
        </w:rPr>
        <w:t>d</w:t>
      </w:r>
      <w:r w:rsidRPr="0080722A">
        <w:rPr>
          <w:sz w:val="10"/>
        </w:rPr>
        <w:t xml:space="preserve">estruction; </w:t>
      </w:r>
      <w:r w:rsidRPr="0080722A">
        <w:rPr>
          <w:highlight w:val="cyan"/>
          <w:u w:val="single"/>
        </w:rPr>
        <w:t xml:space="preserve">it reassures other countries that they can exist </w:t>
      </w:r>
      <w:r w:rsidRPr="0080722A">
        <w:rPr>
          <w:rStyle w:val="Emphasis"/>
          <w:highlight w:val="cyan"/>
        </w:rPr>
        <w:t>safely</w:t>
      </w:r>
      <w:r w:rsidRPr="0080722A">
        <w:rPr>
          <w:highlight w:val="cyan"/>
          <w:u w:val="single"/>
        </w:rPr>
        <w:t xml:space="preserve"> under</w:t>
      </w:r>
      <w:r>
        <w:rPr>
          <w:u w:val="single"/>
        </w:rPr>
        <w:t xml:space="preserve"> the umbrella of </w:t>
      </w:r>
      <w:r w:rsidRPr="0080722A">
        <w:rPr>
          <w:highlight w:val="cyan"/>
          <w:u w:val="single"/>
        </w:rPr>
        <w:t xml:space="preserve">American </w:t>
      </w:r>
      <w:r w:rsidRPr="0080722A">
        <w:rPr>
          <w:rStyle w:val="StyleBoldUnderline"/>
          <w:highlight w:val="cyan"/>
        </w:rPr>
        <w:t>power</w:t>
      </w:r>
      <w:r w:rsidRPr="0080722A">
        <w:rPr>
          <w:rStyle w:val="Emphasis"/>
          <w:highlight w:val="cyan"/>
        </w:rPr>
        <w:t xml:space="preserve"> without having to develop their own </w:t>
      </w:r>
      <w:r w:rsidRPr="0080722A">
        <w:rPr>
          <w:rStyle w:val="Box"/>
          <w:highlight w:val="cyan"/>
        </w:rPr>
        <w:t>deterrent capability</w:t>
      </w:r>
      <w:r w:rsidRPr="0080722A">
        <w:rPr>
          <w:sz w:val="10"/>
        </w:rPr>
        <w:t>.</w:t>
      </w:r>
    </w:p>
    <w:p w:rsidR="007D196B" w:rsidRDefault="007D196B" w:rsidP="007D196B">
      <w:pPr>
        <w:pStyle w:val="Heading3"/>
      </w:pPr>
      <w:r>
        <w:lastRenderedPageBreak/>
        <w:t>A2: Macdonald and Parent</w:t>
      </w:r>
    </w:p>
    <w:p w:rsidR="007D196B" w:rsidRDefault="007D196B" w:rsidP="007D196B"/>
    <w:p w:rsidR="007D196B" w:rsidRPr="00BA1117" w:rsidRDefault="007D196B" w:rsidP="007D196B">
      <w:pPr>
        <w:pStyle w:val="Heading4"/>
      </w:pPr>
      <w:r w:rsidRPr="00BA1117">
        <w:t>MacDanold article is bad scholarship—doesn’t account for a variety of factors</w:t>
      </w:r>
    </w:p>
    <w:p w:rsidR="007D196B" w:rsidRPr="00BA1117" w:rsidRDefault="007D196B" w:rsidP="007D196B">
      <w:pPr>
        <w:rPr>
          <w:rFonts w:asciiTheme="minorHAnsi" w:hAnsiTheme="minorHAnsi" w:cstheme="minorHAnsi"/>
        </w:rPr>
      </w:pPr>
      <w:r w:rsidRPr="00444E82">
        <w:rPr>
          <w:rStyle w:val="StyleStyleBold12pt"/>
        </w:rPr>
        <w:t>Grunstein 11</w:t>
      </w:r>
      <w:r w:rsidRPr="00BA1117">
        <w:rPr>
          <w:rFonts w:asciiTheme="minorHAnsi" w:hAnsiTheme="minorHAnsi" w:cstheme="minorHAnsi"/>
        </w:rPr>
        <w:t xml:space="preserve"> </w:t>
      </w:r>
      <w:r w:rsidRPr="00444E82">
        <w:t xml:space="preserve">Judah Grunstein, World Politics Review's editor-in-chief, Appeared on World Politics Review, the American Prospect online, French Politics, the Small Wars Journal and Foreign Policy online, “Hegemony vs. Restraint in the Debate Over U.S. Defense Cuts”, </w:t>
      </w:r>
      <w:hyperlink r:id="rId28" w:history="1">
        <w:r w:rsidRPr="00444E82">
          <w:t>http://www.worldpoliticsreview.com/trend-lines/10626/hegemony-vs-restraint-in-the-debate-over-u-s-defense-cuts</w:t>
        </w:r>
      </w:hyperlink>
      <w:r w:rsidRPr="00444E82">
        <w:t>, 11/10/2011</w:t>
      </w:r>
    </w:p>
    <w:p w:rsidR="007D196B" w:rsidRDefault="007D196B" w:rsidP="007D196B">
      <w:pPr>
        <w:rPr>
          <w:sz w:val="12"/>
        </w:rPr>
      </w:pPr>
    </w:p>
    <w:p w:rsidR="007D196B" w:rsidRPr="00444E82" w:rsidRDefault="007D196B" w:rsidP="007D196B">
      <w:pPr>
        <w:rPr>
          <w:sz w:val="12"/>
        </w:rPr>
      </w:pPr>
      <w:r w:rsidRPr="00444E82">
        <w:rPr>
          <w:sz w:val="12"/>
        </w:rPr>
        <w:t xml:space="preserve">If there's a weakness to both articles, </w:t>
      </w:r>
      <w:r w:rsidRPr="00444E82">
        <w:rPr>
          <w:rStyle w:val="StyleBoldUnderline"/>
        </w:rPr>
        <w:t xml:space="preserve">it's that </w:t>
      </w:r>
      <w:r w:rsidRPr="00444E82">
        <w:rPr>
          <w:rStyle w:val="StyleBoldUnderline"/>
          <w:highlight w:val="cyan"/>
        </w:rPr>
        <w:t>their arguments depend</w:t>
      </w:r>
      <w:r w:rsidRPr="00444E82">
        <w:rPr>
          <w:rStyle w:val="StyleBoldUnderline"/>
        </w:rPr>
        <w:t xml:space="preserve"> largely </w:t>
      </w:r>
      <w:r w:rsidRPr="00444E82">
        <w:rPr>
          <w:rStyle w:val="Box"/>
          <w:highlight w:val="cyan"/>
        </w:rPr>
        <w:t>on best-case scenarios</w:t>
      </w:r>
      <w:r w:rsidRPr="00444E82">
        <w:rPr>
          <w:rStyle w:val="StyleBoldUnderline"/>
        </w:rPr>
        <w:t xml:space="preserve"> of outcomes that remain uncertain</w:t>
      </w:r>
      <w:r w:rsidRPr="00444E82">
        <w:rPr>
          <w:sz w:val="12"/>
        </w:rPr>
        <w:t xml:space="preserve">. As such, </w:t>
      </w:r>
      <w:r w:rsidRPr="00444E82">
        <w:rPr>
          <w:rStyle w:val="StyleBoldUnderline"/>
        </w:rPr>
        <w:t xml:space="preserve">the </w:t>
      </w:r>
      <w:r w:rsidRPr="00444E82">
        <w:rPr>
          <w:rStyle w:val="StyleBoldUnderline"/>
          <w:highlight w:val="cyan"/>
        </w:rPr>
        <w:t xml:space="preserve">retrenchment they call for represents </w:t>
      </w:r>
      <w:r w:rsidRPr="00444E82">
        <w:rPr>
          <w:rStyle w:val="Box"/>
          <w:highlight w:val="cyan"/>
        </w:rPr>
        <w:t>significant risk</w:t>
      </w:r>
      <w:r w:rsidRPr="00444E82">
        <w:rPr>
          <w:rStyle w:val="StyleBoldUnderline"/>
          <w:highlight w:val="cyan"/>
        </w:rPr>
        <w:t xml:space="preserve"> to</w:t>
      </w:r>
      <w:r w:rsidRPr="00444E82">
        <w:rPr>
          <w:rStyle w:val="StyleBoldUnderline"/>
        </w:rPr>
        <w:t xml:space="preserve"> both U.S. interests and the </w:t>
      </w:r>
      <w:r w:rsidRPr="00444E82">
        <w:rPr>
          <w:rStyle w:val="StyleBoldUnderline"/>
          <w:highlight w:val="cyan"/>
        </w:rPr>
        <w:t xml:space="preserve">global order, risk that the authors address by </w:t>
      </w:r>
      <w:r w:rsidRPr="00444E82">
        <w:rPr>
          <w:rStyle w:val="Box"/>
          <w:highlight w:val="cyan"/>
        </w:rPr>
        <w:t>assuming it won't materialize</w:t>
      </w:r>
      <w:r w:rsidRPr="00444E82">
        <w:rPr>
          <w:rStyle w:val="StyleBoldUnderline"/>
        </w:rPr>
        <w:t xml:space="preserve">. This is </w:t>
      </w:r>
      <w:r w:rsidRPr="00444E82">
        <w:rPr>
          <w:rStyle w:val="StyleBoldUnderline"/>
          <w:highlight w:val="cyan"/>
        </w:rPr>
        <w:t>especially true for Parent and MacDonald</w:t>
      </w:r>
      <w:r w:rsidRPr="00444E82">
        <w:rPr>
          <w:sz w:val="12"/>
        </w:rPr>
        <w:t xml:space="preserve">. For instance, </w:t>
      </w:r>
      <w:r w:rsidRPr="00444E82">
        <w:rPr>
          <w:rStyle w:val="StyleBoldUnderline"/>
        </w:rPr>
        <w:t>they argue that none of our allies in Asia or Europe face territorial threats, certainly true in the sense that total wars of territorial conquest are unimaginable</w:t>
      </w:r>
      <w:r w:rsidRPr="00444E82">
        <w:rPr>
          <w:sz w:val="12"/>
        </w:rPr>
        <w:t xml:space="preserve">, although Taiwan could be reasonably considered an exception to this rule. Nonetheless, it's safe to assume that China has no desire to occupy Japan or South Korea, and that even if it did, both have sufficient capabilities to deter such an intention. The same holds true for Europe vis à vis Russia. However, </w:t>
      </w:r>
      <w:r w:rsidRPr="00444E82">
        <w:rPr>
          <w:rStyle w:val="StyleBoldUnderline"/>
          <w:highlight w:val="cyan"/>
        </w:rPr>
        <w:t xml:space="preserve">the authors </w:t>
      </w:r>
      <w:r w:rsidRPr="00444E82">
        <w:rPr>
          <w:rStyle w:val="Box"/>
          <w:highlight w:val="cyan"/>
        </w:rPr>
        <w:t>don't address</w:t>
      </w:r>
      <w:r w:rsidRPr="00444E82">
        <w:rPr>
          <w:rStyle w:val="StyleBoldUnderline"/>
          <w:highlight w:val="cyan"/>
        </w:rPr>
        <w:t xml:space="preserve"> the far more relevant threat of "nibbling at the edges" of disputed borders</w:t>
      </w:r>
      <w:r w:rsidRPr="00444E82">
        <w:rPr>
          <w:rStyle w:val="StyleBoldUnderline"/>
        </w:rPr>
        <w:t xml:space="preserve">, as in the </w:t>
      </w:r>
      <w:r w:rsidRPr="00444E82">
        <w:rPr>
          <w:rStyle w:val="StyleBoldUnderline"/>
          <w:highlight w:val="cyan"/>
        </w:rPr>
        <w:t>South China Sea,</w:t>
      </w:r>
      <w:r w:rsidRPr="00444E82">
        <w:rPr>
          <w:rStyle w:val="StyleBoldUnderline"/>
        </w:rPr>
        <w:t xml:space="preserve"> the </w:t>
      </w:r>
      <w:r w:rsidRPr="00444E82">
        <w:rPr>
          <w:rStyle w:val="StyleBoldUnderline"/>
          <w:highlight w:val="cyan"/>
        </w:rPr>
        <w:t>Caucasus</w:t>
      </w:r>
      <w:r w:rsidRPr="00444E82">
        <w:rPr>
          <w:rStyle w:val="StyleBoldUnderline"/>
        </w:rPr>
        <w:t xml:space="preserve"> and even along the </w:t>
      </w:r>
      <w:r w:rsidRPr="00444E82">
        <w:rPr>
          <w:rStyle w:val="StyleBoldUnderline"/>
          <w:highlight w:val="cyan"/>
        </w:rPr>
        <w:t>China-India border</w:t>
      </w:r>
      <w:r w:rsidRPr="00444E82">
        <w:rPr>
          <w:rStyle w:val="StyleBoldUnderline"/>
        </w:rPr>
        <w:t>. Nor do they take into serious enough consideration the question of intimidation, because for them, reducing America's forward base structure in East Asia will not mean a reduced U.S. commitment to its regional allies.</w:t>
      </w:r>
      <w:r w:rsidRPr="00444E82">
        <w:rPr>
          <w:sz w:val="12"/>
        </w:rPr>
        <w:t xml:space="preserve"> As a result, it will have no impact on either assuring our friends or on deterring potential rivals.</w:t>
      </w:r>
      <w:r w:rsidRPr="00BA1117">
        <w:rPr>
          <w:rStyle w:val="StyleBoldUnderline"/>
          <w:rFonts w:asciiTheme="minorHAnsi" w:hAnsiTheme="minorHAnsi" w:cstheme="minorHAnsi"/>
        </w:rPr>
        <w:t xml:space="preserve"> </w:t>
      </w:r>
      <w:r w:rsidRPr="00444E82">
        <w:rPr>
          <w:sz w:val="12"/>
        </w:rPr>
        <w:t xml:space="preserve"> Perhaps, but perhaps not. A U.S. presence means U.S. skin in the game in the event of even an initial outbreak of hostilities. That has a far more visible and concrete impact in terms of assurance and deterrence than the promise of a U.S. riposte to any aggression. </w:t>
      </w:r>
      <w:r w:rsidRPr="00444E82">
        <w:rPr>
          <w:rStyle w:val="StyleBoldUnderline"/>
        </w:rPr>
        <w:t>Offshore balancing certainly offers the U.S. more strategic flexibility than forward bases, but that very flexibility can create doubt in the minds of both allies and adversaries -- let alone friends that are not allies, such as India, t</w:t>
      </w:r>
      <w:r w:rsidRPr="00444E82">
        <w:rPr>
          <w:sz w:val="12"/>
        </w:rPr>
        <w:t xml:space="preserve">hat we are hoping to integrate into a regional security architecture.  </w:t>
      </w:r>
      <w:r w:rsidRPr="00444E82">
        <w:rPr>
          <w:rStyle w:val="StyleBoldUnderline"/>
        </w:rPr>
        <w:t>Parent and MacDonald also assume that a U.S. retrenchment will be orderly, and that any vacuum it creates will be filled by benign powers</w:t>
      </w:r>
      <w:r w:rsidRPr="00444E82">
        <w:rPr>
          <w:sz w:val="12"/>
        </w:rPr>
        <w:t xml:space="preserve"> looking to reinforce and not contest the existing arrangement. Again, perhaps, but perhaps not. It's easy, for both supporters and critics alike, to talk in the abstract about the U.S. global role, while glossing over the concrete and massive nature of that role. As this eye-opening congressional testimony by Vice Adm. Bruce W. Clingan, via Raymond Pritchett, on "a day in the life" of the U.S. Navy shows, </w:t>
      </w:r>
      <w:r w:rsidRPr="00444E82">
        <w:rPr>
          <w:rStyle w:val="StyleBoldUnderline"/>
        </w:rPr>
        <w:t xml:space="preserve">the </w:t>
      </w:r>
      <w:r w:rsidRPr="00444E82">
        <w:rPr>
          <w:rStyle w:val="StyleBoldUnderline"/>
          <w:highlight w:val="cyan"/>
        </w:rPr>
        <w:t>U.S.</w:t>
      </w:r>
      <w:r w:rsidRPr="00444E82">
        <w:rPr>
          <w:rStyle w:val="StyleBoldUnderline"/>
        </w:rPr>
        <w:t xml:space="preserve"> really </w:t>
      </w:r>
      <w:r w:rsidRPr="00444E82">
        <w:rPr>
          <w:rStyle w:val="StyleBoldUnderline"/>
          <w:highlight w:val="cyan"/>
        </w:rPr>
        <w:t>is everywhere</w:t>
      </w:r>
      <w:r w:rsidRPr="00444E82">
        <w:rPr>
          <w:rStyle w:val="StyleBoldUnderline"/>
        </w:rPr>
        <w:t xml:space="preserve"> and </w:t>
      </w:r>
      <w:r w:rsidRPr="00444E82">
        <w:rPr>
          <w:rStyle w:val="StyleBoldUnderline"/>
          <w:highlight w:val="cyan"/>
        </w:rPr>
        <w:t xml:space="preserve">in a way that </w:t>
      </w:r>
      <w:r w:rsidRPr="00444E82">
        <w:rPr>
          <w:rStyle w:val="Box"/>
          <w:highlight w:val="cyan"/>
        </w:rPr>
        <w:t>no other power has</w:t>
      </w:r>
      <w:r w:rsidRPr="00444E82">
        <w:rPr>
          <w:rStyle w:val="StyleBoldUnderline"/>
          <w:highlight w:val="cyan"/>
        </w:rPr>
        <w:t xml:space="preserve"> shown the willingness, let alone the ability</w:t>
      </w:r>
      <w:r w:rsidRPr="00444E82">
        <w:rPr>
          <w:rStyle w:val="StyleBoldUnderline"/>
        </w:rPr>
        <w:t>, to replace even on a regional scale</w:t>
      </w:r>
      <w:r w:rsidRPr="00444E82">
        <w:rPr>
          <w:sz w:val="12"/>
        </w:rPr>
        <w:t xml:space="preserve">. When it comes to the U.S. role, there's certainly a lot, and given the financial burdens of this role, there's even too much. But it's hard to say exactly where the fat is. Something's got to give. But does it have to give as abruptly and as drastically as the restraint lobby, of which I also consider myself a member, is now advocating for? </w:t>
      </w:r>
      <w:r w:rsidRPr="00444E82">
        <w:rPr>
          <w:rStyle w:val="StyleBoldUnderline"/>
        </w:rPr>
        <w:t>It's easy to call out various defense programs, cite their cost overruns and condemn them</w:t>
      </w:r>
      <w:r w:rsidRPr="00444E82">
        <w:rPr>
          <w:sz w:val="12"/>
        </w:rPr>
        <w:t xml:space="preserve"> to the chopping block. </w:t>
      </w:r>
      <w:r w:rsidRPr="00444E82">
        <w:rPr>
          <w:rStyle w:val="StyleBoldUnderline"/>
        </w:rPr>
        <w:t>But when you have a sense of where each one fits into the intricate scheme of the U.S. -- that is, the global -- security architecture, it's hard to hold back a wince</w:t>
      </w:r>
      <w:r w:rsidRPr="00BA1117">
        <w:rPr>
          <w:rStyle w:val="StyleBoldUnderline"/>
          <w:rFonts w:asciiTheme="minorHAnsi" w:hAnsiTheme="minorHAnsi" w:cstheme="minorHAnsi"/>
        </w:rPr>
        <w:t>.</w:t>
      </w:r>
      <w:r w:rsidRPr="00444E82">
        <w:rPr>
          <w:sz w:val="12"/>
        </w:rPr>
        <w:t xml:space="preserve">  Finally, many if not all of the supporters of restraint base their argument on a reductionist vision of U.S. interests. But </w:t>
      </w:r>
      <w:r w:rsidRPr="00444E82">
        <w:rPr>
          <w:rStyle w:val="StyleBoldUnderline"/>
        </w:rPr>
        <w:t>the U.S. simply cannot calculate its national interest as if it were just another nation -- it has assumed too prominent a global role.</w:t>
      </w:r>
      <w:r w:rsidRPr="00444E82">
        <w:rPr>
          <w:sz w:val="12"/>
        </w:rPr>
        <w:t xml:space="preserve"> The reasons for that role were rarely altruistic, but they do create a responsibility to take into consideration our impact on the rest of the world. That means we must deleverage our global security position in the same manner that we deleverage our financial position -- gradually, orderly and responsibly. That might make the process more dangerous for the U.S., but it will most safely salvage the global stability we have for perhaps too long underwritten.</w:t>
      </w:r>
    </w:p>
    <w:p w:rsidR="007D196B" w:rsidRDefault="007D196B" w:rsidP="00A10FC8">
      <w:pPr>
        <w:pStyle w:val="Heading3"/>
      </w:pPr>
      <w:r>
        <w:lastRenderedPageBreak/>
        <w:t>A2: Smooth Decline</w:t>
      </w:r>
    </w:p>
    <w:p w:rsidR="007D196B" w:rsidRPr="007D196B" w:rsidRDefault="007D196B" w:rsidP="007D196B"/>
    <w:p w:rsidR="007D196B" w:rsidRDefault="007D196B" w:rsidP="007D196B">
      <w:pPr>
        <w:pStyle w:val="Heading4"/>
      </w:pPr>
      <w:r>
        <w:t>Tech leadership solves terror---</w:t>
      </w:r>
      <w:r w:rsidRPr="000950D3">
        <w:rPr>
          <w:u w:val="single"/>
        </w:rPr>
        <w:t>contains</w:t>
      </w:r>
      <w:r>
        <w:t xml:space="preserve"> terrorist threats and dissolves </w:t>
      </w:r>
      <w:r w:rsidRPr="000950D3">
        <w:rPr>
          <w:u w:val="single"/>
        </w:rPr>
        <w:t>motivations</w:t>
      </w:r>
      <w:r>
        <w:t xml:space="preserve"> for attack---only a risk that tech leadership prevents future attacks.</w:t>
      </w:r>
    </w:p>
    <w:p w:rsidR="007D196B" w:rsidRDefault="007D196B" w:rsidP="007D196B">
      <w:r>
        <w:t xml:space="preserve">Robert L. </w:t>
      </w:r>
      <w:r w:rsidRPr="00884A18">
        <w:rPr>
          <w:rStyle w:val="StyleStyleBold12pt"/>
        </w:rPr>
        <w:t>Paarlberg 4</w:t>
      </w:r>
      <w:r>
        <w:t xml:space="preserve"> is Professor of Political Science at Wellesley College, and Associate at the Weatherhead Center for International Affairs at Harvard University. Much of his research concentrates on international agricultural policy. “Knowledge as Power</w:t>
      </w:r>
    </w:p>
    <w:p w:rsidR="007D196B" w:rsidRDefault="007D196B" w:rsidP="007D196B">
      <w:r>
        <w:t>Science, Military Dominance, and U.S. Security,” International Security 29.1 (2004) 122-151, Project MUSE, Accessed date: 11-8-12 y2k</w:t>
      </w:r>
    </w:p>
    <w:p w:rsidR="007D196B" w:rsidRDefault="007D196B" w:rsidP="007D196B"/>
    <w:p w:rsidR="007D196B" w:rsidRPr="000950D3" w:rsidRDefault="007D196B" w:rsidP="007D196B">
      <w:pPr>
        <w:rPr>
          <w:rStyle w:val="Box"/>
        </w:rPr>
      </w:pPr>
      <w:r w:rsidRPr="000950D3">
        <w:rPr>
          <w:sz w:val="10"/>
        </w:rPr>
        <w:t xml:space="preserve">The September 2001 terrorist attacks and their aftermath highlight several new risks in this regard. The attacks are a vivid reminder that science-based dominance on the conventional battlefield does not protect against unconventional attacks on soft nonbattlefield targets, using fuel-laden hijacked airliners, weaponized anthrax spores, dirty bombs, or worse. </w:t>
      </w:r>
      <w:r w:rsidRPr="000950D3">
        <w:rPr>
          <w:rStyle w:val="StyleBoldUnderline"/>
        </w:rPr>
        <w:t>As</w:t>
      </w:r>
      <w:r w:rsidRPr="000950D3">
        <w:rPr>
          <w:sz w:val="10"/>
        </w:rPr>
        <w:t xml:space="preserve"> U.S. </w:t>
      </w:r>
      <w:r w:rsidRPr="000950D3">
        <w:rPr>
          <w:rStyle w:val="StyleBoldUnderline"/>
        </w:rPr>
        <w:t>conventional weapons supremacy grows</w:t>
      </w:r>
      <w:r w:rsidRPr="000950D3">
        <w:rPr>
          <w:sz w:val="10"/>
        </w:rPr>
        <w:t xml:space="preserve">, </w:t>
      </w:r>
      <w:r w:rsidRPr="000950D3">
        <w:rPr>
          <w:rStyle w:val="StyleBoldUnderline"/>
          <w:highlight w:val="cyan"/>
        </w:rPr>
        <w:t>those who resent</w:t>
      </w:r>
      <w:r w:rsidRPr="000950D3">
        <w:rPr>
          <w:rStyle w:val="StyleBoldUnderline"/>
        </w:rPr>
        <w:t xml:space="preserve"> and resist </w:t>
      </w:r>
      <w:r w:rsidRPr="000950D3">
        <w:rPr>
          <w:rStyle w:val="StyleBoldUnderline"/>
          <w:highlight w:val="cyan"/>
        </w:rPr>
        <w:t>U.S. power may</w:t>
      </w:r>
      <w:r w:rsidRPr="000950D3">
        <w:rPr>
          <w:rStyle w:val="StyleBoldUnderline"/>
        </w:rPr>
        <w:t xml:space="preserve"> be driven to </w:t>
      </w:r>
      <w:r w:rsidRPr="000950D3">
        <w:rPr>
          <w:rStyle w:val="StyleBoldUnderline"/>
          <w:highlight w:val="cyan"/>
        </w:rPr>
        <w:t>employ</w:t>
      </w:r>
      <w:r w:rsidRPr="000950D3">
        <w:rPr>
          <w:sz w:val="10"/>
        </w:rPr>
        <w:t xml:space="preserve"> increasingly </w:t>
      </w:r>
      <w:r w:rsidRPr="000950D3">
        <w:rPr>
          <w:rStyle w:val="Emphasis"/>
          <w:highlight w:val="cyan"/>
        </w:rPr>
        <w:t>asymmetric attack</w:t>
      </w:r>
      <w:r w:rsidRPr="000950D3">
        <w:rPr>
          <w:sz w:val="10"/>
        </w:rPr>
        <w:t xml:space="preserve"> responses against ever-softer targets, including homeland targets. </w:t>
      </w:r>
      <w:r w:rsidRPr="000950D3">
        <w:rPr>
          <w:rStyle w:val="StyleBoldUnderline"/>
        </w:rPr>
        <w:t xml:space="preserve">There is no way to completely eliminate this asymmetric challenge, but </w:t>
      </w:r>
      <w:r w:rsidRPr="000950D3">
        <w:rPr>
          <w:rStyle w:val="StyleBoldUnderline"/>
          <w:highlight w:val="cyan"/>
        </w:rPr>
        <w:t>there are ways to contain it</w:t>
      </w:r>
      <w:r w:rsidRPr="000950D3">
        <w:rPr>
          <w:rStyle w:val="StyleBoldUnderline"/>
        </w:rPr>
        <w:t>.</w:t>
      </w:r>
      <w:r>
        <w:rPr>
          <w:rStyle w:val="StyleBoldUnderline"/>
        </w:rPr>
        <w:t xml:space="preserve"> </w:t>
      </w:r>
      <w:r w:rsidRPr="000950D3">
        <w:rPr>
          <w:sz w:val="10"/>
        </w:rPr>
        <w:t xml:space="preserve">First, </w:t>
      </w:r>
      <w:r w:rsidRPr="000950D3">
        <w:rPr>
          <w:rStyle w:val="Box"/>
        </w:rPr>
        <w:t xml:space="preserve">this threat can be addressed </w:t>
      </w:r>
      <w:r w:rsidRPr="000950D3">
        <w:rPr>
          <w:rStyle w:val="Box"/>
          <w:highlight w:val="cyan"/>
        </w:rPr>
        <w:t>through science</w:t>
      </w:r>
      <w:r w:rsidRPr="000950D3">
        <w:rPr>
          <w:sz w:val="10"/>
        </w:rPr>
        <w:t xml:space="preserve"> itself. In 2002 </w:t>
      </w:r>
      <w:r w:rsidRPr="000950D3">
        <w:rPr>
          <w:rStyle w:val="StyleBoldUnderline"/>
          <w:highlight w:val="cyan"/>
        </w:rPr>
        <w:t>the</w:t>
      </w:r>
      <w:r w:rsidRPr="000950D3">
        <w:rPr>
          <w:sz w:val="10"/>
        </w:rPr>
        <w:t xml:space="preserve"> </w:t>
      </w:r>
      <w:r w:rsidRPr="000950D3">
        <w:rPr>
          <w:rStyle w:val="Box"/>
          <w:highlight w:val="cyan"/>
        </w:rPr>
        <w:t>N</w:t>
      </w:r>
      <w:r w:rsidRPr="000950D3">
        <w:rPr>
          <w:sz w:val="10"/>
        </w:rPr>
        <w:t xml:space="preserve">ational </w:t>
      </w:r>
      <w:r w:rsidRPr="000950D3">
        <w:rPr>
          <w:rStyle w:val="Box"/>
          <w:highlight w:val="cyan"/>
        </w:rPr>
        <w:t>S</w:t>
      </w:r>
      <w:r w:rsidRPr="000950D3">
        <w:rPr>
          <w:sz w:val="10"/>
        </w:rPr>
        <w:t xml:space="preserve">cience </w:t>
      </w:r>
      <w:r w:rsidRPr="000950D3">
        <w:rPr>
          <w:rStyle w:val="Box"/>
          <w:highlight w:val="cyan"/>
        </w:rPr>
        <w:t>F</w:t>
      </w:r>
      <w:r w:rsidRPr="000950D3">
        <w:rPr>
          <w:sz w:val="10"/>
        </w:rPr>
        <w:t xml:space="preserve">oundation </w:t>
      </w:r>
      <w:r w:rsidRPr="000950D3">
        <w:rPr>
          <w:rStyle w:val="StyleBoldUnderline"/>
          <w:highlight w:val="cyan"/>
        </w:rPr>
        <w:t>initiated</w:t>
      </w:r>
      <w:r w:rsidRPr="000950D3">
        <w:rPr>
          <w:sz w:val="10"/>
        </w:rPr>
        <w:t xml:space="preserve"> a series of new </w:t>
      </w:r>
      <w:r w:rsidRPr="000950D3">
        <w:rPr>
          <w:rStyle w:val="StyleBoldUnderline"/>
          <w:highlight w:val="cyan"/>
        </w:rPr>
        <w:t>grants</w:t>
      </w:r>
      <w:r w:rsidRPr="000950D3">
        <w:rPr>
          <w:sz w:val="10"/>
          <w:highlight w:val="cyan"/>
        </w:rPr>
        <w:t xml:space="preserve"> </w:t>
      </w:r>
      <w:r w:rsidRPr="000950D3">
        <w:rPr>
          <w:rStyle w:val="StyleBoldUnderline"/>
          <w:highlight w:val="cyan"/>
        </w:rPr>
        <w:t>designed</w:t>
      </w:r>
      <w:r w:rsidRPr="000950D3">
        <w:rPr>
          <w:sz w:val="10"/>
        </w:rPr>
        <w:t xml:space="preserve"> specifically </w:t>
      </w:r>
      <w:r w:rsidRPr="000950D3">
        <w:rPr>
          <w:rStyle w:val="StyleBoldUnderline"/>
          <w:highlight w:val="cyan"/>
        </w:rPr>
        <w:t>to counter</w:t>
      </w:r>
      <w:r w:rsidRPr="000950D3">
        <w:rPr>
          <w:rStyle w:val="StyleBoldUnderline"/>
        </w:rPr>
        <w:t xml:space="preserve"> asymmetric terror </w:t>
      </w:r>
      <w:r w:rsidRPr="000950D3">
        <w:rPr>
          <w:rStyle w:val="StyleBoldUnderline"/>
          <w:highlight w:val="cyan"/>
        </w:rPr>
        <w:t xml:space="preserve">threats by </w:t>
      </w:r>
      <w:r w:rsidRPr="000950D3">
        <w:rPr>
          <w:rStyle w:val="Emphasis"/>
          <w:highlight w:val="cyan"/>
        </w:rPr>
        <w:t>supporting breakthroughs</w:t>
      </w:r>
      <w:r w:rsidRPr="000950D3">
        <w:rPr>
          <w:rStyle w:val="StyleBoldUnderline"/>
          <w:highlight w:val="cyan"/>
        </w:rPr>
        <w:t xml:space="preserve"> in</w:t>
      </w:r>
      <w:r w:rsidRPr="000950D3">
        <w:rPr>
          <w:rStyle w:val="StyleBoldUnderline"/>
        </w:rPr>
        <w:t xml:space="preserve"> areas such as </w:t>
      </w:r>
      <w:r w:rsidRPr="000950D3">
        <w:rPr>
          <w:rStyle w:val="Box"/>
          <w:highlight w:val="cyan"/>
        </w:rPr>
        <w:t>cybersecurity</w:t>
      </w:r>
      <w:r w:rsidRPr="000950D3">
        <w:rPr>
          <w:sz w:val="10"/>
          <w:highlight w:val="cyan"/>
        </w:rPr>
        <w:t xml:space="preserve"> </w:t>
      </w:r>
      <w:r w:rsidRPr="000950D3">
        <w:rPr>
          <w:rStyle w:val="StyleBoldUnderline"/>
          <w:highlight w:val="cyan"/>
        </w:rPr>
        <w:t>and the detection</w:t>
      </w:r>
      <w:r w:rsidRPr="000950D3">
        <w:rPr>
          <w:rStyle w:val="StyleBoldUnderline"/>
        </w:rPr>
        <w:t xml:space="preserve"> and decontamination </w:t>
      </w:r>
      <w:r w:rsidRPr="000950D3">
        <w:rPr>
          <w:rStyle w:val="StyleBoldUnderline"/>
          <w:highlight w:val="cyan"/>
        </w:rPr>
        <w:t>of</w:t>
      </w:r>
      <w:r w:rsidRPr="000950D3">
        <w:rPr>
          <w:sz w:val="10"/>
          <w:highlight w:val="cyan"/>
        </w:rPr>
        <w:t xml:space="preserve"> </w:t>
      </w:r>
      <w:r w:rsidRPr="000950D3">
        <w:rPr>
          <w:rStyle w:val="Box"/>
          <w:highlight w:val="cyan"/>
        </w:rPr>
        <w:t>biological</w:t>
      </w:r>
      <w:r w:rsidRPr="000950D3">
        <w:rPr>
          <w:sz w:val="10"/>
          <w:highlight w:val="cyan"/>
        </w:rPr>
        <w:t xml:space="preserve"> </w:t>
      </w:r>
      <w:r w:rsidRPr="000950D3">
        <w:rPr>
          <w:rStyle w:val="StyleBoldUnderline"/>
          <w:highlight w:val="cyan"/>
        </w:rPr>
        <w:t>or</w:t>
      </w:r>
      <w:r w:rsidRPr="000950D3">
        <w:rPr>
          <w:sz w:val="10"/>
          <w:highlight w:val="cyan"/>
        </w:rPr>
        <w:t xml:space="preserve"> </w:t>
      </w:r>
      <w:r w:rsidRPr="000950D3">
        <w:rPr>
          <w:rStyle w:val="Box"/>
          <w:highlight w:val="cyan"/>
        </w:rPr>
        <w:t>chemical warfare</w:t>
      </w:r>
      <w:r w:rsidRPr="000950D3">
        <w:rPr>
          <w:sz w:val="10"/>
        </w:rPr>
        <w:t xml:space="preserve"> agents. The new U.S. Department of Homeland Security is investing more than $1 billion a year in R&amp;D. Such efforts can and should be expanded, as is noted below. Policy judgment and restraint are the second key to containing asymmetric threats. Science-based dominance has made the use of conventional force much easier for U.S. officials to contemplate, which brings a danger of more frequent and more careless use of force in circumstances where the conventional military results may be positive, but the political results negative.72 If a conventional military "victory" creates new and determined political enemies, one unintended consequence can be an increase in asymmetric threats, either to deployed U.S. forces (as in Iraq), or U.S. citizens and commercial assets abroad, or even to the homeland. More frequent and more aggressive U.S. military actions might also speed the proliferation of nuclear weapons capabilities among states hoping to deter U.S. conventional might. To contain the growthof asymmetric threats, it thus becomes essential to make sound judgments [End Page 145] about the most likely political reactions of conventionally defeated or threatened adversaries. Williamson Murray and Robert Scales argue that the United States needs to make larger investments in political and cultural knowledge, not just scientific knowledge, if it is to wage conventional wars with success.73 Knowing when an exercise of U.S. conventional military dominance will be resented and resisted becomes essential to minimizing a proliferation of asymmetric threats. This calls for more political science, not just more rocket science. That said, </w:t>
      </w:r>
      <w:r w:rsidRPr="000950D3">
        <w:rPr>
          <w:rStyle w:val="StyleBoldUnderline"/>
          <w:highlight w:val="cyan"/>
        </w:rPr>
        <w:t>the threat</w:t>
      </w:r>
      <w:r w:rsidRPr="000950D3">
        <w:rPr>
          <w:rStyle w:val="StyleBoldUnderline"/>
        </w:rPr>
        <w:t xml:space="preserve"> of asymmetric responses </w:t>
      </w:r>
      <w:r w:rsidRPr="000950D3">
        <w:rPr>
          <w:rStyle w:val="StyleBoldUnderline"/>
          <w:highlight w:val="cyan"/>
        </w:rPr>
        <w:t>would not be any less if the</w:t>
      </w:r>
      <w:r w:rsidRPr="000950D3">
        <w:rPr>
          <w:sz w:val="10"/>
        </w:rPr>
        <w:t xml:space="preserve"> </w:t>
      </w:r>
      <w:r w:rsidRPr="000950D3">
        <w:rPr>
          <w:rStyle w:val="StyleBoldUnderline"/>
          <w:highlight w:val="cyan"/>
        </w:rPr>
        <w:t>U</w:t>
      </w:r>
      <w:r w:rsidRPr="000950D3">
        <w:rPr>
          <w:sz w:val="10"/>
        </w:rPr>
        <w:t xml:space="preserve">nited </w:t>
      </w:r>
      <w:r w:rsidRPr="000950D3">
        <w:rPr>
          <w:rStyle w:val="StyleBoldUnderline"/>
          <w:highlight w:val="cyan"/>
        </w:rPr>
        <w:t>S</w:t>
      </w:r>
      <w:r w:rsidRPr="000950D3">
        <w:rPr>
          <w:sz w:val="10"/>
        </w:rPr>
        <w:t xml:space="preserve">tates </w:t>
      </w:r>
      <w:r w:rsidRPr="000950D3">
        <w:rPr>
          <w:rStyle w:val="StyleBoldUnderline"/>
          <w:highlight w:val="cyan"/>
        </w:rPr>
        <w:t>were to</w:t>
      </w:r>
      <w:r w:rsidRPr="000950D3">
        <w:rPr>
          <w:rStyle w:val="StyleBoldUnderline"/>
        </w:rPr>
        <w:t xml:space="preserve"> decide to </w:t>
      </w:r>
      <w:r w:rsidRPr="000950D3">
        <w:rPr>
          <w:rStyle w:val="Emphasis"/>
          <w:highlight w:val="cyan"/>
        </w:rPr>
        <w:t>invest less</w:t>
      </w:r>
      <w:r w:rsidRPr="000950D3">
        <w:rPr>
          <w:rStyle w:val="Emphasis"/>
        </w:rPr>
        <w:t xml:space="preserve"> in science</w:t>
      </w:r>
      <w:r w:rsidRPr="000950D3">
        <w:rPr>
          <w:sz w:val="10"/>
        </w:rPr>
        <w:t xml:space="preserve">. Thomas Homer-Dixon has argued that </w:t>
      </w:r>
      <w:r w:rsidRPr="000950D3">
        <w:rPr>
          <w:rStyle w:val="StyleBoldUnderline"/>
        </w:rPr>
        <w:t>scientifically sophisticated systems and societies</w:t>
      </w:r>
      <w:r w:rsidRPr="000950D3">
        <w:rPr>
          <w:sz w:val="10"/>
        </w:rPr>
        <w:t xml:space="preserve"> somehow </w:t>
      </w:r>
      <w:r w:rsidRPr="000950D3">
        <w:rPr>
          <w:rStyle w:val="StyleBoldUnderline"/>
        </w:rPr>
        <w:t>present softer and more inviting targets to</w:t>
      </w:r>
      <w:r w:rsidRPr="000950D3">
        <w:rPr>
          <w:sz w:val="10"/>
        </w:rPr>
        <w:t xml:space="preserve"> </w:t>
      </w:r>
      <w:r w:rsidRPr="000950D3">
        <w:rPr>
          <w:rStyle w:val="StyleBoldUnderline"/>
        </w:rPr>
        <w:t>terrorist groups</w:t>
      </w:r>
      <w:r w:rsidRPr="000950D3">
        <w:rPr>
          <w:sz w:val="10"/>
        </w:rPr>
        <w:t xml:space="preserve">.74 </w:t>
      </w:r>
      <w:r w:rsidRPr="000950D3">
        <w:rPr>
          <w:rStyle w:val="Emphasis"/>
        </w:rPr>
        <w:t>This argument is belied</w:t>
      </w:r>
      <w:r w:rsidRPr="000950D3">
        <w:rPr>
          <w:sz w:val="10"/>
        </w:rPr>
        <w:t xml:space="preserve">, so far, </w:t>
      </w:r>
      <w:r w:rsidRPr="000950D3">
        <w:rPr>
          <w:rStyle w:val="Emphasis"/>
        </w:rPr>
        <w:t>by the</w:t>
      </w:r>
      <w:r w:rsidRPr="000950D3">
        <w:rPr>
          <w:sz w:val="10"/>
        </w:rPr>
        <w:t xml:space="preserve"> actual </w:t>
      </w:r>
      <w:r w:rsidRPr="000950D3">
        <w:rPr>
          <w:rStyle w:val="Emphasis"/>
        </w:rPr>
        <w:t>target choices made by the terrorists themselves</w:t>
      </w:r>
      <w:r w:rsidRPr="000950D3">
        <w:rPr>
          <w:sz w:val="10"/>
        </w:rPr>
        <w:t xml:space="preserve">: low-technology targets in low-technology societies (embassies or hotels in Africa), or middle-technology targets in low-technology societies (commercial aircraft operating in Africa and U.S. naval ships at anchor in Arabian ports), or at most middle-technology targets in high-technology societies (commercial and government buildings in the United States or commuter trains in Spain). </w:t>
      </w:r>
      <w:r w:rsidRPr="000950D3">
        <w:rPr>
          <w:rStyle w:val="StyleBoldUnderline"/>
          <w:highlight w:val="cyan"/>
        </w:rPr>
        <w:t>High-technology targets</w:t>
      </w:r>
      <w:r w:rsidRPr="000950D3">
        <w:rPr>
          <w:rStyle w:val="StyleBoldUnderline"/>
        </w:rPr>
        <w:t xml:space="preserve"> in high-technology societies </w:t>
      </w:r>
      <w:r w:rsidRPr="000950D3">
        <w:rPr>
          <w:rStyle w:val="StyleBoldUnderline"/>
          <w:highlight w:val="cyan"/>
        </w:rPr>
        <w:t>are</w:t>
      </w:r>
      <w:r w:rsidRPr="000950D3">
        <w:rPr>
          <w:sz w:val="10"/>
        </w:rPr>
        <w:t xml:space="preserve"> apparently </w:t>
      </w:r>
      <w:r w:rsidRPr="000950D3">
        <w:rPr>
          <w:rStyle w:val="StyleBoldUnderline"/>
          <w:highlight w:val="cyan"/>
        </w:rPr>
        <w:t>not</w:t>
      </w:r>
      <w:r w:rsidRPr="000950D3">
        <w:rPr>
          <w:sz w:val="10"/>
        </w:rPr>
        <w:t xml:space="preserve"> that </w:t>
      </w:r>
      <w:r w:rsidRPr="000950D3">
        <w:rPr>
          <w:rStyle w:val="Box"/>
          <w:highlight w:val="cyan"/>
        </w:rPr>
        <w:t>inviting</w:t>
      </w:r>
      <w:r w:rsidRPr="000950D3">
        <w:rPr>
          <w:sz w:val="10"/>
          <w:highlight w:val="cyan"/>
        </w:rPr>
        <w:t xml:space="preserve">, </w:t>
      </w:r>
      <w:r w:rsidRPr="000950D3">
        <w:rPr>
          <w:rStyle w:val="Emphasis"/>
          <w:highlight w:val="cyan"/>
        </w:rPr>
        <w:t>even to</w:t>
      </w:r>
      <w:r w:rsidRPr="000950D3">
        <w:rPr>
          <w:sz w:val="10"/>
        </w:rPr>
        <w:t xml:space="preserve"> relatively </w:t>
      </w:r>
      <w:r w:rsidRPr="000950D3">
        <w:rPr>
          <w:rStyle w:val="Emphasis"/>
          <w:highlight w:val="cyan"/>
        </w:rPr>
        <w:t>sophisticated</w:t>
      </w:r>
      <w:r w:rsidRPr="000950D3">
        <w:rPr>
          <w:sz w:val="10"/>
        </w:rPr>
        <w:t xml:space="preserve"> middle-technology </w:t>
      </w:r>
      <w:r w:rsidRPr="000950D3">
        <w:rPr>
          <w:rStyle w:val="Emphasis"/>
        </w:rPr>
        <w:t xml:space="preserve">terrorist </w:t>
      </w:r>
      <w:r w:rsidRPr="000950D3">
        <w:rPr>
          <w:rStyle w:val="Emphasis"/>
          <w:highlight w:val="cyan"/>
        </w:rPr>
        <w:t>groups such as al-Qa'ida</w:t>
      </w:r>
      <w:r w:rsidRPr="000950D3">
        <w:rPr>
          <w:sz w:val="10"/>
          <w:highlight w:val="cyan"/>
        </w:rPr>
        <w:t>.</w:t>
      </w:r>
      <w:r w:rsidRPr="000950D3">
        <w:rPr>
          <w:sz w:val="10"/>
        </w:rPr>
        <w:t xml:space="preserve"> </w:t>
      </w:r>
      <w:r w:rsidRPr="000950D3">
        <w:rPr>
          <w:rStyle w:val="Box"/>
        </w:rPr>
        <w:t xml:space="preserve">Even in the face of asymmetric threats, </w:t>
      </w:r>
      <w:r w:rsidRPr="000950D3">
        <w:rPr>
          <w:rStyle w:val="Box"/>
          <w:highlight w:val="cyan"/>
        </w:rPr>
        <w:t>more</w:t>
      </w:r>
      <w:r w:rsidRPr="000950D3">
        <w:rPr>
          <w:rStyle w:val="Box"/>
        </w:rPr>
        <w:t xml:space="preserve"> </w:t>
      </w:r>
      <w:r w:rsidRPr="000950D3">
        <w:rPr>
          <w:rStyle w:val="Box"/>
          <w:highlight w:val="cyan"/>
        </w:rPr>
        <w:t>science</w:t>
      </w:r>
      <w:r w:rsidRPr="000950D3">
        <w:rPr>
          <w:rStyle w:val="Box"/>
        </w:rPr>
        <w:t xml:space="preserve"> usually </w:t>
      </w:r>
      <w:r w:rsidRPr="000950D3">
        <w:rPr>
          <w:rStyle w:val="Box"/>
          <w:highlight w:val="cyan"/>
        </w:rPr>
        <w:t>means more security.</w:t>
      </w:r>
    </w:p>
    <w:p w:rsidR="007D196B" w:rsidRDefault="007D196B" w:rsidP="007D196B"/>
    <w:p w:rsidR="007D196B" w:rsidRDefault="007D196B" w:rsidP="007D196B">
      <w:pPr>
        <w:pStyle w:val="Heading4"/>
      </w:pPr>
      <w:r>
        <w:t>-- No attacks – terrorists are weak</w:t>
      </w:r>
    </w:p>
    <w:p w:rsidR="007D196B" w:rsidRDefault="007D196B" w:rsidP="007D196B"/>
    <w:p w:rsidR="007D196B" w:rsidRPr="006E3E4A" w:rsidRDefault="007D196B" w:rsidP="007D196B">
      <w:r w:rsidRPr="00C84CFC">
        <w:rPr>
          <w:rStyle w:val="Heading4Char"/>
        </w:rPr>
        <w:t>Mueller 9</w:t>
      </w:r>
      <w:r>
        <w:t xml:space="preserve"> (John, Professor of Political Science – Ohio State University and Contributor – Foreign Affairs, “How Dangerous Are the Taliban?”, Foreign Affairs, April / May, </w:t>
      </w:r>
      <w:r w:rsidRPr="006E3E4A">
        <w:t>http://www.foreignaffairs.com/articles/64932/john-mueller/how-dangerous-are-the-taliban</w:t>
      </w:r>
      <w:r>
        <w:t>)</w:t>
      </w:r>
    </w:p>
    <w:p w:rsidR="007D196B" w:rsidRDefault="007D196B" w:rsidP="007D196B"/>
    <w:p w:rsidR="007D196B" w:rsidRDefault="007D196B" w:rsidP="007D196B">
      <w:r w:rsidRPr="00273C77">
        <w:t xml:space="preserve">In addition, al Qaeda has yet to establish a significant presence in the United States. In 2002, U.S. intelligence reports asserted that the number of trained al Qaeda operatives in the United States was between 2,000 and 5,000, and FBI Director Robert Mueller assured a Senate committee that al Qaeda had "developed a support infrastructure" in the country and achieved both "the ability and the intent to inflict significant casualties in the U.S. with little warning." However, </w:t>
      </w:r>
      <w:r w:rsidRPr="003D3F50">
        <w:rPr>
          <w:rStyle w:val="underline"/>
          <w:highlight w:val="yellow"/>
        </w:rPr>
        <w:t>after years</w:t>
      </w:r>
      <w:r w:rsidRPr="006E3E4A">
        <w:rPr>
          <w:rStyle w:val="underline"/>
        </w:rPr>
        <w:t xml:space="preserve"> of well funded </w:t>
      </w:r>
      <w:r w:rsidRPr="003D3F50">
        <w:rPr>
          <w:rStyle w:val="underline"/>
          <w:highlight w:val="yellow"/>
        </w:rPr>
        <w:t>sleuthing</w:t>
      </w:r>
      <w:r w:rsidRPr="006E3E4A">
        <w:rPr>
          <w:rStyle w:val="underline"/>
        </w:rPr>
        <w:t xml:space="preserve">, the FBI and other </w:t>
      </w:r>
      <w:r w:rsidRPr="003D3F50">
        <w:rPr>
          <w:rStyle w:val="underline"/>
          <w:highlight w:val="yellow"/>
        </w:rPr>
        <w:t xml:space="preserve">investigative agencies have been unable to uncover </w:t>
      </w:r>
      <w:r w:rsidRPr="003D3F50">
        <w:rPr>
          <w:rStyle w:val="Emphasis2"/>
          <w:highlight w:val="yellow"/>
        </w:rPr>
        <w:t>a single true</w:t>
      </w:r>
      <w:r w:rsidRPr="003D3F50">
        <w:rPr>
          <w:rStyle w:val="underline"/>
          <w:highlight w:val="yellow"/>
        </w:rPr>
        <w:t xml:space="preserve"> al Qaeda sleeper cell </w:t>
      </w:r>
      <w:r w:rsidRPr="00273C77">
        <w:t xml:space="preserve">or operative within the country. Mueller's rallying cry has now been reduced to a comparatively bland formulation: "We believe al Qaeda is still seeking to infiltrate operatives into the U.S. from overseas."  Even that may not be true. Since 9/11, some two million foreigners have been admitted to the United States legally and many others, of course, have entered illegally. Even if border security has been so effective that 90 percent of al Qaeda’s operatives have been turned away or deterred from entering the United States, some should have made it in -- and some of those, it seems reasonable to suggest, would have been picked up by law enforcement by now. </w:t>
      </w:r>
      <w:r w:rsidRPr="006E3E4A">
        <w:rPr>
          <w:rStyle w:val="underline"/>
        </w:rPr>
        <w:t xml:space="preserve">The </w:t>
      </w:r>
      <w:r w:rsidRPr="003D3F50">
        <w:rPr>
          <w:rStyle w:val="underline"/>
          <w:highlight w:val="yellow"/>
        </w:rPr>
        <w:t xml:space="preserve">lack of attacks </w:t>
      </w:r>
      <w:r w:rsidRPr="006E3E4A">
        <w:rPr>
          <w:rStyle w:val="underline"/>
        </w:rPr>
        <w:t>inside the U</w:t>
      </w:r>
      <w:r w:rsidRPr="00273C77">
        <w:t xml:space="preserve">nited </w:t>
      </w:r>
      <w:r w:rsidRPr="006E3E4A">
        <w:rPr>
          <w:rStyle w:val="underline"/>
        </w:rPr>
        <w:t>S</w:t>
      </w:r>
      <w:r w:rsidRPr="00273C77">
        <w:t xml:space="preserve">tates </w:t>
      </w:r>
      <w:r w:rsidRPr="003D3F50">
        <w:rPr>
          <w:rStyle w:val="underline"/>
          <w:highlight w:val="yellow"/>
        </w:rPr>
        <w:t xml:space="preserve">combined with the inability </w:t>
      </w:r>
      <w:r w:rsidRPr="006E3E4A">
        <w:rPr>
          <w:rStyle w:val="underline"/>
        </w:rPr>
        <w:t xml:space="preserve">of the FBI </w:t>
      </w:r>
      <w:r w:rsidRPr="003D3F50">
        <w:rPr>
          <w:rStyle w:val="underline"/>
          <w:highlight w:val="yellow"/>
        </w:rPr>
        <w:t>to find</w:t>
      </w:r>
      <w:r w:rsidRPr="003D3F50">
        <w:rPr>
          <w:rStyle w:val="Emphasis2"/>
          <w:highlight w:val="yellow"/>
        </w:rPr>
        <w:t xml:space="preserve"> any </w:t>
      </w:r>
      <w:r w:rsidRPr="003D3F50">
        <w:rPr>
          <w:rStyle w:val="Emphasis2"/>
        </w:rPr>
        <w:t>potential</w:t>
      </w:r>
      <w:r w:rsidRPr="003D3F50">
        <w:rPr>
          <w:rStyle w:val="Emphasis2"/>
          <w:highlight w:val="yellow"/>
        </w:rPr>
        <w:t xml:space="preserve"> attackers</w:t>
      </w:r>
      <w:r w:rsidRPr="003D3F50">
        <w:rPr>
          <w:rStyle w:val="underline"/>
          <w:highlight w:val="yellow"/>
        </w:rPr>
        <w:t xml:space="preserve"> suggests </w:t>
      </w:r>
      <w:r w:rsidRPr="006E3E4A">
        <w:rPr>
          <w:rStyle w:val="underline"/>
        </w:rPr>
        <w:t xml:space="preserve">that the </w:t>
      </w:r>
      <w:r w:rsidRPr="003D3F50">
        <w:rPr>
          <w:rStyle w:val="underline"/>
          <w:highlight w:val="yellow"/>
        </w:rPr>
        <w:t xml:space="preserve">terrorists are </w:t>
      </w:r>
      <w:r w:rsidRPr="006E3E4A">
        <w:rPr>
          <w:rStyle w:val="underline"/>
        </w:rPr>
        <w:t xml:space="preserve">either not trying very hard or are </w:t>
      </w:r>
      <w:r w:rsidRPr="003D3F50">
        <w:rPr>
          <w:rStyle w:val="underline"/>
          <w:b w:val="0"/>
          <w:highlight w:val="yellow"/>
        </w:rPr>
        <w:t>far less clever and capable</w:t>
      </w:r>
      <w:r w:rsidRPr="003D3F50">
        <w:rPr>
          <w:rStyle w:val="underline"/>
          <w:highlight w:val="yellow"/>
        </w:rPr>
        <w:t xml:space="preserve"> than usually depicted</w:t>
      </w:r>
      <w:r w:rsidRPr="006E3E4A">
        <w:rPr>
          <w:rStyle w:val="underline"/>
        </w:rPr>
        <w:t>.</w:t>
      </w:r>
      <w:r w:rsidRPr="00273C77">
        <w:t xml:space="preserve"> </w:t>
      </w:r>
      <w:r w:rsidRPr="006E3E4A">
        <w:rPr>
          <w:rStyle w:val="underline"/>
        </w:rPr>
        <w:t>Policymakers and the public at large should keep in mind the words of</w:t>
      </w:r>
      <w:r w:rsidRPr="00273C77">
        <w:t xml:space="preserve"> Glenn </w:t>
      </w:r>
      <w:r w:rsidRPr="006E3E4A">
        <w:rPr>
          <w:rStyle w:val="underline"/>
        </w:rPr>
        <w:t xml:space="preserve">Carle, a 23 year veteran of the CIA </w:t>
      </w:r>
      <w:r w:rsidRPr="00273C77">
        <w:t>who served as deputy national intelligence officer for transnational threats: "</w:t>
      </w:r>
      <w:r w:rsidRPr="003D3F50">
        <w:rPr>
          <w:rStyle w:val="underline"/>
          <w:highlight w:val="yellow"/>
        </w:rPr>
        <w:t>We must see jihadists for the small</w:t>
      </w:r>
      <w:r w:rsidRPr="006E3E4A">
        <w:rPr>
          <w:rStyle w:val="underline"/>
        </w:rPr>
        <w:t xml:space="preserve">, lethal, </w:t>
      </w:r>
      <w:r w:rsidRPr="003D3F50">
        <w:rPr>
          <w:rStyle w:val="underline"/>
          <w:highlight w:val="yellow"/>
        </w:rPr>
        <w:t xml:space="preserve">disjointed </w:t>
      </w:r>
      <w:r w:rsidRPr="006E3E4A">
        <w:rPr>
          <w:rStyle w:val="underline"/>
        </w:rPr>
        <w:t xml:space="preserve">and miserable </w:t>
      </w:r>
      <w:r w:rsidRPr="003D3F50">
        <w:rPr>
          <w:rStyle w:val="underline"/>
          <w:highlight w:val="yellow"/>
        </w:rPr>
        <w:t xml:space="preserve">opponents </w:t>
      </w:r>
      <w:r w:rsidRPr="006E3E4A">
        <w:rPr>
          <w:rStyle w:val="underline"/>
        </w:rPr>
        <w:t xml:space="preserve">that </w:t>
      </w:r>
      <w:r w:rsidRPr="003D3F50">
        <w:rPr>
          <w:rStyle w:val="underline"/>
          <w:highlight w:val="yellow"/>
        </w:rPr>
        <w:t>they are</w:t>
      </w:r>
      <w:r w:rsidRPr="006E3E4A">
        <w:rPr>
          <w:rStyle w:val="underline"/>
        </w:rPr>
        <w:t xml:space="preserve">." </w:t>
      </w:r>
      <w:r w:rsidRPr="00273C77">
        <w:t>Al Qaeda "has only a handful of individuals capable of planning, organizing and leading a terrorist operation," Carle notes, and "its capabilities are far inferior to its desires."</w:t>
      </w:r>
    </w:p>
    <w:p w:rsidR="007D196B" w:rsidRPr="00AF5381" w:rsidRDefault="007D196B" w:rsidP="007D196B"/>
    <w:p w:rsidR="007D196B" w:rsidRPr="00A85F1F" w:rsidRDefault="007D196B" w:rsidP="007D196B"/>
    <w:p w:rsidR="007D196B" w:rsidRPr="00FA62A5" w:rsidRDefault="007D196B" w:rsidP="007D196B">
      <w:pPr>
        <w:pStyle w:val="Heading4"/>
      </w:pPr>
      <w:r w:rsidRPr="00FA62A5">
        <w:t xml:space="preserve">It’s try or die – hegemony is the only way to solve global problems like disease and war – it is effective EVEN IF countries backlash </w:t>
      </w:r>
    </w:p>
    <w:p w:rsidR="007D196B" w:rsidRPr="00FA62A5" w:rsidRDefault="007D196B" w:rsidP="007D196B">
      <w:pPr>
        <w:rPr>
          <w:b/>
          <w:sz w:val="24"/>
        </w:rPr>
      </w:pPr>
      <w:r w:rsidRPr="00884CBD">
        <w:rPr>
          <w:b/>
          <w:sz w:val="24"/>
          <w:highlight w:val="yellow"/>
        </w:rPr>
        <w:t>Gray</w:t>
      </w:r>
      <w:r w:rsidRPr="00FA62A5">
        <w:rPr>
          <w:b/>
          <w:sz w:val="24"/>
        </w:rPr>
        <w:t>, Professor of International Politics and Strategic Studies at the University of Reading, 200</w:t>
      </w:r>
      <w:r w:rsidRPr="00884CBD">
        <w:rPr>
          <w:b/>
          <w:sz w:val="24"/>
          <w:highlight w:val="yellow"/>
        </w:rPr>
        <w:t>9</w:t>
      </w:r>
    </w:p>
    <w:p w:rsidR="007D196B" w:rsidRPr="00FA62A5" w:rsidRDefault="007D196B" w:rsidP="007D196B">
      <w:r w:rsidRPr="00FA62A5">
        <w:t xml:space="preserve">(Colin, “AFTER IRAQ: THE SEARCH FOR A SUSTAINABLE NATIONAL SECURITY STRATEGY”, 8-11, </w:t>
      </w:r>
      <w:hyperlink r:id="rId29" w:history="1">
        <w:r w:rsidRPr="00FA62A5">
          <w:rPr>
            <w:rStyle w:val="Hyperlink"/>
          </w:rPr>
          <w:t>http://www.strategicstudiesinstitute.army.mil/pdffiles/PUB902.pdf</w:t>
        </w:r>
      </w:hyperlink>
      <w:r>
        <w:t>.</w:t>
      </w:r>
    </w:p>
    <w:p w:rsidR="007D196B" w:rsidRPr="00FA62A5" w:rsidRDefault="007D196B" w:rsidP="007D196B"/>
    <w:p w:rsidR="007D196B" w:rsidRPr="00753A55" w:rsidRDefault="007D196B" w:rsidP="007D196B">
      <w:pPr>
        <w:rPr>
          <w:bCs/>
          <w:u w:val="single"/>
        </w:rPr>
      </w:pPr>
      <w:r w:rsidRPr="00FA62A5">
        <w:t>1. “</w:t>
      </w:r>
      <w:r w:rsidRPr="00884CBD">
        <w:rPr>
          <w:rStyle w:val="StyleBoldUnderline"/>
          <w:highlight w:val="yellow"/>
        </w:rPr>
        <w:t>Hegemony-light” is a policy, not a strategy</w:t>
      </w:r>
      <w:r w:rsidRPr="00884CBD">
        <w:rPr>
          <w:highlight w:val="yellow"/>
        </w:rPr>
        <w:t xml:space="preserve">. </w:t>
      </w:r>
      <w:r w:rsidRPr="00884CBD">
        <w:rPr>
          <w:rStyle w:val="StyleBoldUnderline"/>
        </w:rPr>
        <w:t xml:space="preserve">The main reason why the </w:t>
      </w:r>
      <w:r w:rsidRPr="00884CBD">
        <w:rPr>
          <w:rStyle w:val="StyleBoldUnderline"/>
          <w:highlight w:val="yellow"/>
        </w:rPr>
        <w:t xml:space="preserve">United States should endeavor to remain the hegemon </w:t>
      </w:r>
      <w:r w:rsidRPr="00884CBD">
        <w:rPr>
          <w:rStyle w:val="StyleBoldUnderline"/>
        </w:rPr>
        <w:t xml:space="preserve">is the need to play the dominant role in the endless struggle </w:t>
      </w:r>
      <w:r w:rsidRPr="00884CBD">
        <w:rPr>
          <w:rStyle w:val="StyleBoldUnderline"/>
          <w:highlight w:val="yellow"/>
        </w:rPr>
        <w:t>to</w:t>
      </w:r>
      <w:r w:rsidRPr="00884CBD">
        <w:rPr>
          <w:rStyle w:val="StyleBoldUnderline"/>
        </w:rPr>
        <w:t xml:space="preserve"> support and </w:t>
      </w:r>
      <w:r w:rsidRPr="00884CBD">
        <w:rPr>
          <w:rStyle w:val="StyleBoldUnderline"/>
          <w:highlight w:val="yellow"/>
        </w:rPr>
        <w:t xml:space="preserve">advance a world order </w:t>
      </w:r>
      <w:r w:rsidRPr="00884CBD">
        <w:rPr>
          <w:rStyle w:val="StyleBoldUnderline"/>
        </w:rPr>
        <w:t xml:space="preserve">broadly </w:t>
      </w:r>
      <w:r w:rsidRPr="00884CBD">
        <w:rPr>
          <w:rStyle w:val="StyleBoldUnderline"/>
          <w:highlight w:val="yellow"/>
        </w:rPr>
        <w:t>conducive to America’s vital interests</w:t>
      </w:r>
      <w:r w:rsidRPr="00FA62A5">
        <w:rPr>
          <w:rStyle w:val="StyleBoldUnderline"/>
        </w:rPr>
        <w:t xml:space="preserve"> </w:t>
      </w:r>
      <w:r w:rsidRPr="00FA62A5">
        <w:t xml:space="preserve">and friendly to American values, insofar as that proves feasible. In common with the slippery concept of security, order </w:t>
      </w:r>
      <w:r w:rsidRPr="00FA62A5">
        <w:lastRenderedPageBreak/>
        <w:t xml:space="preserve">has many dimensions, including the political, the financial-economic, the environmental-ecological, and the military-strategic. </w:t>
      </w:r>
      <w:r w:rsidRPr="00FA62A5">
        <w:rPr>
          <w:rStyle w:val="StyleBoldUnderline"/>
        </w:rPr>
        <w:t xml:space="preserve">In addition, world and regional </w:t>
      </w:r>
      <w:r w:rsidRPr="00B453F8">
        <w:rPr>
          <w:rStyle w:val="StyleBoldUnderline"/>
        </w:rPr>
        <w:t>order can be upset by</w:t>
      </w:r>
      <w:r w:rsidRPr="00FA62A5">
        <w:rPr>
          <w:rStyle w:val="StyleBoldUnderline"/>
        </w:rPr>
        <w:t xml:space="preserve"> the consequences of </w:t>
      </w:r>
      <w:r w:rsidRPr="00B453F8">
        <w:rPr>
          <w:rStyle w:val="StyleBoldUnderline"/>
          <w:highlight w:val="yellow"/>
        </w:rPr>
        <w:t>health crises</w:t>
      </w:r>
      <w:r w:rsidRPr="00FA62A5">
        <w:t xml:space="preserve"> (HIV-AIDS, most obviously), as the Spanish Flu pandemic of 191819 demonstrated.104 </w:t>
      </w:r>
      <w:r w:rsidRPr="00FA62A5">
        <w:rPr>
          <w:rStyle w:val="StyleBoldUnderline"/>
        </w:rPr>
        <w:t xml:space="preserve">Also, adverse </w:t>
      </w:r>
      <w:r w:rsidRPr="00B453F8">
        <w:rPr>
          <w:rStyle w:val="StyleBoldUnderline"/>
          <w:highlight w:val="yellow"/>
        </w:rPr>
        <w:t>climate change</w:t>
      </w:r>
      <w:r w:rsidRPr="00FA62A5">
        <w:rPr>
          <w:rStyle w:val="StyleBoldUnderline"/>
        </w:rPr>
        <w:t xml:space="preserve">, uncontrolled </w:t>
      </w:r>
      <w:r w:rsidRPr="00B453F8">
        <w:rPr>
          <w:rStyle w:val="StyleBoldUnderline"/>
          <w:highlight w:val="yellow"/>
        </w:rPr>
        <w:t>population growth</w:t>
      </w:r>
      <w:r w:rsidRPr="00FA62A5">
        <w:rPr>
          <w:rStyle w:val="StyleBoldUnderline"/>
        </w:rPr>
        <w:t xml:space="preserve"> in developing countries, </w:t>
      </w:r>
      <w:r w:rsidRPr="00B453F8">
        <w:rPr>
          <w:rStyle w:val="StyleBoldUnderline"/>
          <w:highlight w:val="yellow"/>
        </w:rPr>
        <w:t>and</w:t>
      </w:r>
      <w:r w:rsidRPr="00FA62A5">
        <w:rPr>
          <w:rStyle w:val="StyleBoldUnderline"/>
        </w:rPr>
        <w:t xml:space="preserve"> increasing </w:t>
      </w:r>
      <w:r w:rsidRPr="00B453F8">
        <w:rPr>
          <w:rStyle w:val="StyleBoldUnderline"/>
          <w:highlight w:val="yellow"/>
        </w:rPr>
        <w:t>resource shortages</w:t>
      </w:r>
      <w:r w:rsidRPr="00FA62A5">
        <w:t>—of water, food, and energy—</w:t>
      </w:r>
      <w:r w:rsidRPr="00FA62A5">
        <w:rPr>
          <w:rStyle w:val="StyleBoldUnderline"/>
        </w:rPr>
        <w:t xml:space="preserve">can </w:t>
      </w:r>
      <w:r w:rsidRPr="00B453F8">
        <w:rPr>
          <w:rStyle w:val="StyleBoldUnderline"/>
        </w:rPr>
        <w:t>and</w:t>
      </w:r>
      <w:r w:rsidRPr="00FA62A5">
        <w:rPr>
          <w:rStyle w:val="StyleBoldUnderline"/>
        </w:rPr>
        <w:t xml:space="preserve"> most probably </w:t>
      </w:r>
      <w:r w:rsidRPr="00B453F8">
        <w:rPr>
          <w:rStyle w:val="StyleBoldUnderline"/>
          <w:highlight w:val="yellow"/>
        </w:rPr>
        <w:t>will incite disorder in all</w:t>
      </w:r>
      <w:r w:rsidRPr="00FA62A5">
        <w:rPr>
          <w:rStyle w:val="StyleBoldUnderline"/>
        </w:rPr>
        <w:t xml:space="preserve"> major dimensions of global </w:t>
      </w:r>
      <w:r w:rsidRPr="00B453F8">
        <w:rPr>
          <w:rStyle w:val="StyleBoldUnderline"/>
          <w:highlight w:val="yellow"/>
        </w:rPr>
        <w:t>affairs.</w:t>
      </w:r>
      <w:r w:rsidRPr="00FA62A5">
        <w:t xml:space="preserve"> </w:t>
      </w:r>
      <w:r w:rsidRPr="00682571">
        <w:rPr>
          <w:rStyle w:val="StyleBoldUnderline"/>
        </w:rPr>
        <w:t>The United States</w:t>
      </w:r>
      <w:r w:rsidRPr="00FA62A5">
        <w:rPr>
          <w:rStyle w:val="StyleBoldUnderline"/>
        </w:rPr>
        <w:t xml:space="preserve"> will not be equally dominant in all aspects of global order, but its policy, strategy, and actual </w:t>
      </w:r>
      <w:r w:rsidRPr="00682571">
        <w:rPr>
          <w:rStyle w:val="StyleBoldUnderline"/>
        </w:rPr>
        <w:t>behavior will be either</w:t>
      </w:r>
      <w:r w:rsidRPr="00682571">
        <w:rPr>
          <w:rStyle w:val="StyleBoldUnderline"/>
          <w:highlight w:val="yellow"/>
        </w:rPr>
        <w:t xml:space="preserve"> </w:t>
      </w:r>
      <w:r w:rsidRPr="00682571">
        <w:rPr>
          <w:rStyle w:val="StyleBoldUnderline"/>
        </w:rPr>
        <w:t>regnant or</w:t>
      </w:r>
      <w:r w:rsidRPr="00FA62A5">
        <w:rPr>
          <w:rStyle w:val="StyleBoldUnderline"/>
        </w:rPr>
        <w:t xml:space="preserve"> at least </w:t>
      </w:r>
      <w:r w:rsidRPr="00682571">
        <w:rPr>
          <w:rStyle w:val="StyleBoldUnderline"/>
        </w:rPr>
        <w:t>a major player in each of those dimensions</w:t>
      </w:r>
      <w:r w:rsidRPr="00FA62A5">
        <w:t xml:space="preserve">. This is what it means to be hegemonic. </w:t>
      </w:r>
      <w:r w:rsidRPr="00843339">
        <w:rPr>
          <w:rStyle w:val="StyleBoldUnderline"/>
          <w:highlight w:val="yellow"/>
        </w:rPr>
        <w:t>The world needs leadership from some sufficient source. Although U.S. policy on global issues is often resisted, sometimes effectively, Americans nonetheless are able to help shape the global agenda and generally can exercise a potent influence on the world community’s actions</w:t>
      </w:r>
      <w:r w:rsidRPr="00FA62A5">
        <w:t xml:space="preserve">. Washington frequently is annoyed and frustrated by the unwillingness of others to be led by U.S. policy choices. But </w:t>
      </w:r>
      <w:r w:rsidRPr="00FA62A5">
        <w:rPr>
          <w:rStyle w:val="StyleBoldUnderline"/>
        </w:rPr>
        <w:t>Americans would be far more frustrated were they either to seek to abandon the hegemonic leadership role altogether</w:t>
      </w:r>
      <w:r w:rsidRPr="00FA62A5">
        <w:t xml:space="preserve">, or to resign themselves to functioning within the straitjacket of near unanimous multilateral consent. </w:t>
      </w:r>
      <w:r w:rsidRPr="00FA62A5">
        <w:rPr>
          <w:rStyle w:val="StyleBoldUnderline"/>
        </w:rPr>
        <w:t>Not much would be attempted, let alone achieved</w:t>
      </w:r>
      <w:r w:rsidRPr="00FA62A5">
        <w:t xml:space="preserve">, on behalf of regional and global order. </w:t>
      </w:r>
      <w:r w:rsidRPr="00FA62A5">
        <w:rPr>
          <w:rStyle w:val="StyleBoldUnderline"/>
        </w:rPr>
        <w:t>American hegemonic leadership does not mean American domination. America may be dominant, indeed it will need to be dominant in its ability to persuade, bribe, and, if necessary, coerce. But it cannot guard global order by a policy of domination.</w:t>
      </w:r>
    </w:p>
    <w:p w:rsidR="007D196B" w:rsidRDefault="007D196B" w:rsidP="007D196B">
      <w:pPr>
        <w:pStyle w:val="Heading2"/>
      </w:pPr>
      <w:r>
        <w:lastRenderedPageBreak/>
        <w:t>Off</w:t>
      </w:r>
    </w:p>
    <w:p w:rsidR="007D196B" w:rsidRDefault="007D196B" w:rsidP="007D196B">
      <w:pPr>
        <w:pStyle w:val="Heading3"/>
      </w:pPr>
      <w:r>
        <w:lastRenderedPageBreak/>
        <w:t>2AC T</w:t>
      </w:r>
    </w:p>
    <w:p w:rsidR="007D196B" w:rsidRDefault="007D196B" w:rsidP="007D196B">
      <w:pPr>
        <w:pStyle w:val="Heading4"/>
      </w:pPr>
      <w:r>
        <w:t>1. We meet---</w:t>
      </w:r>
    </w:p>
    <w:p w:rsidR="007D196B" w:rsidRDefault="007D196B" w:rsidP="007D196B">
      <w:pPr>
        <w:pStyle w:val="Heading4"/>
      </w:pPr>
      <w:r>
        <w:t>A) Economic transfer can be material rewards.</w:t>
      </w:r>
    </w:p>
    <w:p w:rsidR="007D196B" w:rsidRPr="008904B3" w:rsidRDefault="007D196B" w:rsidP="007D196B">
      <w:r w:rsidRPr="008904B3">
        <w:t xml:space="preserve">12 </w:t>
      </w:r>
      <w:r w:rsidRPr="008904B3">
        <w:rPr>
          <w:rStyle w:val="StyleStyleBold12pt"/>
        </w:rPr>
        <w:t>Manage 6</w:t>
      </w:r>
      <w:r>
        <w:t xml:space="preserve"> is</w:t>
      </w:r>
      <w:r w:rsidRPr="008904B3">
        <w:t xml:space="preserve"> management portal which contains over 400 methods and theories along with more than 1500 management terms, “Incentives,” 3-9, </w:t>
      </w:r>
      <w:hyperlink r:id="rId30" w:history="1">
        <w:r w:rsidRPr="00B175C4">
          <w:rPr>
            <w:rStyle w:val="Hyperlink"/>
          </w:rPr>
          <w:t>http://www.12manage.com/description_incentives.html</w:t>
        </w:r>
      </w:hyperlink>
      <w:r>
        <w:t>, Accessed Date: 3-22-13 y2k</w:t>
      </w:r>
    </w:p>
    <w:p w:rsidR="007D196B" w:rsidRDefault="007D196B" w:rsidP="007D196B">
      <w:pPr>
        <w:ind w:left="288" w:right="288"/>
      </w:pPr>
      <w:r w:rsidRPr="0014466B">
        <w:rPr>
          <w:rStyle w:val="Box"/>
        </w:rPr>
        <w:t>Definition</w:t>
      </w:r>
      <w:r w:rsidRPr="008904B3">
        <w:t xml:space="preserve"> </w:t>
      </w:r>
      <w:r w:rsidRPr="008904B3">
        <w:rPr>
          <w:rStyle w:val="Emphasis"/>
        </w:rPr>
        <w:t>Incentives</w:t>
      </w:r>
      <w:r w:rsidRPr="008904B3">
        <w:t>. Description.</w:t>
      </w:r>
      <w:r>
        <w:t xml:space="preserve"> </w:t>
      </w:r>
      <w:r w:rsidRPr="008904B3">
        <w:rPr>
          <w:rStyle w:val="Box"/>
        </w:rPr>
        <w:t>An Incentive is any extrinsic reward</w:t>
      </w:r>
      <w:r w:rsidRPr="008904B3">
        <w:t xml:space="preserve"> factor that motivates an employee or manager or team to achieve an important business goal on top of his/her/their intrinsic motivation. </w:t>
      </w:r>
      <w:r w:rsidRPr="008904B3">
        <w:rPr>
          <w:rStyle w:val="StyleBoldUnderline"/>
        </w:rPr>
        <w:t xml:space="preserve">It is a factor aiming to shape or </w:t>
      </w:r>
      <w:r w:rsidRPr="008904B3">
        <w:rPr>
          <w:rStyle w:val="Box"/>
        </w:rPr>
        <w:t>direct behavior</w:t>
      </w:r>
      <w:r w:rsidRPr="008904B3">
        <w:t xml:space="preserve">. In an optimal form, executives and employees should be remunerated well (but cost-effectively) where they deserve it, and not where they do not.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w:t>
      </w:r>
      <w:r w:rsidRPr="008904B3">
        <w:rPr>
          <w:rStyle w:val="StyleBoldUnderline"/>
        </w:rPr>
        <w:t xml:space="preserve">An incentive is </w:t>
      </w:r>
      <w:r w:rsidRPr="008904B3">
        <w:rPr>
          <w:rStyle w:val="Emphasis"/>
        </w:rPr>
        <w:t>unlike coercion, in</w:t>
      </w:r>
      <w:r w:rsidRPr="008904B3">
        <w:t xml:space="preserve"> that coerced work is motivated by the threat or use of violence, </w:t>
      </w:r>
      <w:r w:rsidRPr="008904B3">
        <w:rPr>
          <w:rStyle w:val="Emphasis"/>
        </w:rPr>
        <w:t>punishment or</w:t>
      </w:r>
      <w:r w:rsidRPr="008904B3">
        <w:t xml:space="preserve"> </w:t>
      </w:r>
      <w:r w:rsidRPr="008904B3">
        <w:rPr>
          <w:rStyle w:val="Emphasis"/>
        </w:rPr>
        <w:t>negative action</w:t>
      </w:r>
      <w:r w:rsidRPr="008904B3">
        <w:t xml:space="preserve">, while </w:t>
      </w:r>
      <w:r w:rsidRPr="008904B3">
        <w:rPr>
          <w:rStyle w:val="Box"/>
        </w:rPr>
        <w:t>an incentive is a positive stimulation</w:t>
      </w:r>
      <w:r w:rsidRPr="008904B3">
        <w:t xml:space="preserve">. Incentives can also be used as Anti Hostile Takeover Mechanisms. </w:t>
      </w:r>
      <w:r w:rsidRPr="008904B3">
        <w:rPr>
          <w:rStyle w:val="Emphasis"/>
        </w:rPr>
        <w:t>categories of incentives</w:t>
      </w:r>
      <w:r w:rsidRPr="008904B3">
        <w:t xml:space="preserve">. Classes </w:t>
      </w:r>
      <w:r w:rsidRPr="008904B3">
        <w:rPr>
          <w:rStyle w:val="Box"/>
          <w:highlight w:val="cyan"/>
        </w:rPr>
        <w:t>Financial Incentive</w:t>
      </w:r>
      <w:r w:rsidRPr="008904B3">
        <w:t xml:space="preserve">. Also called, Remunerative Incentive, this category </w:t>
      </w:r>
      <w:r w:rsidRPr="008904B3">
        <w:rPr>
          <w:rStyle w:val="StyleBoldUnderline"/>
          <w:highlight w:val="cyan"/>
        </w:rPr>
        <w:t xml:space="preserve">involves offering </w:t>
      </w:r>
      <w:r w:rsidRPr="008904B3">
        <w:rPr>
          <w:rStyle w:val="Box"/>
          <w:highlight w:val="cyan"/>
        </w:rPr>
        <w:t>a material reward</w:t>
      </w:r>
      <w:r w:rsidRPr="008904B3">
        <w:rPr>
          <w:highlight w:val="cyan"/>
        </w:rPr>
        <w:t xml:space="preserve"> (</w:t>
      </w:r>
      <w:r w:rsidRPr="008904B3">
        <w:rPr>
          <w:rStyle w:val="Emphasis"/>
          <w:highlight w:val="cyan"/>
        </w:rPr>
        <w:t xml:space="preserve">often in the </w:t>
      </w:r>
      <w:r w:rsidRPr="008904B3">
        <w:rPr>
          <w:rStyle w:val="Box"/>
          <w:highlight w:val="cyan"/>
        </w:rPr>
        <w:t>form of money</w:t>
      </w:r>
      <w:r w:rsidRPr="008904B3">
        <w:rPr>
          <w:highlight w:val="cyan"/>
        </w:rPr>
        <w:t xml:space="preserve">) </w:t>
      </w:r>
      <w:r w:rsidRPr="008904B3">
        <w:rPr>
          <w:rStyle w:val="Emphasis"/>
          <w:highlight w:val="cyan"/>
        </w:rPr>
        <w:t>in exchange for certain</w:t>
      </w:r>
      <w:r w:rsidRPr="008904B3">
        <w:rPr>
          <w:rStyle w:val="Emphasis"/>
        </w:rPr>
        <w:t xml:space="preserve"> results or </w:t>
      </w:r>
      <w:r w:rsidRPr="008904B3">
        <w:rPr>
          <w:rStyle w:val="Emphasis"/>
          <w:highlight w:val="cyan"/>
        </w:rPr>
        <w:t>behavior</w:t>
      </w:r>
      <w:r w:rsidRPr="008904B3">
        <w:t xml:space="preserve">. In business, this is the most important category. The many variants include: Profit sharing (the traditional, oldest approach). Merit pay (merit wage or salary increase, often depending on the results of an appraisal). Scientific Management (Taylor) and Piece-Rate systems (very effective on productivity, but may lead to quality issues). Pay for Performance or Gain Sharing. </w:t>
      </w:r>
    </w:p>
    <w:p w:rsidR="007D196B" w:rsidRDefault="007D196B" w:rsidP="007D196B">
      <w:pPr>
        <w:rPr>
          <w:sz w:val="14"/>
        </w:rPr>
      </w:pPr>
    </w:p>
    <w:p w:rsidR="007D196B" w:rsidRPr="00A9412B" w:rsidRDefault="007D196B" w:rsidP="007D196B">
      <w:pPr>
        <w:pStyle w:val="Heading4"/>
      </w:pPr>
      <w:r>
        <w:t>B) Patent are material rewards.</w:t>
      </w:r>
    </w:p>
    <w:p w:rsidR="007D196B" w:rsidRPr="00095D5C" w:rsidRDefault="007D196B" w:rsidP="007D196B">
      <w:pPr>
        <w:rPr>
          <w:rStyle w:val="StyleStyleBold12pt"/>
        </w:rPr>
      </w:pPr>
      <w:r w:rsidRPr="00095D5C">
        <w:rPr>
          <w:rStyle w:val="StyleStyleBold12pt"/>
        </w:rPr>
        <w:t>Kaplan 2010</w:t>
      </w:r>
    </w:p>
    <w:p w:rsidR="007D196B" w:rsidRDefault="007D196B" w:rsidP="007D196B">
      <w:r>
        <w:t>[</w:t>
      </w:r>
      <w:r w:rsidRPr="00095D5C">
        <w:t>Michelle Kaplan</w:t>
      </w:r>
      <w:r>
        <w:t xml:space="preserve">, </w:t>
      </w:r>
      <w:r w:rsidRPr="00095D5C">
        <w:t>J.D. Candidate, Fordham University School of Law, 2010; M.P.H., Health Policy and Management, Columbia University, 2007; B.A., Barnard College, 2006.</w:t>
      </w:r>
      <w:r>
        <w:t xml:space="preserve"> Spring, 2010, Fordham Intellectual Property, Media &amp; Entertainment Law Journal, 20 Fordham Intell. Prop. Media &amp; Ent. L.J. 991]jap</w:t>
      </w:r>
    </w:p>
    <w:p w:rsidR="007D196B" w:rsidRPr="00057183" w:rsidRDefault="007D196B" w:rsidP="007D196B">
      <w:pPr>
        <w:ind w:left="288" w:right="288"/>
        <w:rPr>
          <w:rStyle w:val="StyleBoldUnderline"/>
        </w:rPr>
      </w:pPr>
      <w:r w:rsidRPr="00057183">
        <w:rPr>
          <w:rStyle w:val="StyleBoldUnderline"/>
        </w:rPr>
        <w:t xml:space="preserve">The </w:t>
      </w:r>
      <w:r w:rsidRPr="00057183">
        <w:rPr>
          <w:rStyle w:val="Emphasis"/>
        </w:rPr>
        <w:t>purpose</w:t>
      </w:r>
      <w:r w:rsidRPr="00057183">
        <w:rPr>
          <w:rStyle w:val="StyleBoldUnderline"/>
        </w:rPr>
        <w:t xml:space="preserve"> of patents is to provide the</w:t>
      </w:r>
      <w:r w:rsidRPr="00057183">
        <w:t xml:space="preserve"> requisite </w:t>
      </w:r>
      <w:r w:rsidRPr="00057183">
        <w:rPr>
          <w:rStyle w:val="Box"/>
        </w:rPr>
        <w:t>incentive</w:t>
      </w:r>
      <w:r w:rsidRPr="00057183">
        <w:t xml:space="preserve"> </w:t>
      </w:r>
      <w:r w:rsidRPr="00057183">
        <w:rPr>
          <w:rStyle w:val="StyleBoldUnderline"/>
        </w:rPr>
        <w:t>for inventors whose creations will "advance a public good</w:t>
      </w:r>
      <w:r w:rsidRPr="00057183">
        <w:t xml:space="preserve">." n45 However, patent law recognizes that "inventions are public goods that are costly to make and that are difficult to control once they are released into the world." n46 In order to strike a balance between these ends, </w:t>
      </w:r>
      <w:r w:rsidRPr="0014466B">
        <w:rPr>
          <w:rStyle w:val="StyleBoldUnderline"/>
          <w:highlight w:val="cyan"/>
        </w:rPr>
        <w:t xml:space="preserve">patent law relies upon </w:t>
      </w:r>
      <w:r w:rsidRPr="0014466B">
        <w:rPr>
          <w:rStyle w:val="Emphasis"/>
          <w:highlight w:val="cyan"/>
        </w:rPr>
        <w:t>economic principles</w:t>
      </w:r>
      <w:r w:rsidRPr="0014466B">
        <w:rPr>
          <w:rStyle w:val="StyleBoldUnderline"/>
          <w:highlight w:val="cyan"/>
        </w:rPr>
        <w:t xml:space="preserve"> that provide </w:t>
      </w:r>
      <w:r w:rsidRPr="0014466B">
        <w:rPr>
          <w:rStyle w:val="Box"/>
          <w:highlight w:val="cyan"/>
        </w:rPr>
        <w:t>tangible financial</w:t>
      </w:r>
      <w:r w:rsidRPr="00057183">
        <w:rPr>
          <w:rStyle w:val="Box"/>
        </w:rPr>
        <w:t xml:space="preserve"> </w:t>
      </w:r>
      <w:r w:rsidRPr="0014466B">
        <w:rPr>
          <w:rStyle w:val="Box"/>
          <w:highlight w:val="cyan"/>
        </w:rPr>
        <w:t>incentives</w:t>
      </w:r>
      <w:r w:rsidRPr="00057183">
        <w:t xml:space="preserve"> </w:t>
      </w:r>
      <w:r w:rsidRPr="00057183">
        <w:rPr>
          <w:rStyle w:val="StyleBoldUnderline"/>
        </w:rPr>
        <w:t>to promote the creation of novel</w:t>
      </w:r>
      <w:r w:rsidRPr="00057183">
        <w:t xml:space="preserve"> [*1002] </w:t>
      </w:r>
      <w:r w:rsidRPr="00057183">
        <w:rPr>
          <w:rStyle w:val="StyleBoldUnderline"/>
        </w:rPr>
        <w:t>products</w:t>
      </w:r>
      <w:r w:rsidRPr="00057183">
        <w:t xml:space="preserve">. For example, </w:t>
      </w:r>
      <w:r w:rsidRPr="00057183">
        <w:rPr>
          <w:rStyle w:val="StyleBoldUnderline"/>
        </w:rPr>
        <w:t xml:space="preserve">patent law provides </w:t>
      </w:r>
      <w:r w:rsidRPr="00057183">
        <w:rPr>
          <w:rStyle w:val="Emphasis"/>
        </w:rPr>
        <w:t xml:space="preserve">economic </w:t>
      </w:r>
      <w:r w:rsidRPr="0014466B">
        <w:rPr>
          <w:rStyle w:val="Emphasis"/>
        </w:rPr>
        <w:t>incentives</w:t>
      </w:r>
      <w:r w:rsidRPr="0014466B">
        <w:t xml:space="preserve"> </w:t>
      </w:r>
      <w:r w:rsidRPr="0014466B">
        <w:rPr>
          <w:rStyle w:val="StyleBoldUnderline"/>
        </w:rPr>
        <w:t>for inventors</w:t>
      </w:r>
      <w:r w:rsidRPr="00057183">
        <w:t xml:space="preserve"> and scientists </w:t>
      </w:r>
      <w:r w:rsidRPr="00057183">
        <w:rPr>
          <w:rStyle w:val="StyleBoldUnderline"/>
        </w:rPr>
        <w:t>to invest</w:t>
      </w:r>
      <w:r w:rsidRPr="00057183">
        <w:t xml:space="preserve"> time and </w:t>
      </w:r>
      <w:r w:rsidRPr="00057183">
        <w:rPr>
          <w:rStyle w:val="StyleBoldUnderline"/>
        </w:rPr>
        <w:t xml:space="preserve">energy in creating </w:t>
      </w:r>
      <w:r w:rsidRPr="00057183">
        <w:rPr>
          <w:rStyle w:val="Box"/>
        </w:rPr>
        <w:t>new inventions</w:t>
      </w:r>
      <w:r w:rsidRPr="00057183">
        <w:t>. n47 Specifically, "</w:t>
      </w:r>
      <w:r w:rsidRPr="0014466B">
        <w:rPr>
          <w:rStyle w:val="StyleBoldUnderline"/>
          <w:highlight w:val="cyan"/>
        </w:rPr>
        <w:t>patents provide incentives</w:t>
      </w:r>
      <w:r w:rsidRPr="00057183">
        <w:t xml:space="preserve"> to individuals </w:t>
      </w:r>
      <w:r w:rsidRPr="0014466B">
        <w:rPr>
          <w:rStyle w:val="StyleBoldUnderline"/>
          <w:highlight w:val="cyan"/>
        </w:rPr>
        <w:t>by</w:t>
      </w:r>
      <w:r w:rsidRPr="00057183">
        <w:rPr>
          <w:rStyle w:val="StyleBoldUnderline"/>
        </w:rPr>
        <w:t xml:space="preserve"> </w:t>
      </w:r>
      <w:r w:rsidRPr="0014466B">
        <w:rPr>
          <w:rStyle w:val="Emphasis"/>
          <w:highlight w:val="cyan"/>
        </w:rPr>
        <w:t>offering</w:t>
      </w:r>
      <w:r w:rsidRPr="00057183">
        <w:t xml:space="preserve"> them recognition for their creativity and </w:t>
      </w:r>
      <w:r w:rsidRPr="0014466B">
        <w:rPr>
          <w:rStyle w:val="Box"/>
          <w:highlight w:val="cyan"/>
        </w:rPr>
        <w:t>material reward</w:t>
      </w:r>
      <w:r w:rsidRPr="0014466B">
        <w:rPr>
          <w:highlight w:val="cyan"/>
        </w:rPr>
        <w:t xml:space="preserve"> </w:t>
      </w:r>
      <w:r w:rsidRPr="0014466B">
        <w:rPr>
          <w:rStyle w:val="StyleBoldUnderline"/>
          <w:highlight w:val="cyan"/>
        </w:rPr>
        <w:t>for</w:t>
      </w:r>
      <w:r w:rsidRPr="00057183">
        <w:t xml:space="preserve"> their </w:t>
      </w:r>
      <w:r w:rsidRPr="0014466B">
        <w:rPr>
          <w:rStyle w:val="StyleBoldUnderline"/>
          <w:highlight w:val="cyan"/>
        </w:rPr>
        <w:t>marketable inventions</w:t>
      </w:r>
      <w:r w:rsidRPr="0014466B">
        <w:t xml:space="preserve">. </w:t>
      </w:r>
      <w:r w:rsidRPr="0014466B">
        <w:rPr>
          <w:rStyle w:val="StyleBoldUnderline"/>
        </w:rPr>
        <w:t xml:space="preserve">These incentives encourage </w:t>
      </w:r>
      <w:r w:rsidRPr="0014466B">
        <w:rPr>
          <w:rStyle w:val="Emphasis"/>
        </w:rPr>
        <w:t>innovation</w:t>
      </w:r>
      <w:r w:rsidRPr="0014466B">
        <w:t xml:space="preserve">," n48 which in turn serves the public good by making these discoveries available to society. n49 It is believed that </w:t>
      </w:r>
      <w:r w:rsidRPr="0014466B">
        <w:rPr>
          <w:rStyle w:val="StyleBoldUnderline"/>
        </w:rPr>
        <w:t>society would not benefit without patents because inventors would otherwise lack the</w:t>
      </w:r>
      <w:r w:rsidRPr="0014466B">
        <w:t xml:space="preserve"> </w:t>
      </w:r>
      <w:r w:rsidRPr="0014466B">
        <w:rPr>
          <w:rStyle w:val="StyleBoldUnderline"/>
        </w:rPr>
        <w:t>necessary "</w:t>
      </w:r>
      <w:r w:rsidRPr="0014466B">
        <w:rPr>
          <w:rStyle w:val="Emphasis"/>
        </w:rPr>
        <w:t>incentive to invest</w:t>
      </w:r>
      <w:r w:rsidRPr="00057183">
        <w:rPr>
          <w:rStyle w:val="Emphasis"/>
        </w:rPr>
        <w:t xml:space="preserve"> in </w:t>
      </w:r>
      <w:r w:rsidRPr="00057183">
        <w:rPr>
          <w:rStyle w:val="Box"/>
        </w:rPr>
        <w:t>creating, developing, and marketing new products</w:t>
      </w:r>
      <w:r w:rsidRPr="00057183">
        <w:t xml:space="preserve">." n50 This phenomenon is equally relevant to the pharmaceutical industry, n51 which develops vaccines. In order to encourage pharmaceutical companies to innovate, </w:t>
      </w:r>
      <w:r w:rsidRPr="0014466B">
        <w:rPr>
          <w:rStyle w:val="StyleBoldUnderline"/>
          <w:highlight w:val="cyan"/>
        </w:rPr>
        <w:t>patent</w:t>
      </w:r>
      <w:r w:rsidRPr="00057183">
        <w:rPr>
          <w:rStyle w:val="StyleBoldUnderline"/>
        </w:rPr>
        <w:t xml:space="preserve"> law</w:t>
      </w:r>
      <w:r w:rsidRPr="00057183">
        <w:t xml:space="preserve"> </w:t>
      </w:r>
      <w:r w:rsidRPr="0014466B">
        <w:rPr>
          <w:rStyle w:val="StyleBoldUnderline"/>
          <w:highlight w:val="cyan"/>
        </w:rPr>
        <w:t xml:space="preserve">provides </w:t>
      </w:r>
      <w:r w:rsidRPr="007E0561">
        <w:rPr>
          <w:rStyle w:val="Emphasis"/>
          <w:highlight w:val="cyan"/>
        </w:rPr>
        <w:t>the necessary</w:t>
      </w:r>
      <w:r w:rsidRPr="007E0561">
        <w:rPr>
          <w:rStyle w:val="Emphasis"/>
        </w:rPr>
        <w:t xml:space="preserve"> economic </w:t>
      </w:r>
      <w:r w:rsidRPr="0014466B">
        <w:rPr>
          <w:rStyle w:val="Emphasis"/>
          <w:highlight w:val="cyan"/>
        </w:rPr>
        <w:t>motivation</w:t>
      </w:r>
      <w:r w:rsidRPr="00057183">
        <w:t xml:space="preserve"> for these inventors "by </w:t>
      </w:r>
      <w:r w:rsidRPr="0014466B">
        <w:rPr>
          <w:rStyle w:val="StyleBoldUnderline"/>
          <w:highlight w:val="cyan"/>
        </w:rPr>
        <w:t>allowing</w:t>
      </w:r>
      <w:r w:rsidRPr="00057183">
        <w:rPr>
          <w:rStyle w:val="StyleBoldUnderline"/>
        </w:rPr>
        <w:t xml:space="preserve"> [</w:t>
      </w:r>
      <w:r w:rsidRPr="0014466B">
        <w:rPr>
          <w:rStyle w:val="StyleBoldUnderline"/>
          <w:highlight w:val="cyan"/>
        </w:rPr>
        <w:t xml:space="preserve">them] to appropriate </w:t>
      </w:r>
      <w:r w:rsidRPr="0014466B">
        <w:rPr>
          <w:rStyle w:val="Box"/>
          <w:highlight w:val="cyan"/>
        </w:rPr>
        <w:t xml:space="preserve">the full economic rewards </w:t>
      </w:r>
      <w:r w:rsidRPr="007E0561">
        <w:rPr>
          <w:rStyle w:val="StyleBoldUnderline"/>
        </w:rPr>
        <w:t>of</w:t>
      </w:r>
      <w:r w:rsidRPr="007E0561">
        <w:t xml:space="preserve"> [their] </w:t>
      </w:r>
      <w:r w:rsidRPr="007E0561">
        <w:rPr>
          <w:rStyle w:val="StyleBoldUnderline"/>
        </w:rPr>
        <w:t>inventions</w:t>
      </w:r>
      <w:r w:rsidRPr="007E0561">
        <w:t>." n52 Thus, the pharmaceutical companies are likely to invest both time and money into scientific research in exchange for the economic rewards that</w:t>
      </w:r>
      <w:r w:rsidRPr="00057183">
        <w:t xml:space="preserve"> are greatly enhanced by the patent exclusivity rights. n53 These economic incentives are especially pronounced with regard to patenting influenza vaccines because each vaccine is only effective against a certain strain of a disease. n54 Although a [*1003] scientist who is researching a vaccine will devote time to this research just like any other inventor, the time that a scientific researcher devotes to the creation of a flu vaccine will likely only be profitable for one flu season, n55 which generally translates into the winter months of a calendar year. n56 Moreover, the costs of creating the vaccine include not only research and development, but also the costs of production, regulation, and clinical trials. n57 Due to the shortened time frame during which developers of influenza vaccines may recoup their large investments, </w:t>
      </w:r>
      <w:r w:rsidRPr="00057183">
        <w:rPr>
          <w:rStyle w:val="StyleBoldUnderline"/>
        </w:rPr>
        <w:t>the creators</w:t>
      </w:r>
      <w:r w:rsidRPr="00057183">
        <w:t xml:space="preserve"> of vaccines </w:t>
      </w:r>
      <w:r w:rsidRPr="00057183">
        <w:rPr>
          <w:rStyle w:val="StyleBoldUnderline"/>
        </w:rPr>
        <w:t>have an even greater "interest in being rewarded for</w:t>
      </w:r>
      <w:r w:rsidRPr="00057183">
        <w:t xml:space="preserve"> their </w:t>
      </w:r>
      <w:r w:rsidRPr="00057183">
        <w:rPr>
          <w:rStyle w:val="StyleBoldUnderline"/>
        </w:rPr>
        <w:t>effort</w:t>
      </w:r>
      <w:r w:rsidRPr="00057183">
        <w:t xml:space="preserve">, typically </w:t>
      </w:r>
      <w:r w:rsidRPr="00057183">
        <w:rPr>
          <w:rStyle w:val="StyleBoldUnderline"/>
        </w:rPr>
        <w:t xml:space="preserve">by being able to </w:t>
      </w:r>
      <w:r w:rsidRPr="00057183">
        <w:rPr>
          <w:rStyle w:val="Emphasis"/>
        </w:rPr>
        <w:t xml:space="preserve">recoup </w:t>
      </w:r>
      <w:r w:rsidRPr="00057183">
        <w:rPr>
          <w:rStyle w:val="Box"/>
        </w:rPr>
        <w:t>financial investments</w:t>
      </w:r>
      <w:r w:rsidRPr="00057183">
        <w:rPr>
          <w:rStyle w:val="StyleBoldUnderline"/>
        </w:rPr>
        <w:t xml:space="preserve"> in research and development and profit from their inventions." n58</w:t>
      </w:r>
    </w:p>
    <w:p w:rsidR="007D196B" w:rsidRPr="00456EFE" w:rsidRDefault="007D196B" w:rsidP="007D196B"/>
    <w:p w:rsidR="007D196B" w:rsidRDefault="007D196B" w:rsidP="007D196B">
      <w:pPr>
        <w:pStyle w:val="Heading4"/>
      </w:pPr>
      <w:r>
        <w:t>2. We meet---plan lifts restriction</w:t>
      </w:r>
    </w:p>
    <w:p w:rsidR="007D196B" w:rsidRDefault="007D196B" w:rsidP="007D196B">
      <w:r>
        <w:t xml:space="preserve">Sarah M. </w:t>
      </w:r>
      <w:r w:rsidRPr="00456EFE">
        <w:rPr>
          <w:rStyle w:val="StyleStyleBold12pt"/>
        </w:rPr>
        <w:t>Wong 12</w:t>
      </w:r>
      <w:r>
        <w:t xml:space="preserve"> is J.D. Candidate, 2012, Marquette University Law School, “Environmental Initiatives and the Role of the USPTO'S Green Technology Pilot Program,” Marquette Intellectual Property Law Review, Winter, 2012, 16 Marq. Intell. Prop. L. Rev. 233, Lexis</w:t>
      </w:r>
    </w:p>
    <w:p w:rsidR="007D196B" w:rsidRDefault="007D196B" w:rsidP="007D196B">
      <w:pPr>
        <w:ind w:left="288" w:right="288"/>
        <w:rPr>
          <w:rStyle w:val="StyleBoldUnderline"/>
        </w:rPr>
      </w:pPr>
      <w:r>
        <w:rPr>
          <w:sz w:val="14"/>
        </w:rPr>
        <w:t xml:space="preserve">Despite these setbacks and participation well short of 3000 patents, on November 10, 2010, the USPTO announced that it was extending the </w:t>
      </w:r>
      <w:r w:rsidRPr="00675A69">
        <w:rPr>
          <w:rStyle w:val="Box"/>
          <w:highlight w:val="cyan"/>
        </w:rPr>
        <w:t>G</w:t>
      </w:r>
      <w:r>
        <w:rPr>
          <w:rStyle w:val="StyleBoldUnderline"/>
        </w:rPr>
        <w:t xml:space="preserve">reen </w:t>
      </w:r>
      <w:r w:rsidRPr="00675A69">
        <w:rPr>
          <w:rStyle w:val="Box"/>
          <w:highlight w:val="cyan"/>
        </w:rPr>
        <w:t>T</w:t>
      </w:r>
      <w:r>
        <w:rPr>
          <w:rStyle w:val="StyleBoldUnderline"/>
        </w:rPr>
        <w:t xml:space="preserve">echnology </w:t>
      </w:r>
      <w:r w:rsidRPr="00675A69">
        <w:rPr>
          <w:rStyle w:val="Box"/>
          <w:highlight w:val="cyan"/>
        </w:rPr>
        <w:t>P</w:t>
      </w:r>
      <w:r>
        <w:rPr>
          <w:rStyle w:val="StyleBoldUnderline"/>
        </w:rPr>
        <w:t xml:space="preserve">ilot </w:t>
      </w:r>
      <w:r w:rsidRPr="00675A69">
        <w:rPr>
          <w:rStyle w:val="Box"/>
          <w:highlight w:val="cyan"/>
        </w:rPr>
        <w:t>P</w:t>
      </w:r>
      <w:r>
        <w:rPr>
          <w:rStyle w:val="StyleBoldUnderline"/>
        </w:rPr>
        <w:t>rogram</w:t>
      </w:r>
      <w:r>
        <w:rPr>
          <w:sz w:val="14"/>
        </w:rPr>
        <w:t xml:space="preserve"> until December 31, 2011. n79 The USPTO also expanded eligibility for the Program to include applications that had been filed on or after December 8, 2009. n80 This expansion now allows petitions seeking accelerated status to be filed simultaneously with patent applications. Yet, just as before, if fewer than 3000 grantable petitions are received, the </w:t>
      </w:r>
      <w:r>
        <w:rPr>
          <w:sz w:val="14"/>
        </w:rPr>
        <w:lastRenderedPageBreak/>
        <w:t xml:space="preserve">Program is said to </w:t>
      </w:r>
      <w:r>
        <w:rPr>
          <w:rStyle w:val="StyleBoldUnderline"/>
        </w:rPr>
        <w:t>end on December 31, 2011</w:t>
      </w:r>
      <w:r>
        <w:rPr>
          <w:sz w:val="14"/>
        </w:rPr>
        <w:t>. n81</w:t>
      </w:r>
      <w:r>
        <w:rPr>
          <w:sz w:val="12"/>
        </w:rPr>
        <w:t>¶</w:t>
      </w:r>
      <w:r>
        <w:rPr>
          <w:sz w:val="14"/>
        </w:rPr>
        <w:t xml:space="preserve"> VII. The Future of Green Technology and Patent Protection</w:t>
      </w:r>
      <w:r>
        <w:rPr>
          <w:sz w:val="12"/>
        </w:rPr>
        <w:t>¶</w:t>
      </w:r>
      <w:r>
        <w:rPr>
          <w:rStyle w:val="StyleBoldUnderline"/>
          <w:sz w:val="12"/>
        </w:rPr>
        <w:t xml:space="preserve"> </w:t>
      </w:r>
      <w:r w:rsidRPr="00675A69">
        <w:rPr>
          <w:rStyle w:val="StyleBoldUnderline"/>
          <w:highlight w:val="cyan"/>
        </w:rPr>
        <w:t>For patent protection of green</w:t>
      </w:r>
      <w:r>
        <w:rPr>
          <w:rStyle w:val="StyleBoldUnderline"/>
        </w:rPr>
        <w:t xml:space="preserve"> </w:t>
      </w:r>
      <w:r w:rsidRPr="00675A69">
        <w:rPr>
          <w:rStyle w:val="StyleBoldUnderline"/>
          <w:highlight w:val="cyan"/>
        </w:rPr>
        <w:t>technology</w:t>
      </w:r>
      <w:r>
        <w:rPr>
          <w:rStyle w:val="StyleBoldUnderline"/>
        </w:rPr>
        <w:t xml:space="preserve">, </w:t>
      </w:r>
      <w:r w:rsidRPr="00675A69">
        <w:rPr>
          <w:rStyle w:val="Box"/>
          <w:highlight w:val="cyan"/>
        </w:rPr>
        <w:t>reduced incentive</w:t>
      </w:r>
      <w:r>
        <w:rPr>
          <w:rStyle w:val="StyleBoldUnderline"/>
        </w:rPr>
        <w:t xml:space="preserve"> and greater hindrance to dissemination </w:t>
      </w:r>
      <w:r w:rsidRPr="00675A69">
        <w:rPr>
          <w:rStyle w:val="StyleBoldUnderline"/>
          <w:highlight w:val="cyan"/>
        </w:rPr>
        <w:t>remain</w:t>
      </w:r>
      <w:r>
        <w:rPr>
          <w:rStyle w:val="StyleBoldUnderline"/>
        </w:rPr>
        <w:t xml:space="preserve"> its </w:t>
      </w:r>
      <w:r w:rsidRPr="00675A69">
        <w:rPr>
          <w:rStyle w:val="Box"/>
          <w:highlight w:val="cyan"/>
        </w:rPr>
        <w:t>greatest challenge</w:t>
      </w:r>
      <w:r>
        <w:rPr>
          <w:sz w:val="14"/>
        </w:rPr>
        <w:t xml:space="preserve">. However, an </w:t>
      </w:r>
      <w:r w:rsidRPr="00675A69">
        <w:rPr>
          <w:rStyle w:val="StyleBoldUnderline"/>
          <w:highlight w:val="cyan"/>
        </w:rPr>
        <w:t>improvement in</w:t>
      </w:r>
      <w:r>
        <w:rPr>
          <w:rStyle w:val="StyleBoldUnderline"/>
        </w:rPr>
        <w:t xml:space="preserve"> </w:t>
      </w:r>
      <w:r w:rsidRPr="00675A69">
        <w:rPr>
          <w:rStyle w:val="StyleBoldUnderline"/>
          <w:highlight w:val="cyan"/>
        </w:rPr>
        <w:t>the speed of patenting</w:t>
      </w:r>
      <w:r>
        <w:rPr>
          <w:rStyle w:val="StyleBoldUnderline"/>
        </w:rPr>
        <w:t xml:space="preserve"> would </w:t>
      </w:r>
      <w:r w:rsidRPr="00675A69">
        <w:rPr>
          <w:rStyle w:val="StyleBoldUnderline"/>
          <w:highlight w:val="cyan"/>
        </w:rPr>
        <w:t>help</w:t>
      </w:r>
      <w:r>
        <w:rPr>
          <w:rStyle w:val="StyleBoldUnderline"/>
        </w:rPr>
        <w:t xml:space="preserve"> to </w:t>
      </w:r>
      <w:r>
        <w:rPr>
          <w:rStyle w:val="Box"/>
        </w:rPr>
        <w:t xml:space="preserve">facilitate </w:t>
      </w:r>
      <w:r w:rsidRPr="00675A69">
        <w:rPr>
          <w:rStyle w:val="Box"/>
          <w:highlight w:val="cyan"/>
        </w:rPr>
        <w:t>dissemination</w:t>
      </w:r>
      <w:r>
        <w:rPr>
          <w:rStyle w:val="StyleBoldUnderline"/>
        </w:rPr>
        <w:t>.</w:t>
      </w:r>
      <w:r>
        <w:rPr>
          <w:sz w:val="14"/>
        </w:rPr>
        <w:t xml:space="preserve"> So far, </w:t>
      </w:r>
      <w:r>
        <w:rPr>
          <w:rStyle w:val="StyleBoldUnderline"/>
        </w:rPr>
        <w:t>Program participation has been</w:t>
      </w:r>
      <w:r>
        <w:rPr>
          <w:sz w:val="14"/>
        </w:rPr>
        <w:t xml:space="preserve"> </w:t>
      </w:r>
      <w:r>
        <w:rPr>
          <w:rStyle w:val="StyleBoldUnderline"/>
        </w:rPr>
        <w:t>underwhelming.</w:t>
      </w:r>
      <w:r>
        <w:rPr>
          <w:sz w:val="14"/>
        </w:rPr>
        <w:t xml:space="preserve"> </w:t>
      </w:r>
      <w:r w:rsidRPr="00675A69">
        <w:rPr>
          <w:rStyle w:val="StyleBoldUnderline"/>
          <w:highlight w:val="cyan"/>
        </w:rPr>
        <w:t>Reenergizing</w:t>
      </w:r>
      <w:r>
        <w:rPr>
          <w:rStyle w:val="StyleBoldUnderline"/>
        </w:rPr>
        <w:t xml:space="preserve"> </w:t>
      </w:r>
      <w:r w:rsidRPr="00675A69">
        <w:rPr>
          <w:rStyle w:val="StyleBoldUnderline"/>
          <w:highlight w:val="cyan"/>
        </w:rPr>
        <w:t>the Program will call for</w:t>
      </w:r>
      <w:r>
        <w:rPr>
          <w:sz w:val="14"/>
        </w:rPr>
        <w:t xml:space="preserve"> focusing on three </w:t>
      </w:r>
      <w:r w:rsidRPr="0014466B">
        <w:rPr>
          <w:sz w:val="14"/>
        </w:rPr>
        <w:t xml:space="preserve">goals: (1) </w:t>
      </w:r>
      <w:r w:rsidRPr="0014466B">
        <w:rPr>
          <w:rStyle w:val="Box"/>
        </w:rPr>
        <w:t>increasing the incentive to innovate</w:t>
      </w:r>
      <w:r w:rsidRPr="0014466B">
        <w:rPr>
          <w:sz w:val="14"/>
        </w:rPr>
        <w:t xml:space="preserve">, (2) </w:t>
      </w:r>
      <w:r w:rsidRPr="0014466B">
        <w:rPr>
          <w:rStyle w:val="Box"/>
        </w:rPr>
        <w:t>increasing participation</w:t>
      </w:r>
      <w:r w:rsidRPr="0014466B">
        <w:rPr>
          <w:rStyle w:val="StyleBoldUnderline"/>
        </w:rPr>
        <w:t xml:space="preserve"> in the Program</w:t>
      </w:r>
      <w:r w:rsidRPr="0014466B">
        <w:rPr>
          <w:sz w:val="14"/>
        </w:rPr>
        <w:t xml:space="preserve">, and (3) </w:t>
      </w:r>
      <w:r w:rsidRPr="0014466B">
        <w:rPr>
          <w:rStyle w:val="Box"/>
        </w:rPr>
        <w:t>improving acceleration</w:t>
      </w:r>
      <w:r w:rsidRPr="0014466B">
        <w:rPr>
          <w:sz w:val="14"/>
        </w:rPr>
        <w:t xml:space="preserve">. Thus, </w:t>
      </w:r>
      <w:r w:rsidRPr="0014466B">
        <w:rPr>
          <w:rStyle w:val="StyleBoldUnderline"/>
        </w:rPr>
        <w:t>achieving these goals will</w:t>
      </w:r>
      <w:r>
        <w:rPr>
          <w:rStyle w:val="StyleBoldUnderline"/>
        </w:rPr>
        <w:t xml:space="preserve"> demand making the Program </w:t>
      </w:r>
      <w:r>
        <w:rPr>
          <w:rStyle w:val="Box"/>
        </w:rPr>
        <w:t>permanent,</w:t>
      </w:r>
      <w:r>
        <w:rPr>
          <w:rStyle w:val="StyleBoldUnderline"/>
        </w:rPr>
        <w:t xml:space="preserve"> </w:t>
      </w:r>
      <w:r w:rsidRPr="00675A69">
        <w:rPr>
          <w:rStyle w:val="Box"/>
          <w:highlight w:val="cyan"/>
        </w:rPr>
        <w:t>lifting restrictions</w:t>
      </w:r>
      <w:r w:rsidRPr="00675A69">
        <w:rPr>
          <w:rStyle w:val="StyleBoldUnderline"/>
          <w:highlight w:val="cyan"/>
        </w:rPr>
        <w:t xml:space="preserve"> </w:t>
      </w:r>
      <w:r w:rsidRPr="0014466B">
        <w:rPr>
          <w:rStyle w:val="StyleBoldUnderline"/>
        </w:rPr>
        <w:t>to the Program, and continuing to improve the acceleration speed.</w:t>
      </w:r>
    </w:p>
    <w:p w:rsidR="007D196B" w:rsidRDefault="007D196B" w:rsidP="007D196B">
      <w:pPr>
        <w:ind w:left="288" w:right="288"/>
        <w:rPr>
          <w:rStyle w:val="StyleBoldUnderline"/>
        </w:rPr>
      </w:pPr>
    </w:p>
    <w:p w:rsidR="007D196B" w:rsidRDefault="007D196B" w:rsidP="007D196B">
      <w:pPr>
        <w:pStyle w:val="Heading4"/>
      </w:pPr>
      <w:r>
        <w:t>3. Counter-interpretation: Financial incentives are R&amp;D-based incentives that include patents---we will provide you with the case-list.</w:t>
      </w:r>
    </w:p>
    <w:p w:rsidR="007D196B" w:rsidRDefault="007D196B" w:rsidP="007D196B">
      <w:r>
        <w:t xml:space="preserve">James </w:t>
      </w:r>
      <w:r w:rsidRPr="0045381D">
        <w:rPr>
          <w:rStyle w:val="StyleStyleBold12pt"/>
        </w:rPr>
        <w:t>Love 0</w:t>
      </w:r>
      <w:r>
        <w:t xml:space="preserve"> is the Director of Knowledge Ecology International, “Paying for health care R&amp;D: Carrots and Sticks,” </w:t>
      </w:r>
      <w:hyperlink r:id="rId31" w:history="1">
        <w:r w:rsidRPr="009D7472">
          <w:rPr>
            <w:rStyle w:val="Hyperlink"/>
          </w:rPr>
          <w:t>http://www.cptech.org/ip/health/rnd/carrotsnsticks.html</w:t>
        </w:r>
      </w:hyperlink>
      <w:r>
        <w:t>, October 18, 2000, Accessed Date: 3-23-13 y2k</w:t>
      </w:r>
    </w:p>
    <w:p w:rsidR="007D196B" w:rsidRDefault="007D196B" w:rsidP="007D196B">
      <w:pPr>
        <w:ind w:left="288" w:right="288"/>
      </w:pPr>
      <w:r w:rsidRPr="0045381D">
        <w:rPr>
          <w:rStyle w:val="StyleBoldUnderline"/>
          <w:highlight w:val="cyan"/>
        </w:rPr>
        <w:t>The</w:t>
      </w:r>
      <w:r w:rsidRPr="0045381D">
        <w:t xml:space="preserve"> International Federation of Pharmaceutical Manufacturers Associations (</w:t>
      </w:r>
      <w:r w:rsidRPr="0045381D">
        <w:rPr>
          <w:rStyle w:val="StyleBoldUnderline"/>
          <w:highlight w:val="cyan"/>
        </w:rPr>
        <w:t>IFPMA) and</w:t>
      </w:r>
      <w:r w:rsidRPr="0045381D">
        <w:t xml:space="preserve"> its member </w:t>
      </w:r>
      <w:r w:rsidRPr="0045381D">
        <w:rPr>
          <w:rStyle w:val="StyleBoldUnderline"/>
          <w:highlight w:val="cyan"/>
        </w:rPr>
        <w:t>organizations are</w:t>
      </w:r>
      <w:r w:rsidRPr="0045381D">
        <w:rPr>
          <w:rStyle w:val="StyleBoldUnderline"/>
        </w:rPr>
        <w:t xml:space="preserve"> frequent</w:t>
      </w:r>
      <w:r w:rsidRPr="0045381D">
        <w:t xml:space="preserve"> </w:t>
      </w:r>
      <w:r w:rsidRPr="0045381D">
        <w:rPr>
          <w:rStyle w:val="StyleBoldUnderline"/>
          <w:highlight w:val="cyan"/>
        </w:rPr>
        <w:t>proponents of</w:t>
      </w:r>
      <w:r w:rsidRPr="0045381D">
        <w:rPr>
          <w:rStyle w:val="StyleBoldUnderline"/>
        </w:rPr>
        <w:t xml:space="preserve"> various </w:t>
      </w:r>
      <w:r w:rsidRPr="0045381D">
        <w:rPr>
          <w:rStyle w:val="Box"/>
          <w:highlight w:val="cyan"/>
        </w:rPr>
        <w:t>government subsidies</w:t>
      </w:r>
      <w:r w:rsidRPr="0045381D">
        <w:t xml:space="preserve">, </w:t>
      </w:r>
      <w:r w:rsidRPr="0045381D">
        <w:rPr>
          <w:rStyle w:val="Box"/>
          <w:highlight w:val="cyan"/>
        </w:rPr>
        <w:t>tax breaks</w:t>
      </w:r>
      <w:r w:rsidRPr="0045381D">
        <w:t xml:space="preserve"> or </w:t>
      </w:r>
      <w:r w:rsidRPr="0045381D">
        <w:rPr>
          <w:rStyle w:val="Box"/>
          <w:highlight w:val="cyan"/>
        </w:rPr>
        <w:t>other financial incentives</w:t>
      </w:r>
      <w:r w:rsidRPr="0045381D">
        <w:t xml:space="preserve"> that are </w:t>
      </w:r>
      <w:r w:rsidRPr="0045381D">
        <w:rPr>
          <w:rStyle w:val="StyleBoldUnderline"/>
          <w:highlight w:val="cyan"/>
        </w:rPr>
        <w:t>designed to increase</w:t>
      </w:r>
      <w:r w:rsidRPr="0045381D">
        <w:t xml:space="preserve"> private </w:t>
      </w:r>
      <w:r w:rsidRPr="0045381D">
        <w:rPr>
          <w:rStyle w:val="StyleBoldUnderline"/>
          <w:highlight w:val="cyan"/>
        </w:rPr>
        <w:t>R&amp;D.</w:t>
      </w:r>
      <w:r w:rsidRPr="0045381D">
        <w:rPr>
          <w:highlight w:val="cyan"/>
        </w:rPr>
        <w:t xml:space="preserve"> </w:t>
      </w:r>
      <w:r w:rsidRPr="0045381D">
        <w:rPr>
          <w:rStyle w:val="Emphasis"/>
          <w:highlight w:val="cyan"/>
        </w:rPr>
        <w:t>Among the</w:t>
      </w:r>
      <w:r w:rsidRPr="0045381D">
        <w:rPr>
          <w:rStyle w:val="Emphasis"/>
        </w:rPr>
        <w:t xml:space="preserve"> </w:t>
      </w:r>
      <w:r w:rsidRPr="0045381D">
        <w:rPr>
          <w:rStyle w:val="Emphasis"/>
          <w:highlight w:val="cyan"/>
        </w:rPr>
        <w:t xml:space="preserve">typical set of incentives are: </w:t>
      </w:r>
      <w:r w:rsidRPr="0045381D">
        <w:rPr>
          <w:rStyle w:val="Box"/>
          <w:highlight w:val="cyan"/>
        </w:rPr>
        <w:t>Tax credits on R&amp;D</w:t>
      </w:r>
      <w:r w:rsidRPr="0045381D">
        <w:rPr>
          <w:highlight w:val="cyan"/>
        </w:rPr>
        <w:t>.</w:t>
      </w:r>
      <w:r w:rsidRPr="0045381D">
        <w:t xml:space="preserve"> In the United States, pharmaceutical </w:t>
      </w:r>
      <w:r w:rsidRPr="0045381D">
        <w:rPr>
          <w:rStyle w:val="StyleBoldUnderline"/>
        </w:rPr>
        <w:t>companies are eligible to a tax credit for increasing R&amp;D</w:t>
      </w:r>
      <w:r w:rsidRPr="0045381D">
        <w:t xml:space="preserve">, and for half the costs of expenditures on clinical trials for orphan indications, defined, in the US, for example, as a use for a drug that has a potential US client population of less than 200,000. There are also various proposals for tax credits on vaccine research. </w:t>
      </w:r>
      <w:r w:rsidRPr="0045381D">
        <w:rPr>
          <w:rStyle w:val="StyleBoldUnderline"/>
        </w:rPr>
        <w:t>Tax credits lower the private cost of doing the R&amp;D</w:t>
      </w:r>
      <w:r w:rsidRPr="0045381D">
        <w:t xml:space="preserve">, thereby increasing the private returns. Among the criticisms of a general tax credit are that this does not do enough to change the composition of R&amp;D. Targeted credits, like the US Orphan Drug tax credit, are somewhat better at this, but less so than public grants programs. Credits are also criticized on the grounds that the amount of public subsidy to a company or for a particular research endeavor is not transparent -- there is no public information on who gets the credits or what the credits are used for. And also very important, the government does not retain any rights in the research. There is also no "needs test" for these subsidies, and credits are given even when the credit does not influence investment decisions.(5) </w:t>
      </w:r>
      <w:r w:rsidRPr="0045381D">
        <w:rPr>
          <w:rStyle w:val="Box"/>
          <w:highlight w:val="cyan"/>
        </w:rPr>
        <w:t xml:space="preserve">Extensions of exclusive </w:t>
      </w:r>
      <w:r w:rsidRPr="001F5B1A">
        <w:rPr>
          <w:rStyle w:val="Box"/>
          <w:highlight w:val="cyan"/>
        </w:rPr>
        <w:t xml:space="preserve">rights as a reward for </w:t>
      </w:r>
      <w:r w:rsidRPr="0045381D">
        <w:rPr>
          <w:rStyle w:val="Box"/>
          <w:highlight w:val="cyan"/>
        </w:rPr>
        <w:t>R&amp;D</w:t>
      </w:r>
      <w:r w:rsidRPr="0045381D">
        <w:t xml:space="preserve">. </w:t>
      </w:r>
      <w:r w:rsidRPr="0045381D">
        <w:rPr>
          <w:rStyle w:val="StyleBoldUnderline"/>
        </w:rPr>
        <w:t>The</w:t>
      </w:r>
      <w:r w:rsidRPr="0045381D">
        <w:t xml:space="preserve"> pharmaceutical </w:t>
      </w:r>
      <w:r w:rsidRPr="0045381D">
        <w:rPr>
          <w:rStyle w:val="StyleBoldUnderline"/>
        </w:rPr>
        <w:t>industry has proposed</w:t>
      </w:r>
      <w:r w:rsidRPr="0045381D">
        <w:t xml:space="preserve"> in a variety </w:t>
      </w:r>
      <w:r w:rsidRPr="0045381D">
        <w:rPr>
          <w:rStyle w:val="StyleBoldUnderline"/>
        </w:rPr>
        <w:t>ways that governments</w:t>
      </w:r>
      <w:r w:rsidRPr="0045381D">
        <w:t xml:space="preserve"> </w:t>
      </w:r>
      <w:r w:rsidRPr="0045381D">
        <w:rPr>
          <w:rStyle w:val="StyleBoldUnderline"/>
        </w:rPr>
        <w:t>reward R&amp;D with extensions of exclusive rights.</w:t>
      </w:r>
      <w:r>
        <w:rPr>
          <w:rStyle w:val="StyleBoldUnderline"/>
        </w:rPr>
        <w:t xml:space="preserve"> </w:t>
      </w:r>
      <w:r w:rsidRPr="0045381D">
        <w:t xml:space="preserve">As a reward for pediatric studies on drugs. Under Section 505A of the FDA Act, "If . . . the Secretary determines that information relating to the use of a new drug in the pediatric population may produce health benefits in that population, the Secretary makes a written request for pediatric studies . . and such studies are completed within any such timeframe," the FDA extends the Orange Book patent exclusivity, Hatch/Waxman data exclusivity and orphan drug marketing exclusivity by six months. Under this program, a company can file even a useless study, and trigger a two month extension of exclusivty, because that is the period to review the application. If the study is accepted as having value, the firm gets the entire six month extention of exclusivity, even when the study was small, and the economic value of the exlusivity extention is large. Extensions of marketing exclusivity can be worth a lot to the drug companies. AstraZeneca is reportedly seeking a six month extension for its Losec product, which generates more than $16 million per day worldwide. Prices for Losec in the US market are $3.52 per pill, while generic copies of the drug sell for as low as $.07 to $.17 per pill in some markets. The costs of a pediatric clinical trial may be relatively small. According to a recent CPT survey, the typical cost of outsourcing clinical trials for pharmaceutical drugs are in the range of $2,000 to $7,000 per patient, numbers which are consistent with data from the National Cancer Institute (NCI). At $5,000 per patient, a trial involving 500 patients would cost $2.5 million, or less than 4 hours of Losec sales.(6) The US program for pediatric studies would make more sense if the Secretary could negotiate the term of the extension, up to the maximum of six months, and also require disclosures of the costs of the additional studies, in order to facilitate a cost benefit analysis of the program, and to provide some measure of the relative advantages of the government funding its own studies. </w:t>
      </w:r>
      <w:r w:rsidRPr="0045381D">
        <w:rPr>
          <w:rStyle w:val="Box"/>
          <w:highlight w:val="cyan"/>
        </w:rPr>
        <w:t>Transferable patent extensions as a reward for R&amp;D</w:t>
      </w:r>
      <w:r w:rsidRPr="0045381D">
        <w:t xml:space="preserve"> on neglected diseases. </w:t>
      </w:r>
      <w:r w:rsidRPr="0045381D">
        <w:rPr>
          <w:rStyle w:val="StyleBoldUnderline"/>
        </w:rPr>
        <w:t>This proposal is a current favorite of the major</w:t>
      </w:r>
      <w:r w:rsidRPr="0045381D">
        <w:t xml:space="preserve"> pharmaceutical </w:t>
      </w:r>
      <w:r w:rsidRPr="0045381D">
        <w:rPr>
          <w:rStyle w:val="StyleBoldUnderline"/>
        </w:rPr>
        <w:t>companies</w:t>
      </w:r>
      <w:r w:rsidRPr="0045381D">
        <w:t xml:space="preserve">. As the Losec example above illustrates, </w:t>
      </w:r>
      <w:r w:rsidRPr="0045381D">
        <w:rPr>
          <w:rStyle w:val="Emphasis"/>
        </w:rPr>
        <w:t>companies can protect huge profits by extending</w:t>
      </w:r>
      <w:r w:rsidRPr="0045381D">
        <w:t xml:space="preserve">, even for a few months, </w:t>
      </w:r>
      <w:r w:rsidRPr="0045381D">
        <w:rPr>
          <w:rStyle w:val="Box"/>
        </w:rPr>
        <w:t>patents</w:t>
      </w:r>
      <w:r w:rsidRPr="0045381D">
        <w:t xml:space="preserve"> on blockbuster drugs. </w:t>
      </w:r>
      <w:r w:rsidRPr="0045381D">
        <w:rPr>
          <w:rStyle w:val="StyleBoldUnderline"/>
        </w:rPr>
        <w:t>The industry</w:t>
      </w:r>
      <w:r w:rsidRPr="0045381D">
        <w:t xml:space="preserve"> has </w:t>
      </w:r>
      <w:r w:rsidRPr="0045381D">
        <w:rPr>
          <w:rStyle w:val="StyleBoldUnderline"/>
        </w:rPr>
        <w:t>proposed the award of</w:t>
      </w:r>
      <w:r w:rsidRPr="0045381D">
        <w:t xml:space="preserve"> transferable </w:t>
      </w:r>
      <w:r w:rsidRPr="0045381D">
        <w:rPr>
          <w:rStyle w:val="StyleBoldUnderline"/>
        </w:rPr>
        <w:t>patent extensions</w:t>
      </w:r>
      <w:r w:rsidRPr="0045381D">
        <w:t xml:space="preserve"> for up to three years, </w:t>
      </w:r>
      <w:r w:rsidRPr="0045381D">
        <w:rPr>
          <w:rStyle w:val="StyleBoldUnderline"/>
        </w:rPr>
        <w:t>in</w:t>
      </w:r>
      <w:r w:rsidRPr="0045381D">
        <w:t xml:space="preserve"> </w:t>
      </w:r>
      <w:r w:rsidRPr="0045381D">
        <w:rPr>
          <w:rStyle w:val="StyleBoldUnderline"/>
        </w:rPr>
        <w:t xml:space="preserve">return for carrying out </w:t>
      </w:r>
      <w:r w:rsidRPr="0045381D">
        <w:rPr>
          <w:rStyle w:val="Box"/>
        </w:rPr>
        <w:t>various R&amp;D programs</w:t>
      </w:r>
      <w:r w:rsidRPr="0045381D">
        <w:t xml:space="preserve"> -- for example, for development of a new drug for tuberculosis. Again, the criticism of patent extensions are that they are expensive, in terms of higher prices, and undoubtably wasteful, from an economic point of view. What would make a program like this more interesting would be some type of market mechanisms to get the maximum public health benefits for the minimum cost to the public. Alternative approaches might involve bidding or negotiations on a variable that was linked to the extension of exclusivity. For example, such mechanisms might include bidding for: The shortest period of exclusivity, in return for a specified R&amp;D outcome, The least amount of money in sales, before the exclusivity expired, or The most amount of money invested in qualified R&amp;D projects. There is also the issue of the intellectual property rights from the R&amp;D. Under a program of grants or contracts, governments can negotiate or mandate a share of the intellectual property rights in the R&amp;D, or set public interest conditions on issues such as pricing or access, as was done recently, for example, in South Africa for an AIDS vaccine research project.(7) If the public is in fact paying for the R&amp;D, indeed, paying several times over for the R&amp;D, it is reasonable to ask that the public obtain rights in the research that they have already paid for. </w:t>
      </w:r>
      <w:r w:rsidRPr="0045381D">
        <w:rPr>
          <w:rStyle w:val="Box"/>
          <w:highlight w:val="cyan"/>
        </w:rPr>
        <w:t>Purchase funds.</w:t>
      </w:r>
      <w:r w:rsidRPr="0045381D">
        <w:t xml:space="preserve"> Jeffrey </w:t>
      </w:r>
      <w:r w:rsidRPr="0045381D">
        <w:rPr>
          <w:rStyle w:val="StyleBoldUnderline"/>
        </w:rPr>
        <w:t>Sachs</w:t>
      </w:r>
      <w:r w:rsidRPr="0045381D">
        <w:t xml:space="preserve"> and others </w:t>
      </w:r>
      <w:r w:rsidRPr="0045381D">
        <w:rPr>
          <w:rStyle w:val="StyleBoldUnderline"/>
        </w:rPr>
        <w:t>have suggested governments</w:t>
      </w:r>
      <w:r w:rsidRPr="0045381D">
        <w:t xml:space="preserve"> and donors </w:t>
      </w:r>
      <w:r w:rsidRPr="0045381D">
        <w:rPr>
          <w:rStyle w:val="StyleBoldUnderline"/>
        </w:rPr>
        <w:t>endow</w:t>
      </w:r>
      <w:r w:rsidRPr="0045381D">
        <w:t xml:space="preserve"> huge </w:t>
      </w:r>
      <w:r w:rsidRPr="0045381D">
        <w:rPr>
          <w:rStyle w:val="StyleBoldUnderline"/>
        </w:rPr>
        <w:t>funds to guarantee purchases of new</w:t>
      </w:r>
      <w:r w:rsidRPr="0045381D">
        <w:t xml:space="preserve"> </w:t>
      </w:r>
      <w:r w:rsidRPr="0045381D">
        <w:rPr>
          <w:rStyle w:val="StyleBoldUnderline"/>
        </w:rPr>
        <w:t>medicines</w:t>
      </w:r>
      <w:r w:rsidRPr="0045381D">
        <w:t xml:space="preserve">, solving the lack of purchasing ability market failure. The practical difficulties in such approaches are many, including, for example, determining the criteria for products that could be bought from the pool, or dealing with perverse incentives regarding the timing of product development. A more general problem is that the donors, government or private, deal with the inventions after intellectual property rights are in hand. By not directly funding the pre discovery R&amp;D, there are no mechanisms to assert property rights, post invention. For this reason the purchase fund approach is an extremely expensive way to buy R&amp;D. </w:t>
      </w:r>
      <w:r w:rsidRPr="0045381D">
        <w:rPr>
          <w:rStyle w:val="Box"/>
          <w:highlight w:val="cyan"/>
        </w:rPr>
        <w:t>Prizes</w:t>
      </w:r>
      <w:r w:rsidRPr="0045381D">
        <w:rPr>
          <w:rStyle w:val="StyleBoldUnderline"/>
        </w:rPr>
        <w:t>. A variation on the purchase fund approach is to create "prize" funds for R&amp;D.</w:t>
      </w:r>
      <w:r w:rsidRPr="0045381D">
        <w:t xml:space="preserve"> Under this type of approach </w:t>
      </w:r>
      <w:r w:rsidRPr="0045381D">
        <w:rPr>
          <w:rStyle w:val="StyleBoldUnderline"/>
        </w:rPr>
        <w:t>one could imagine</w:t>
      </w:r>
      <w:r w:rsidRPr="0045381D">
        <w:t xml:space="preserve"> </w:t>
      </w:r>
      <w:r w:rsidRPr="0045381D">
        <w:rPr>
          <w:rStyle w:val="StyleBoldUnderline"/>
        </w:rPr>
        <w:t>using the prize fund to purchase intellectual property rights</w:t>
      </w:r>
      <w:r w:rsidRPr="0045381D">
        <w:t xml:space="preserve">, to deal with post discovery access issues. However, like the purchase fund approach, it can be an expensive proposition when the fund is dealing with post discovery rights. Orphan Drug </w:t>
      </w:r>
      <w:r w:rsidRPr="0045381D">
        <w:rPr>
          <w:rStyle w:val="Box"/>
          <w:highlight w:val="cyan"/>
        </w:rPr>
        <w:t>market exclusivity</w:t>
      </w:r>
      <w:r w:rsidRPr="0045381D">
        <w:t xml:space="preserve">. </w:t>
      </w:r>
      <w:r w:rsidRPr="0045381D">
        <w:rPr>
          <w:rStyle w:val="StyleBoldUnderline"/>
        </w:rPr>
        <w:t>The US</w:t>
      </w:r>
      <w:r w:rsidRPr="0045381D">
        <w:t xml:space="preserve"> and EU orphan drug </w:t>
      </w:r>
      <w:r w:rsidRPr="0045381D">
        <w:rPr>
          <w:rStyle w:val="StyleBoldUnderline"/>
        </w:rPr>
        <w:t>programs</w:t>
      </w:r>
      <w:r w:rsidRPr="0045381D">
        <w:t xml:space="preserve"> both </w:t>
      </w:r>
      <w:r w:rsidRPr="0045381D">
        <w:rPr>
          <w:rStyle w:val="StyleBoldUnderline"/>
        </w:rPr>
        <w:t>provide grants of market exclusivity to enhance R&amp;D</w:t>
      </w:r>
      <w:r w:rsidRPr="0045381D">
        <w:t xml:space="preserve"> </w:t>
      </w:r>
      <w:r w:rsidRPr="0045381D">
        <w:rPr>
          <w:rStyle w:val="StyleBoldUnderline"/>
        </w:rPr>
        <w:t>investments</w:t>
      </w:r>
      <w:r w:rsidRPr="0045381D">
        <w:t xml:space="preserve"> in neglected diseases. When the US Orphan Drug Act (ODA) was first proposed, there were no provisions for marketing exclusivity, and indeed the problem was perceived to be that the markets were so unprofitable that market-exclusivity was a non-issue. Why would exclusivity be important for a market that no one wanted in the first place</w:t>
      </w:r>
      <w:r w:rsidRPr="0045381D">
        <w:rPr>
          <w:sz w:val="12"/>
        </w:rPr>
        <w:t>?</w:t>
      </w:r>
      <w:r w:rsidRPr="0045381D">
        <w:t xml:space="preserve"> However, pharmaceutical company lobbyists successfully made a grant of market exclusivity one of the core features of the US program. Under the US program, the marketing exclusivity applies to both new and old drugs, and gives a firm </w:t>
      </w:r>
      <w:r w:rsidRPr="0045381D">
        <w:lastRenderedPageBreak/>
        <w:t xml:space="preserve">exclusivity for any indication for which the there are fewer than 200,000 US patients. </w:t>
      </w:r>
      <w:r w:rsidRPr="0045381D">
        <w:rPr>
          <w:rStyle w:val="StyleBoldUnderline"/>
        </w:rPr>
        <w:t>The US government can grant marketing exclusivity for one indication</w:t>
      </w:r>
      <w:r w:rsidRPr="0045381D">
        <w:t xml:space="preserve">, </w:t>
      </w:r>
      <w:r w:rsidRPr="0045381D">
        <w:rPr>
          <w:sz w:val="10"/>
          <w:szCs w:val="10"/>
        </w:rPr>
        <w:t>such as the BMS version of Taxol for ovarian cancer, and then later approve the same drug for an indication such as breast cancer, where the client population is large, and not subject to marketing exclusivity, and then again for Kaposi's sarcoma, where the client population qualifies for the orphan designation. The ODA market exclusivity can be broader than the rights granted under a patent, and in some cases will block the introduction of products that are protected under different patents(8). Companies frequently use the ODA marketing exclusivity provisions as a weapon against entry by generic products, for example, as BMS did in the case of the IVAX application to market generic paclitaxel for Kaposi's sarcoma. In this case, BMS and IVAX both applied for ODA marketing exclusivity, but BMS beat the IVAX application by just six days. Oxandrolone The costs of orphan drug exclusivity to consumers can be very high. For example, Oxandrolone is an anti-wasting drug that had been on the market for decades, with a generic price of $.30 per pill. Bio-Technology General (BTG) received an orphan drug designation for the product in 1995, for use in treating wasting of AIDS patients, an old use for a new illness, qualifying as a new indication, and raised the price to $3.75 per pill. The cost of the drug at the higher prices was estimated to be $5,475 to $43,800 per year in one analysis.(9) BTG responding to criticisms of the higher price by capping the price at $15,000 per year for any patient, but the use of the medicine was greatly reduced by the higher price. Given the high cost to consumers of marketing exclusivity, one has to ask about the value of this approach, in terms of incentives for R&amp;D, particularly when the drugs are also eligible for patents and data exclusivity. Investors receive 20 years of exclusive rights under patents when there is an invention, and 5 to 10 years of data exclusivity in the US and Europe, when they invest in data needed for registration of new drugs. The ODA marketing exclusivity is most important when: The company cannot claim a patentable invention, and Does not own the rights to the data used for registration of a new product. The ODA basically rewards companies that have done very little. Supporters of the ODA say it rewards investors for investments in research associated with new uses of an older drug, or for the start-up costs of marketing a product, but it is important to appreciate the limits of the companies contributions when the drug is not new, and when the company cannot claim a patentable invention. A review of the early history of the orphan drug act illustrates the paucity of the new private sector investments in clinical research for orphan drugs. From 1983 to 1993, the total amount claimed under the orphan drug tax credit was $107 million. This represents half of the cost of claimed expenses for human use clinical trials for orphan drugs, or $213 million before the credit. During this period the US FDA gave marketing approval to 93 orphan products, including blockbuster products that generated hundreds of millions in annual sales. The cost of the marketing exclusivity, in terms of higher prices to consumers, was several multiples of the $213 million in private investment in orphan drug clinical trials. For example, Amgen used its orphan drug marketing exclusivity to build a thicket of process and indication patents to bar future competitors for EPO, a drug that now generates more than $4 billion globally in annual sales. 1999 US orphan drug approvals In 1999, there were seven US orphan drug approvals. Of the seven, four have FDA orange book listings for patents, and three do not. None of the seven drugs are marketed by the inventors. The number of patients in clinical trials referenced in the drug approval ranged from 152 to 1,281, with an average of 588 patients. The prices for the orphan products are high, running as much as $72 thousand for temozolomide, a drug sold by Schering-Plough for the treatment of refractory anaplastic astrocytoma. Temozolomide was approved on the basis of a clinical trial involving only 162 patients. Even at $10 thousand per patient, which is 60 percent more than the average for the fy 1999 NIH DCP cancer trials(10), the cost would have been 1.6 million, half of which would have been offset by the US orphan tax credit. As flawed as the US ODA is, it has become the model for similar laws, pushed by the industry and some patient groups, in Singapore, Australia, Japan and the European Union.</w:t>
      </w:r>
      <w:r w:rsidRPr="0045381D">
        <w:t xml:space="preserve"> </w:t>
      </w:r>
      <w:r w:rsidRPr="00456EFE">
        <w:rPr>
          <w:rStyle w:val="Box"/>
          <w:highlight w:val="cyan"/>
        </w:rPr>
        <w:t>Data E</w:t>
      </w:r>
      <w:r w:rsidRPr="0045381D">
        <w:rPr>
          <w:rStyle w:val="Box"/>
          <w:highlight w:val="cyan"/>
        </w:rPr>
        <w:t>xclusivity</w:t>
      </w:r>
      <w:r w:rsidRPr="0045381D">
        <w:t xml:space="preserve">. </w:t>
      </w:r>
      <w:r w:rsidRPr="0045381D">
        <w:rPr>
          <w:rStyle w:val="StyleBoldUnderline"/>
        </w:rPr>
        <w:t>The US, the EU and several other countries have a sui generis form of protection on data rights</w:t>
      </w:r>
      <w:r w:rsidRPr="0045381D">
        <w:t xml:space="preserve">. The US law was part of a compromise in the 1984 Hatch/Waxman Act, which also included provisions for easier generic drug entry, and provides for five years of exclusivity for data used to support new drug approvals. The European Union has similar laws at the EU and country level, which provide 6 to 10 years of data exclusivity, the longer term originally designed to compensate for a lack of patent protection in Spain and Portugal. The pharmaceutical industry is seeking a harmonization of 10 years for all countries, and they are also trying to extend the rights to any registration data, including data on new indications of older drugs. </w:t>
      </w:r>
      <w:r w:rsidRPr="0045381D">
        <w:rPr>
          <w:rStyle w:val="StyleBoldUnderline"/>
          <w:highlight w:val="cyan"/>
        </w:rPr>
        <w:t>The data exclusivity</w:t>
      </w:r>
      <w:r w:rsidRPr="0045381D">
        <w:rPr>
          <w:rStyle w:val="StyleBoldUnderline"/>
        </w:rPr>
        <w:t xml:space="preserve"> </w:t>
      </w:r>
      <w:r w:rsidRPr="0045381D">
        <w:rPr>
          <w:rStyle w:val="StyleBoldUnderline"/>
          <w:highlight w:val="cyan"/>
        </w:rPr>
        <w:t xml:space="preserve">provisions are irrelevant in cases where there is </w:t>
      </w:r>
      <w:r w:rsidRPr="0045381D">
        <w:rPr>
          <w:rStyle w:val="Box"/>
          <w:highlight w:val="cyan"/>
        </w:rPr>
        <w:t>a patentable invention</w:t>
      </w:r>
      <w:r w:rsidRPr="0045381D">
        <w:t>, and it is also worth noting that for products with small client populations, there is strong marketing exclusivity now under US and EU orphan drug laws, so the protections are for non-inventions that serve large populations. Again, programs like this would make more sense if there was a clearer connection between the benefits to society and the company's investments. A starting point would be to routinely require public disclosure of the costs of data collection, and to link the protections to some measure of cost recovery (including opportunities for competitors to share costs) rather than providing a flat 5 to 10 year period of exclusivity.</w:t>
      </w:r>
    </w:p>
    <w:p w:rsidR="007D196B" w:rsidRDefault="007D196B" w:rsidP="007D196B"/>
    <w:p w:rsidR="007D196B" w:rsidRDefault="007D196B" w:rsidP="007D196B">
      <w:pPr>
        <w:pStyle w:val="Heading4"/>
        <w:rPr>
          <w:u w:val="single"/>
        </w:rPr>
      </w:pPr>
      <w:r>
        <w:t>Education---intangible assets are the heart of the topic, which ensures good neg ground about core market processes.</w:t>
      </w:r>
    </w:p>
    <w:p w:rsidR="007D196B" w:rsidRPr="00611CF6" w:rsidRDefault="007D196B" w:rsidP="007D196B">
      <w:r>
        <w:t xml:space="preserve">Dr Helena </w:t>
      </w:r>
      <w:r w:rsidRPr="00E733EC">
        <w:rPr>
          <w:rStyle w:val="StyleStyleBold12pt"/>
        </w:rPr>
        <w:t>Barton 5</w:t>
      </w:r>
      <w:r>
        <w:t xml:space="preserve"> is Business Development Manager (USA) for CoreRatings, a unit within DNV Certification, “Leveraging intangible assets: how a rating can help measure and communicate performance,” September, 2005, </w:t>
      </w:r>
      <w:hyperlink r:id="rId32" w:history="1">
        <w:r w:rsidRPr="009D7472">
          <w:rPr>
            <w:rStyle w:val="Hyperlink"/>
          </w:rPr>
          <w:t>http://www.corporatecontext.com/leveraging_intangibleassets.pdf</w:t>
        </w:r>
      </w:hyperlink>
      <w:r>
        <w:t>, Accessed Date: 3-23-13 y2k</w:t>
      </w:r>
    </w:p>
    <w:p w:rsidR="007D196B" w:rsidRPr="00A10FC8" w:rsidRDefault="007D196B" w:rsidP="00A10FC8">
      <w:pPr>
        <w:ind w:left="288" w:right="288"/>
      </w:pPr>
      <w:r w:rsidRPr="00611CF6">
        <w:t xml:space="preserve">With a sturdy stride the elephant in the room is taking center stage. </w:t>
      </w:r>
      <w:r w:rsidRPr="00E733EC">
        <w:rPr>
          <w:rStyle w:val="Box"/>
          <w:highlight w:val="cyan"/>
        </w:rPr>
        <w:t>Intangible assets</w:t>
      </w:r>
      <w:r w:rsidRPr="00E733EC">
        <w:rPr>
          <w:highlight w:val="cyan"/>
        </w:rPr>
        <w:t xml:space="preserve"> </w:t>
      </w:r>
      <w:r w:rsidRPr="00E733EC">
        <w:rPr>
          <w:rStyle w:val="StyleBoldUnderline"/>
          <w:highlight w:val="cyan"/>
        </w:rPr>
        <w:t>have</w:t>
      </w:r>
      <w:r w:rsidRPr="00611CF6">
        <w:t xml:space="preserve"> in recent years </w:t>
      </w:r>
      <w:r w:rsidRPr="00E733EC">
        <w:rPr>
          <w:rStyle w:val="StyleBoldUnderline"/>
          <w:highlight w:val="cyan"/>
        </w:rPr>
        <w:t xml:space="preserve">become </w:t>
      </w:r>
      <w:r w:rsidRPr="00E733EC">
        <w:rPr>
          <w:rStyle w:val="Emphasis"/>
          <w:highlight w:val="cyan"/>
        </w:rPr>
        <w:t xml:space="preserve">the </w:t>
      </w:r>
      <w:r w:rsidRPr="00E733EC">
        <w:rPr>
          <w:rStyle w:val="Box"/>
          <w:highlight w:val="cyan"/>
        </w:rPr>
        <w:t>focus</w:t>
      </w:r>
      <w:r w:rsidRPr="00E733EC">
        <w:rPr>
          <w:rStyle w:val="Emphasis"/>
          <w:highlight w:val="cyan"/>
        </w:rPr>
        <w:t xml:space="preserve"> of </w:t>
      </w:r>
      <w:r w:rsidRPr="00E733EC">
        <w:rPr>
          <w:rStyle w:val="Emphasis"/>
        </w:rPr>
        <w:t>companies</w:t>
      </w:r>
      <w:r w:rsidRPr="00611CF6">
        <w:t xml:space="preserve">, financial analysts, </w:t>
      </w:r>
      <w:r w:rsidRPr="00E733EC">
        <w:rPr>
          <w:rStyle w:val="Emphasis"/>
          <w:highlight w:val="cyan"/>
        </w:rPr>
        <w:t>investors</w:t>
      </w:r>
      <w:r w:rsidRPr="00611CF6">
        <w:t xml:space="preserve">, accountants and regulators alike </w:t>
      </w:r>
      <w:r w:rsidRPr="00611CF6">
        <w:rPr>
          <w:rStyle w:val="StyleBoldUnderline"/>
        </w:rPr>
        <w:t>in attempts to understand</w:t>
      </w:r>
      <w:r w:rsidRPr="00611CF6">
        <w:t xml:space="preserve"> and narrow the gap between </w:t>
      </w:r>
      <w:r w:rsidRPr="00611CF6">
        <w:rPr>
          <w:rStyle w:val="StyleBoldUnderline"/>
        </w:rPr>
        <w:t>a company’s</w:t>
      </w:r>
      <w:r w:rsidRPr="00611CF6">
        <w:t xml:space="preserve"> book and </w:t>
      </w:r>
      <w:r w:rsidRPr="00611CF6">
        <w:rPr>
          <w:rStyle w:val="StyleBoldUnderline"/>
        </w:rPr>
        <w:t>market value</w:t>
      </w:r>
      <w:r w:rsidRPr="00611CF6">
        <w:t xml:space="preserve">. </w:t>
      </w:r>
      <w:r w:rsidRPr="0014466B">
        <w:rPr>
          <w:rStyle w:val="Emphasis"/>
        </w:rPr>
        <w:t>For most companies</w:t>
      </w:r>
      <w:r w:rsidRPr="00611CF6">
        <w:t xml:space="preserve">, </w:t>
      </w:r>
      <w:r w:rsidRPr="00E733EC">
        <w:rPr>
          <w:rStyle w:val="Emphasis"/>
          <w:highlight w:val="cyan"/>
        </w:rPr>
        <w:t>intangible assets</w:t>
      </w:r>
      <w:r w:rsidRPr="00611CF6">
        <w:t xml:space="preserve"> today </w:t>
      </w:r>
      <w:r w:rsidRPr="00E733EC">
        <w:rPr>
          <w:rStyle w:val="Emphasis"/>
          <w:highlight w:val="cyan"/>
        </w:rPr>
        <w:t xml:space="preserve">are </w:t>
      </w:r>
      <w:r w:rsidRPr="00E733EC">
        <w:rPr>
          <w:rStyle w:val="Box"/>
          <w:highlight w:val="cyan"/>
        </w:rPr>
        <w:t>a major value driver</w:t>
      </w:r>
      <w:r w:rsidRPr="00611CF6">
        <w:t xml:space="preserve"> and account for more than tangible assets; research estimates that between 70% </w:t>
      </w:r>
      <w:r w:rsidRPr="0014466B">
        <w:t xml:space="preserve">and </w:t>
      </w:r>
      <w:r w:rsidRPr="0014466B">
        <w:rPr>
          <w:rStyle w:val="Box"/>
        </w:rPr>
        <w:t>85% of all assets are intangible1</w:t>
      </w:r>
      <w:r w:rsidRPr="0014466B">
        <w:t xml:space="preserve"> but they go largely unaccounted in financial statements. For example, the balance sheet assets of Coca-Cola</w:t>
      </w:r>
      <w:r w:rsidRPr="00611CF6">
        <w:t xml:space="preserve"> or Microsoft account for less than 5% of their total value.2 Quantifying intangible assets has long presented a challenge for accountants and </w:t>
      </w:r>
      <w:r w:rsidRPr="007E0561">
        <w:t xml:space="preserve">financial analysts. Different approaches compete on how to define, classify and incorporate these assets within mainstream accounting and valuation. </w:t>
      </w:r>
      <w:r w:rsidRPr="007E0561">
        <w:rPr>
          <w:rStyle w:val="StyleBoldUnderline"/>
        </w:rPr>
        <w:t>As</w:t>
      </w:r>
      <w:r w:rsidRPr="007E0561">
        <w:t xml:space="preserve"> </w:t>
      </w:r>
      <w:r w:rsidRPr="007E0561">
        <w:rPr>
          <w:rStyle w:val="Box"/>
        </w:rPr>
        <w:t>non-physical claims</w:t>
      </w:r>
      <w:r w:rsidRPr="00611CF6">
        <w:t xml:space="preserve"> </w:t>
      </w:r>
      <w:r w:rsidRPr="00611CF6">
        <w:rPr>
          <w:rStyle w:val="StyleBoldUnderline"/>
        </w:rPr>
        <w:t>to future</w:t>
      </w:r>
      <w:r w:rsidRPr="00611CF6">
        <w:t xml:space="preserve"> </w:t>
      </w:r>
      <w:r w:rsidRPr="00611CF6">
        <w:rPr>
          <w:rStyle w:val="StyleBoldUnderline"/>
        </w:rPr>
        <w:t>value</w:t>
      </w:r>
      <w:r w:rsidRPr="00611CF6">
        <w:t xml:space="preserve"> or benefits, </w:t>
      </w:r>
      <w:r w:rsidRPr="00E733EC">
        <w:rPr>
          <w:rStyle w:val="Emphasis"/>
          <w:highlight w:val="cyan"/>
        </w:rPr>
        <w:t>intangible assets include</w:t>
      </w:r>
      <w:r w:rsidRPr="00611CF6">
        <w:t xml:space="preserve"> reputation, goodwill, brands, </w:t>
      </w:r>
      <w:r w:rsidRPr="00E733EC">
        <w:rPr>
          <w:rStyle w:val="Box"/>
          <w:highlight w:val="cyan"/>
        </w:rPr>
        <w:t>intellectual capital</w:t>
      </w:r>
      <w:r w:rsidRPr="00611CF6">
        <w:t xml:space="preserve">, organisational capacity for innovation, corporate culture, quality of management systems and the ability of management to navigate and compete in an increasingly complex business landscape. While a market for certain intangible assets, such as brand and goodwill, is created when a business changes hands, it is generally considered incomplete. </w:t>
      </w:r>
      <w:r w:rsidRPr="00611CF6">
        <w:rPr>
          <w:rStyle w:val="StyleBoldUnderline"/>
        </w:rPr>
        <w:t>So why the growing interest in intangibles and why now</w:t>
      </w:r>
      <w:r w:rsidRPr="00611CF6">
        <w:rPr>
          <w:sz w:val="12"/>
        </w:rPr>
        <w:t>?</w:t>
      </w:r>
      <w:r w:rsidRPr="00611CF6">
        <w:t xml:space="preserve"> As equity prices have increased beyond the intrinsic value of the underlying companies, the need to explain and justify these valuations has become more urgent for financial analysts. In other words, it has become important to differentiate between true long-term intangible value and short-term speculative investment. </w:t>
      </w:r>
      <w:r w:rsidRPr="00E733EC">
        <w:rPr>
          <w:rStyle w:val="Emphasis"/>
          <w:highlight w:val="cyan"/>
        </w:rPr>
        <w:t>Understanding</w:t>
      </w:r>
      <w:r w:rsidRPr="00611CF6">
        <w:t xml:space="preserve"> how </w:t>
      </w:r>
      <w:r w:rsidRPr="00E733EC">
        <w:rPr>
          <w:rStyle w:val="Emphasis"/>
          <w:highlight w:val="cyan"/>
        </w:rPr>
        <w:t>intangible assets</w:t>
      </w:r>
      <w:r w:rsidRPr="00611CF6">
        <w:t xml:space="preserve"> can create future value </w:t>
      </w:r>
      <w:r w:rsidRPr="00E733EC">
        <w:rPr>
          <w:rStyle w:val="Emphasis"/>
          <w:highlight w:val="cyan"/>
        </w:rPr>
        <w:t>may</w:t>
      </w:r>
      <w:r w:rsidRPr="00611CF6">
        <w:t xml:space="preserve"> arguably </w:t>
      </w:r>
      <w:r w:rsidRPr="00E733EC">
        <w:rPr>
          <w:rStyle w:val="Emphasis"/>
          <w:highlight w:val="cyan"/>
        </w:rPr>
        <w:t xml:space="preserve">lie at </w:t>
      </w:r>
      <w:r w:rsidRPr="00E733EC">
        <w:rPr>
          <w:rStyle w:val="Box"/>
          <w:highlight w:val="cyan"/>
        </w:rPr>
        <w:t>the heart</w:t>
      </w:r>
      <w:r w:rsidRPr="00E733EC">
        <w:rPr>
          <w:rStyle w:val="Emphasis"/>
          <w:highlight w:val="cyan"/>
        </w:rPr>
        <w:t xml:space="preserve"> of </w:t>
      </w:r>
      <w:r w:rsidRPr="00E733EC">
        <w:rPr>
          <w:rStyle w:val="Box"/>
          <w:highlight w:val="cyan"/>
        </w:rPr>
        <w:t>the business</w:t>
      </w:r>
      <w:r w:rsidRPr="00611CF6">
        <w:rPr>
          <w:rStyle w:val="Box"/>
        </w:rPr>
        <w:t xml:space="preserve"> </w:t>
      </w:r>
      <w:r w:rsidRPr="00E733EC">
        <w:rPr>
          <w:rStyle w:val="Box"/>
          <w:highlight w:val="cyan"/>
        </w:rPr>
        <w:t>case</w:t>
      </w:r>
      <w:r w:rsidRPr="00E733EC">
        <w:rPr>
          <w:rStyle w:val="Emphasis"/>
          <w:highlight w:val="cyan"/>
        </w:rPr>
        <w:t xml:space="preserve"> for corporate responsibility</w:t>
      </w:r>
      <w:r w:rsidRPr="00E733EC">
        <w:rPr>
          <w:highlight w:val="cyan"/>
        </w:rPr>
        <w:t xml:space="preserve">. </w:t>
      </w:r>
      <w:r w:rsidRPr="00E733EC">
        <w:rPr>
          <w:rStyle w:val="StyleBoldUnderline"/>
          <w:highlight w:val="cyan"/>
        </w:rPr>
        <w:t>Much of the activity</w:t>
      </w:r>
      <w:r w:rsidRPr="00611CF6">
        <w:rPr>
          <w:rStyle w:val="StyleBoldUnderline"/>
        </w:rPr>
        <w:t xml:space="preserve"> </w:t>
      </w:r>
      <w:r w:rsidRPr="00611CF6">
        <w:t xml:space="preserve">and effect of integrating corporate responsibility principles into operations – and managing related risks – </w:t>
      </w:r>
      <w:r w:rsidRPr="00E733EC">
        <w:rPr>
          <w:rStyle w:val="StyleBoldUnderline"/>
          <w:highlight w:val="cyan"/>
        </w:rPr>
        <w:t xml:space="preserve">are mediated through </w:t>
      </w:r>
      <w:r w:rsidRPr="00E733EC">
        <w:rPr>
          <w:rStyle w:val="Box"/>
          <w:highlight w:val="cyan"/>
        </w:rPr>
        <w:t>intangible resources</w:t>
      </w:r>
      <w:r w:rsidRPr="00611CF6">
        <w:t xml:space="preserve"> and processes</w:t>
      </w:r>
    </w:p>
    <w:p w:rsidR="007D196B" w:rsidRDefault="007D196B" w:rsidP="007D196B">
      <w:pPr>
        <w:pStyle w:val="Heading3"/>
      </w:pPr>
      <w:r>
        <w:lastRenderedPageBreak/>
        <w:t>2AC Courts</w:t>
      </w:r>
    </w:p>
    <w:p w:rsidR="007D196B" w:rsidRPr="007D196B" w:rsidRDefault="007D196B" w:rsidP="007D196B"/>
    <w:p w:rsidR="007D196B" w:rsidRDefault="007D196B" w:rsidP="007D196B">
      <w:pPr>
        <w:pStyle w:val="Heading4"/>
      </w:pPr>
      <w:r>
        <w:t>Perm do both—no reason why both branches can’t do the plan—solves politics NB</w:t>
      </w:r>
    </w:p>
    <w:p w:rsidR="007D196B" w:rsidRPr="00746441" w:rsidRDefault="007D196B" w:rsidP="007D196B">
      <w:r w:rsidRPr="00746441">
        <w:t xml:space="preserve">Robert T. </w:t>
      </w:r>
      <w:r w:rsidRPr="005C50D3">
        <w:rPr>
          <w:rStyle w:val="StyleStyleBold12pt"/>
        </w:rPr>
        <w:t>Garrett and</w:t>
      </w:r>
      <w:r w:rsidRPr="00746441">
        <w:t xml:space="preserve"> Terrence </w:t>
      </w:r>
      <w:r w:rsidRPr="005C50D3">
        <w:rPr>
          <w:rStyle w:val="StyleStyleBold12pt"/>
        </w:rPr>
        <w:t>Stutz 5</w:t>
      </w:r>
      <w:r>
        <w:t xml:space="preserve"> are Dallas Morning News Staff.</w:t>
      </w:r>
      <w:r w:rsidRPr="00746441">
        <w:t xml:space="preserve"> August 19th ‘05</w:t>
      </w:r>
    </w:p>
    <w:p w:rsidR="007D196B" w:rsidRDefault="007D196B" w:rsidP="007D196B">
      <w:r w:rsidRPr="00746441">
        <w:t xml:space="preserve">“Legislature adjourns special session Justices to decide if overhaul needed after bills fail in Legislature” accessed 8/27/10 at http://www.dallasnews.com/sharedcontent/dws/news/texassouthwest/legislature/stories/082005dntexsession.8bd31b4a.html </w:t>
      </w:r>
    </w:p>
    <w:p w:rsidR="007D196B" w:rsidRDefault="007D196B" w:rsidP="007D196B">
      <w:pPr>
        <w:pStyle w:val="card"/>
      </w:pPr>
      <w:r w:rsidRPr="00487AF6">
        <w:rPr>
          <w:b/>
          <w:sz w:val="20"/>
          <w:highlight w:val="cyan"/>
          <w:u w:val="single"/>
        </w:rPr>
        <w:t xml:space="preserve">A court finding </w:t>
      </w:r>
      <w:r w:rsidRPr="00487AF6">
        <w:rPr>
          <w:b/>
          <w:sz w:val="20"/>
          <w:u w:val="single"/>
        </w:rPr>
        <w:t xml:space="preserve">against the state </w:t>
      </w:r>
      <w:r w:rsidRPr="00487AF6">
        <w:rPr>
          <w:b/>
          <w:sz w:val="20"/>
          <w:highlight w:val="cyan"/>
          <w:u w:val="single"/>
        </w:rPr>
        <w:t xml:space="preserve">would put the ball back </w:t>
      </w:r>
      <w:r w:rsidRPr="00487AF6">
        <w:rPr>
          <w:rStyle w:val="Box"/>
          <w:highlight w:val="cyan"/>
        </w:rPr>
        <w:t>in the hands of lawmakers</w:t>
      </w:r>
      <w:r w:rsidRPr="005C50D3">
        <w:t xml:space="preserve">, who have tended to put off dealing with problems in schools, prisons and mental health facilities until state or federal judges forced them to act. </w:t>
      </w:r>
      <w:r w:rsidRPr="00487AF6">
        <w:rPr>
          <w:b/>
          <w:sz w:val="20"/>
          <w:u w:val="single"/>
        </w:rPr>
        <w:t>"It's the classic political response to problems they don't want to deal with,"</w:t>
      </w:r>
      <w:r w:rsidRPr="005C50D3">
        <w:t xml:space="preserve"> said Maurice Dyson, a school finance expert and assistant law professor at Southern Methodist University. </w:t>
      </w:r>
      <w:r w:rsidRPr="00487AF6">
        <w:rPr>
          <w:b/>
          <w:sz w:val="20"/>
          <w:highlight w:val="cyan"/>
          <w:u w:val="single"/>
        </w:rPr>
        <w:t xml:space="preserve">"There is no better </w:t>
      </w:r>
      <w:r w:rsidRPr="00487AF6">
        <w:rPr>
          <w:rStyle w:val="Box"/>
          <w:highlight w:val="cyan"/>
        </w:rPr>
        <w:t>political cover</w:t>
      </w:r>
      <w:r w:rsidRPr="00487AF6">
        <w:rPr>
          <w:b/>
          <w:sz w:val="20"/>
          <w:highlight w:val="cyan"/>
          <w:u w:val="single"/>
        </w:rPr>
        <w:t xml:space="preserve"> </w:t>
      </w:r>
      <w:r w:rsidRPr="00487AF6">
        <w:rPr>
          <w:b/>
          <w:sz w:val="20"/>
          <w:u w:val="single"/>
        </w:rPr>
        <w:t xml:space="preserve">than to have a court rule </w:t>
      </w:r>
      <w:r w:rsidRPr="00487AF6">
        <w:rPr>
          <w:b/>
          <w:sz w:val="20"/>
          <w:highlight w:val="cyan"/>
          <w:u w:val="single"/>
        </w:rPr>
        <w:t>that something must be done, which allows politicians to say their hands are tied."</w:t>
      </w:r>
      <w:r w:rsidRPr="005C50D3">
        <w:t xml:space="preserve"> </w:t>
      </w:r>
    </w:p>
    <w:p w:rsidR="007D196B" w:rsidRDefault="007D196B" w:rsidP="007D196B">
      <w:pPr>
        <w:pStyle w:val="card"/>
      </w:pPr>
    </w:p>
    <w:p w:rsidR="007D196B" w:rsidRDefault="007D196B" w:rsidP="007D196B">
      <w:pPr>
        <w:pStyle w:val="Heading4"/>
      </w:pPr>
      <w:r>
        <w:t>Solves politics</w:t>
      </w:r>
    </w:p>
    <w:p w:rsidR="007D196B" w:rsidRPr="009D6075" w:rsidRDefault="007D196B" w:rsidP="007D196B">
      <w:r w:rsidRPr="00D250AB">
        <w:rPr>
          <w:rStyle w:val="StyleStyleBold12pt"/>
        </w:rPr>
        <w:t>Perine 8</w:t>
      </w:r>
      <w:r w:rsidRPr="009D6075">
        <w:t xml:space="preserve"> (Katherine, Staff – CQ Politics, “Congress Unlikely to Try to Counter Supreme Court Detainee Ruling”, 6-12,  http://www.cqpolitics.com/wmspage.cfm?docID=news-000002896528&amp;cpage=2)</w:t>
      </w:r>
    </w:p>
    <w:p w:rsidR="007D196B" w:rsidRPr="00487AF6" w:rsidRDefault="007D196B" w:rsidP="007D196B">
      <w:pPr>
        <w:ind w:left="288" w:right="288"/>
        <w:rPr>
          <w:rStyle w:val="Box"/>
        </w:rPr>
      </w:pPr>
      <w:r w:rsidRPr="009D6075">
        <w:rPr>
          <w:rStyle w:val="Heading3Char1"/>
        </w:rPr>
        <w:t xml:space="preserve">Thursday’s </w:t>
      </w:r>
      <w:r w:rsidRPr="00487AF6">
        <w:rPr>
          <w:rStyle w:val="Heading3Char1"/>
          <w:highlight w:val="cyan"/>
        </w:rPr>
        <w:t>decision</w:t>
      </w:r>
      <w:r w:rsidRPr="009D6075">
        <w:t xml:space="preserve">, from a Supreme Court dominated by Republican appointees, </w:t>
      </w:r>
      <w:r w:rsidRPr="00487AF6">
        <w:rPr>
          <w:rStyle w:val="Heading3Char1"/>
          <w:highlight w:val="cyan"/>
        </w:rPr>
        <w:t>gives Democrats</w:t>
      </w:r>
      <w:r w:rsidRPr="00487AF6">
        <w:rPr>
          <w:highlight w:val="cyan"/>
        </w:rPr>
        <w:t xml:space="preserve"> </w:t>
      </w:r>
      <w:r w:rsidRPr="009D6075">
        <w:t xml:space="preserve">further </w:t>
      </w:r>
      <w:r w:rsidRPr="00487AF6">
        <w:rPr>
          <w:rStyle w:val="Heading3Char1"/>
          <w:highlight w:val="cyan"/>
        </w:rPr>
        <w:t xml:space="preserve">cover against </w:t>
      </w:r>
      <w:r w:rsidRPr="00487AF6">
        <w:rPr>
          <w:rStyle w:val="Box"/>
          <w:highlight w:val="cyan"/>
        </w:rPr>
        <w:t>GOP sniping</w:t>
      </w:r>
      <w:r w:rsidRPr="009D6075">
        <w:t xml:space="preserve">. “This is something that the court has decided, and </w:t>
      </w:r>
      <w:r w:rsidRPr="00487AF6">
        <w:rPr>
          <w:rStyle w:val="Heading3Char1"/>
        </w:rPr>
        <w:t xml:space="preserve">very often </w:t>
      </w:r>
      <w:r w:rsidRPr="00487AF6">
        <w:rPr>
          <w:rStyle w:val="Heading3Char1"/>
          <w:highlight w:val="cyan"/>
        </w:rPr>
        <w:t>the court</w:t>
      </w:r>
      <w:r w:rsidRPr="00487AF6">
        <w:rPr>
          <w:highlight w:val="cyan"/>
        </w:rPr>
        <w:t xml:space="preserve"> </w:t>
      </w:r>
      <w:r w:rsidRPr="00487AF6">
        <w:rPr>
          <w:rStyle w:val="Heading3Char1"/>
          <w:highlight w:val="cyan"/>
        </w:rPr>
        <w:t xml:space="preserve">gives </w:t>
      </w:r>
      <w:r w:rsidRPr="00487AF6">
        <w:rPr>
          <w:rStyle w:val="Box"/>
          <w:highlight w:val="cyan"/>
        </w:rPr>
        <w:t>political cover</w:t>
      </w:r>
      <w:r w:rsidRPr="00487AF6">
        <w:rPr>
          <w:rStyle w:val="Heading3Char1"/>
          <w:highlight w:val="cyan"/>
        </w:rPr>
        <w:t xml:space="preserve"> to Congress</w:t>
      </w:r>
      <w:r w:rsidRPr="009D6075">
        <w:t xml:space="preserve">,” </w:t>
      </w:r>
      <w:r w:rsidRPr="00487AF6">
        <w:rPr>
          <w:rStyle w:val="Heading3Char1"/>
          <w:highlight w:val="cyan"/>
        </w:rPr>
        <w:t>said</w:t>
      </w:r>
      <w:r w:rsidRPr="009D6075">
        <w:t xml:space="preserve"> Ross K. </w:t>
      </w:r>
      <w:r w:rsidRPr="00487AF6">
        <w:rPr>
          <w:rStyle w:val="Heading3Char1"/>
          <w:highlight w:val="cyan"/>
        </w:rPr>
        <w:t>Baker</w:t>
      </w:r>
      <w:r w:rsidRPr="009D6075">
        <w:t xml:space="preserve">, a Rutgers Universitiy political science </w:t>
      </w:r>
      <w:r w:rsidRPr="009D6075">
        <w:rPr>
          <w:rStyle w:val="Heading3Char1"/>
        </w:rPr>
        <w:t>professor</w:t>
      </w:r>
      <w:r w:rsidRPr="009D6075">
        <w:t>. “</w:t>
      </w:r>
      <w:r w:rsidRPr="00487AF6">
        <w:rPr>
          <w:rStyle w:val="Heading3Char1"/>
          <w:highlight w:val="cyan"/>
        </w:rPr>
        <w:t>You can</w:t>
      </w:r>
      <w:r w:rsidRPr="009D6075">
        <w:t xml:space="preserve"> simply </w:t>
      </w:r>
      <w:r w:rsidRPr="00487AF6">
        <w:rPr>
          <w:rStyle w:val="Heading3Char1"/>
          <w:highlight w:val="cyan"/>
        </w:rPr>
        <w:t xml:space="preserve">point to a </w:t>
      </w:r>
      <w:r w:rsidRPr="009D6075">
        <w:rPr>
          <w:rStyle w:val="Heading3Char1"/>
        </w:rPr>
        <w:t xml:space="preserve">Supreme Court </w:t>
      </w:r>
      <w:r w:rsidRPr="00487AF6">
        <w:rPr>
          <w:rStyle w:val="Heading3Char1"/>
          <w:highlight w:val="cyan"/>
        </w:rPr>
        <w:t>decision and say, ‘</w:t>
      </w:r>
      <w:r w:rsidRPr="00487AF6">
        <w:rPr>
          <w:rStyle w:val="Box"/>
          <w:highlight w:val="cyan"/>
        </w:rPr>
        <w:t>The devil made me do it.’ ”</w:t>
      </w:r>
    </w:p>
    <w:p w:rsidR="007D196B" w:rsidRDefault="007D196B" w:rsidP="007D196B"/>
    <w:p w:rsidR="007D196B" w:rsidRDefault="007D196B" w:rsidP="007D196B">
      <w:pPr>
        <w:pStyle w:val="Heading4"/>
      </w:pPr>
      <w:r>
        <w:t>Courts won’t enforce—causes massive delay</w:t>
      </w:r>
    </w:p>
    <w:p w:rsidR="007D196B" w:rsidRPr="00FD3AC5" w:rsidRDefault="007D196B" w:rsidP="007D196B">
      <w:r w:rsidRPr="00BD003A">
        <w:rPr>
          <w:rStyle w:val="StyleStyleBold12pt"/>
        </w:rPr>
        <w:t>Powers and Rothman 2</w:t>
      </w:r>
      <w:r>
        <w:t xml:space="preserve">—Stephen </w:t>
      </w:r>
      <w:r w:rsidRPr="00BD003A">
        <w:t>Powers</w:t>
      </w:r>
      <w:r>
        <w:t xml:space="preserve"> is </w:t>
      </w:r>
      <w:r w:rsidRPr="00BD003A">
        <w:t xml:space="preserve">Research Associate for the Center for Social and Political Change at Smith College and </w:t>
      </w:r>
      <w:r>
        <w:t xml:space="preserve">Stanley Rothman is </w:t>
      </w:r>
      <w:r w:rsidRPr="00BD003A">
        <w:t>Professor of Gov</w:t>
      </w:r>
      <w:r>
        <w:t>ernment</w:t>
      </w:r>
      <w:r w:rsidRPr="00BD003A">
        <w:t xml:space="preserve"> and Director of the Center for Social and Political Change at Smith College, </w:t>
      </w:r>
      <w:r>
        <w:t>“</w:t>
      </w:r>
      <w:r w:rsidRPr="00BD003A">
        <w:t>Least Dangerous? Consequences of Judicial Activism,</w:t>
      </w:r>
      <w:r>
        <w:t>” p179</w:t>
      </w:r>
    </w:p>
    <w:p w:rsidR="007D196B" w:rsidRDefault="007D196B" w:rsidP="007D196B">
      <w:pPr>
        <w:ind w:left="288" w:right="288"/>
        <w:rPr>
          <w:rStyle w:val="Box"/>
        </w:rPr>
      </w:pPr>
      <w:r w:rsidRPr="005C50D3">
        <w:t xml:space="preserve">A recurrent problem with the judiciary’s extension of fundamental rights to the institutions we have studied is that </w:t>
      </w:r>
      <w:r w:rsidRPr="00BD003A">
        <w:rPr>
          <w:u w:val="single"/>
        </w:rPr>
        <w:t xml:space="preserve">when </w:t>
      </w:r>
      <w:r w:rsidRPr="00A759FA">
        <w:rPr>
          <w:highlight w:val="cyan"/>
          <w:u w:val="single"/>
        </w:rPr>
        <w:t>courts</w:t>
      </w:r>
      <w:r w:rsidRPr="00BD003A">
        <w:rPr>
          <w:u w:val="single"/>
        </w:rPr>
        <w:t xml:space="preserve"> </w:t>
      </w:r>
      <w:r w:rsidRPr="00BD003A">
        <w:rPr>
          <w:rStyle w:val="Emphasis"/>
        </w:rPr>
        <w:t>intervene</w:t>
      </w:r>
      <w:r w:rsidRPr="00BD003A">
        <w:rPr>
          <w:u w:val="single"/>
        </w:rPr>
        <w:t xml:space="preserve">, </w:t>
      </w:r>
      <w:r w:rsidRPr="005C50D3">
        <w:t>they do not merely point out a constitutional or statutory violation that must be corrected.</w:t>
      </w:r>
      <w:r w:rsidRPr="00BD003A">
        <w:rPr>
          <w:u w:val="single"/>
        </w:rPr>
        <w:t xml:space="preserve"> They typically </w:t>
      </w:r>
      <w:r w:rsidRPr="00A759FA">
        <w:rPr>
          <w:highlight w:val="cyan"/>
          <w:u w:val="single"/>
        </w:rPr>
        <w:t xml:space="preserve">dictate </w:t>
      </w:r>
      <w:r w:rsidRPr="00A759FA">
        <w:rPr>
          <w:rStyle w:val="Emphasis"/>
          <w:highlight w:val="cyan"/>
        </w:rPr>
        <w:t>a detailed set of remedies</w:t>
      </w:r>
      <w:r w:rsidRPr="00BD003A">
        <w:rPr>
          <w:u w:val="single"/>
        </w:rPr>
        <w:t xml:space="preserve"> to address the issue. </w:t>
      </w:r>
      <w:r w:rsidRPr="00A759FA">
        <w:rPr>
          <w:highlight w:val="cyan"/>
          <w:u w:val="single"/>
        </w:rPr>
        <w:t>This</w:t>
      </w:r>
      <w:r w:rsidRPr="00BD003A">
        <w:rPr>
          <w:u w:val="single"/>
        </w:rPr>
        <w:t xml:space="preserve"> type of intervention </w:t>
      </w:r>
      <w:r w:rsidRPr="00A759FA">
        <w:rPr>
          <w:highlight w:val="cyan"/>
          <w:u w:val="single"/>
        </w:rPr>
        <w:t xml:space="preserve">has generated </w:t>
      </w:r>
      <w:r w:rsidRPr="00A759FA">
        <w:rPr>
          <w:rStyle w:val="Emphasis"/>
          <w:highlight w:val="cyan"/>
        </w:rPr>
        <w:t>a</w:t>
      </w:r>
      <w:r w:rsidRPr="00BD003A">
        <w:rPr>
          <w:rStyle w:val="Emphasis"/>
        </w:rPr>
        <w:t xml:space="preserve"> notoriously </w:t>
      </w:r>
      <w:r w:rsidRPr="00A759FA">
        <w:rPr>
          <w:rStyle w:val="Box"/>
          <w:highlight w:val="cyan"/>
        </w:rPr>
        <w:t>rigid approach</w:t>
      </w:r>
      <w:r w:rsidRPr="00A759FA">
        <w:rPr>
          <w:rStyle w:val="Emphasis"/>
          <w:highlight w:val="cyan"/>
        </w:rPr>
        <w:t xml:space="preserve"> to</w:t>
      </w:r>
      <w:r w:rsidRPr="00BD003A">
        <w:rPr>
          <w:rStyle w:val="Emphasis"/>
        </w:rPr>
        <w:t xml:space="preserve"> institutional </w:t>
      </w:r>
      <w:r w:rsidRPr="00A759FA">
        <w:rPr>
          <w:rStyle w:val="Emphasis"/>
          <w:highlight w:val="cyan"/>
        </w:rPr>
        <w:t>reform</w:t>
      </w:r>
      <w:r w:rsidRPr="00A759FA">
        <w:rPr>
          <w:highlight w:val="cyan"/>
          <w:u w:val="single"/>
        </w:rPr>
        <w:t>.</w:t>
      </w:r>
      <w:r w:rsidRPr="005C50D3">
        <w:rPr>
          <w:highlight w:val="cyan"/>
        </w:rPr>
        <w:t xml:space="preserve"> </w:t>
      </w:r>
      <w:r w:rsidRPr="00A759FA">
        <w:rPr>
          <w:rStyle w:val="Box"/>
          <w:highlight w:val="cyan"/>
        </w:rPr>
        <w:t>The judiciary was not designed to</w:t>
      </w:r>
      <w:r w:rsidRPr="00BD003A">
        <w:rPr>
          <w:rStyle w:val="Box"/>
        </w:rPr>
        <w:t xml:space="preserve"> legislate or to </w:t>
      </w:r>
      <w:r w:rsidRPr="00A759FA">
        <w:rPr>
          <w:rStyle w:val="Box"/>
          <w:highlight w:val="cyan"/>
        </w:rPr>
        <w:t>execute the laws,</w:t>
      </w:r>
      <w:r w:rsidRPr="00BD003A">
        <w:rPr>
          <w:rStyle w:val="Box"/>
        </w:rPr>
        <w:t xml:space="preserve"> </w:t>
      </w:r>
      <w:r w:rsidRPr="005C50D3">
        <w:t>only to interpret their meaning. It lacks the accountability required of a policy-making body. Judges are only accountable to the public under the most rare and extreme circumstances. Yet in the wake of elaborate court orders, prisons, mental hospitals, schools, police departments, and corporations must all continue to balance individual rights against group or societal interests. Unfortunately,</w:t>
      </w:r>
      <w:r w:rsidRPr="00BD003A">
        <w:rPr>
          <w:u w:val="single"/>
        </w:rPr>
        <w:t xml:space="preserve"> </w:t>
      </w:r>
      <w:r w:rsidRPr="00A759FA">
        <w:rPr>
          <w:highlight w:val="cyan"/>
          <w:u w:val="single"/>
        </w:rPr>
        <w:t xml:space="preserve">judges do not have the </w:t>
      </w:r>
      <w:r w:rsidRPr="00A759FA">
        <w:rPr>
          <w:rStyle w:val="Emphasis"/>
          <w:highlight w:val="cyan"/>
        </w:rPr>
        <w:t>expertise, the</w:t>
      </w:r>
      <w:r w:rsidRPr="00BD003A">
        <w:rPr>
          <w:rStyle w:val="Emphasis"/>
        </w:rPr>
        <w:t xml:space="preserve"> </w:t>
      </w:r>
      <w:r w:rsidRPr="00A759FA">
        <w:rPr>
          <w:rStyle w:val="Emphasis"/>
          <w:highlight w:val="cyan"/>
        </w:rPr>
        <w:t>time, or the inclination</w:t>
      </w:r>
      <w:r w:rsidRPr="00A759FA">
        <w:rPr>
          <w:highlight w:val="cyan"/>
          <w:u w:val="single"/>
        </w:rPr>
        <w:t xml:space="preserve"> to</w:t>
      </w:r>
      <w:r w:rsidRPr="00BD003A">
        <w:rPr>
          <w:u w:val="single"/>
        </w:rPr>
        <w:t xml:space="preserve"> make the kind of </w:t>
      </w:r>
      <w:r w:rsidRPr="00A759FA">
        <w:rPr>
          <w:rStyle w:val="Box"/>
          <w:highlight w:val="cyan"/>
        </w:rPr>
        <w:t xml:space="preserve">long-term </w:t>
      </w:r>
      <w:r w:rsidRPr="00BD003A">
        <w:rPr>
          <w:rStyle w:val="Box"/>
        </w:rPr>
        <w:t xml:space="preserve">incremental </w:t>
      </w:r>
      <w:r w:rsidRPr="00A759FA">
        <w:rPr>
          <w:rStyle w:val="Box"/>
          <w:highlight w:val="cyan"/>
        </w:rPr>
        <w:t>adjustments</w:t>
      </w:r>
      <w:r w:rsidRPr="00A759FA">
        <w:rPr>
          <w:highlight w:val="cyan"/>
          <w:u w:val="single"/>
        </w:rPr>
        <w:t xml:space="preserve"> that may be critical to </w:t>
      </w:r>
      <w:r w:rsidRPr="00A759FA">
        <w:rPr>
          <w:rStyle w:val="Emphasis"/>
          <w:highlight w:val="cyan"/>
        </w:rPr>
        <w:t>institutional stabilit</w:t>
      </w:r>
      <w:r w:rsidRPr="00BD003A">
        <w:rPr>
          <w:rStyle w:val="Emphasis"/>
        </w:rPr>
        <w:t>y and progress</w:t>
      </w:r>
      <w:r w:rsidRPr="00BD003A">
        <w:rPr>
          <w:u w:val="single"/>
        </w:rPr>
        <w:t xml:space="preserve">. That is why </w:t>
      </w:r>
      <w:r w:rsidRPr="00A759FA">
        <w:rPr>
          <w:highlight w:val="cyan"/>
          <w:u w:val="single"/>
        </w:rPr>
        <w:t>court-ordered remedies</w:t>
      </w:r>
      <w:r w:rsidRPr="00BD003A">
        <w:rPr>
          <w:u w:val="single"/>
        </w:rPr>
        <w:t xml:space="preserve"> rarely work </w:t>
      </w:r>
      <w:r w:rsidRPr="005C50D3">
        <w:t>as planned and have so many unanticipated consequences. Moreover, as we have seen</w:t>
      </w:r>
      <w:r w:rsidRPr="00BD003A">
        <w:rPr>
          <w:u w:val="single"/>
        </w:rPr>
        <w:t>,</w:t>
      </w:r>
      <w:r w:rsidRPr="005C50D3">
        <w:t xml:space="preserve"> modification or </w:t>
      </w:r>
      <w:r w:rsidRPr="00BD003A">
        <w:rPr>
          <w:u w:val="single"/>
        </w:rPr>
        <w:t xml:space="preserve">reversal of court rulings </w:t>
      </w:r>
      <w:r w:rsidRPr="005C50D3">
        <w:t xml:space="preserve">adversely impacting social and political institutions </w:t>
      </w:r>
      <w:r w:rsidRPr="00BD003A">
        <w:rPr>
          <w:u w:val="single"/>
        </w:rPr>
        <w:t xml:space="preserve">generally </w:t>
      </w:r>
      <w:r w:rsidRPr="00A759FA">
        <w:rPr>
          <w:rStyle w:val="Box"/>
          <w:highlight w:val="cyan"/>
        </w:rPr>
        <w:t>takes years.</w:t>
      </w:r>
    </w:p>
    <w:p w:rsidR="007D196B" w:rsidRPr="00487AF6" w:rsidRDefault="007D196B" w:rsidP="007D196B"/>
    <w:p w:rsidR="007D196B" w:rsidRDefault="007D196B" w:rsidP="007D196B">
      <w:pPr>
        <w:pStyle w:val="Heading4"/>
      </w:pPr>
      <w:r>
        <w:t>Or enforcement kills court’s legitimacy---triggers court-stripping and turns enforcement.</w:t>
      </w:r>
    </w:p>
    <w:p w:rsidR="007D196B" w:rsidRPr="005C50D3" w:rsidRDefault="007D196B" w:rsidP="007D196B">
      <w:r w:rsidRPr="00487AF6">
        <w:rPr>
          <w:rStyle w:val="StyleStyleBold12pt"/>
        </w:rPr>
        <w:t>Bentley, 2007</w:t>
      </w:r>
      <w:r w:rsidRPr="0009263D">
        <w:t xml:space="preserve"> (Curt, Constrained by the liberal tradition, Brigham Young University Law Review, p. lexis)</w:t>
      </w:r>
    </w:p>
    <w:p w:rsidR="007D196B" w:rsidRPr="005C50D3" w:rsidRDefault="007D196B" w:rsidP="00753A55">
      <w:pPr>
        <w:ind w:left="288" w:right="288"/>
      </w:pPr>
      <w:r w:rsidRPr="005C50D3">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However, the institutional limitation theory posits that since </w:t>
      </w:r>
      <w:r w:rsidRPr="00487AF6">
        <w:rPr>
          <w:highlight w:val="cyan"/>
          <w:u w:val="single"/>
        </w:rPr>
        <w:t>the Court</w:t>
      </w:r>
      <w:r w:rsidRPr="005C50D3">
        <w:t xml:space="preserve"> possesses neither the purse nor the sword, n117 it </w:t>
      </w:r>
      <w:r w:rsidRPr="00487AF6">
        <w:rPr>
          <w:highlight w:val="cyan"/>
          <w:u w:val="single"/>
        </w:rPr>
        <w:t>relies upon</w:t>
      </w:r>
      <w:r w:rsidRPr="0009263D">
        <w:rPr>
          <w:u w:val="single"/>
        </w:rPr>
        <w:t xml:space="preserve"> its  </w:t>
      </w:r>
      <w:r w:rsidRPr="005C50D3">
        <w:t xml:space="preserve">[*1745]  </w:t>
      </w:r>
      <w:r w:rsidRPr="00487AF6">
        <w:rPr>
          <w:rStyle w:val="Emphasis"/>
          <w:highlight w:val="cyan"/>
        </w:rPr>
        <w:t>legitimacy</w:t>
      </w:r>
      <w:r w:rsidRPr="005C50D3">
        <w:t xml:space="preserve"> in the eyes of the American people </w:t>
      </w:r>
      <w:r w:rsidRPr="0009263D">
        <w:rPr>
          <w:u w:val="single"/>
        </w:rPr>
        <w:t xml:space="preserve">in order </w:t>
      </w:r>
      <w:r w:rsidRPr="00487AF6">
        <w:rPr>
          <w:highlight w:val="cyan"/>
          <w:u w:val="single"/>
        </w:rPr>
        <w:t>to pressure the legislative</w:t>
      </w:r>
      <w:r w:rsidRPr="0009263D">
        <w:rPr>
          <w:u w:val="single"/>
        </w:rPr>
        <w:t xml:space="preserve"> and executive branches </w:t>
      </w:r>
      <w:r w:rsidRPr="00487AF6">
        <w:rPr>
          <w:highlight w:val="cyan"/>
          <w:u w:val="single"/>
        </w:rPr>
        <w:t xml:space="preserve">to </w:t>
      </w:r>
      <w:r w:rsidRPr="00487AF6">
        <w:rPr>
          <w:rStyle w:val="Box"/>
          <w:highlight w:val="cyan"/>
        </w:rPr>
        <w:t>enforce its decrees</w:t>
      </w:r>
      <w:r w:rsidRPr="005C50D3">
        <w:t xml:space="preserve">: The Supreme Court ... possesses some bases of power of its own, the most important of which is the unique legitimacy attributed to its interpretations of the Constitution. </w:t>
      </w:r>
      <w:r w:rsidRPr="00487AF6">
        <w:rPr>
          <w:highlight w:val="cyan"/>
          <w:u w:val="single"/>
        </w:rPr>
        <w:t>This legitimacy the Court jeopardizes if it</w:t>
      </w:r>
      <w:r w:rsidRPr="0009263D">
        <w:rPr>
          <w:u w:val="single"/>
        </w:rPr>
        <w:t xml:space="preserve"> </w:t>
      </w:r>
      <w:r w:rsidRPr="0009263D">
        <w:rPr>
          <w:b/>
          <w:u w:val="single"/>
        </w:rPr>
        <w:t xml:space="preserve">flagrantly </w:t>
      </w:r>
      <w:r w:rsidRPr="00487AF6">
        <w:rPr>
          <w:b/>
          <w:highlight w:val="cyan"/>
          <w:u w:val="single"/>
        </w:rPr>
        <w:t>opposes the major policies</w:t>
      </w:r>
      <w:r w:rsidRPr="005C50D3">
        <w:t xml:space="preserve"> of the dominant alliance; such a course of action, as we have seen, is one in which the Court will not normally be tempted to engage. n118 </w:t>
      </w:r>
      <w:r w:rsidRPr="00487AF6">
        <w:rPr>
          <w:b/>
          <w:highlight w:val="cyan"/>
          <w:u w:val="single"/>
        </w:rPr>
        <w:t>Without legitimacy</w:t>
      </w:r>
      <w:r w:rsidRPr="005C50D3">
        <w:t xml:space="preserve"> in the eyes of the public, both </w:t>
      </w:r>
      <w:r w:rsidRPr="00487AF6">
        <w:rPr>
          <w:highlight w:val="cyan"/>
          <w:u w:val="single"/>
        </w:rPr>
        <w:t>Congress</w:t>
      </w:r>
      <w:r w:rsidRPr="0009263D">
        <w:rPr>
          <w:u w:val="single"/>
        </w:rPr>
        <w:t xml:space="preserve"> and the President </w:t>
      </w:r>
      <w:r w:rsidRPr="00487AF6">
        <w:rPr>
          <w:highlight w:val="cyan"/>
          <w:u w:val="single"/>
        </w:rPr>
        <w:t xml:space="preserve">might feel justified in </w:t>
      </w:r>
      <w:r w:rsidRPr="00487AF6">
        <w:rPr>
          <w:b/>
          <w:highlight w:val="cyan"/>
          <w:u w:val="single"/>
        </w:rPr>
        <w:t>resisting the ruling of the Court</w:t>
      </w:r>
      <w:r w:rsidRPr="005C50D3">
        <w:t xml:space="preserve"> either </w:t>
      </w:r>
      <w:r w:rsidRPr="00487AF6">
        <w:rPr>
          <w:highlight w:val="cyan"/>
          <w:u w:val="single"/>
        </w:rPr>
        <w:t>through</w:t>
      </w:r>
      <w:r w:rsidRPr="0009263D">
        <w:rPr>
          <w:u w:val="single"/>
        </w:rPr>
        <w:t xml:space="preserve"> jurisdiction-</w:t>
      </w:r>
      <w:r w:rsidRPr="00487AF6">
        <w:rPr>
          <w:highlight w:val="cyan"/>
          <w:u w:val="single"/>
        </w:rPr>
        <w:t>stripping</w:t>
      </w:r>
      <w:r w:rsidRPr="005C50D3">
        <w:t xml:space="preserve"> n119 </w:t>
      </w:r>
      <w:r w:rsidRPr="00487AF6">
        <w:rPr>
          <w:highlight w:val="cyan"/>
          <w:u w:val="single"/>
        </w:rPr>
        <w:t>or by</w:t>
      </w:r>
      <w:r w:rsidRPr="0009263D">
        <w:rPr>
          <w:u w:val="single"/>
        </w:rPr>
        <w:t xml:space="preserve"> simply </w:t>
      </w:r>
      <w:r w:rsidRPr="00487AF6">
        <w:rPr>
          <w:highlight w:val="cyan"/>
          <w:u w:val="single"/>
        </w:rPr>
        <w:t>refusing to enforce</w:t>
      </w:r>
      <w:r w:rsidRPr="0009263D">
        <w:rPr>
          <w:u w:val="single"/>
        </w:rPr>
        <w:t xml:space="preserve"> its decrees</w:t>
      </w:r>
      <w:r w:rsidRPr="005C50D3">
        <w:t xml:space="preserve">. n120 </w:t>
      </w:r>
      <w:r w:rsidRPr="00487AF6">
        <w:rPr>
          <w:rStyle w:val="Box"/>
          <w:highlight w:val="cyan"/>
        </w:rPr>
        <w:t>There is precedent</w:t>
      </w:r>
      <w:r w:rsidRPr="00487AF6">
        <w:rPr>
          <w:b/>
          <w:u w:val="single"/>
        </w:rPr>
        <w:t xml:space="preserve"> for both in</w:t>
      </w:r>
      <w:r w:rsidRPr="0009263D">
        <w:rPr>
          <w:b/>
          <w:u w:val="single"/>
        </w:rPr>
        <w:t xml:space="preserve"> American history</w:t>
      </w:r>
      <w:r w:rsidRPr="005C50D3">
        <w:t>. n121 The Court risks becoming substantially weakened, or even irrelevant, when the political branches ignore judicial decrees and where it nonetheless doggedly pursues the counter-majoritarian course. n122</w:t>
      </w:r>
    </w:p>
    <w:p w:rsidR="007D196B" w:rsidRDefault="007D196B" w:rsidP="007D196B">
      <w:pPr>
        <w:pStyle w:val="Heading3"/>
      </w:pPr>
      <w:r>
        <w:lastRenderedPageBreak/>
        <w:t>2AC Electricity $</w:t>
      </w:r>
    </w:p>
    <w:p w:rsidR="007D196B" w:rsidRPr="009441EF" w:rsidRDefault="007D196B" w:rsidP="007D196B"/>
    <w:p w:rsidR="007D196B" w:rsidRDefault="007D196B" w:rsidP="007D196B">
      <w:pPr>
        <w:pStyle w:val="Heading4"/>
        <w:tabs>
          <w:tab w:val="left" w:pos="1980"/>
        </w:tabs>
      </w:pPr>
      <w:r>
        <w:t>It’s high</w:t>
      </w:r>
      <w:r>
        <w:tab/>
      </w:r>
    </w:p>
    <w:p w:rsidR="007D196B" w:rsidRPr="00A10EDC" w:rsidRDefault="007D196B" w:rsidP="007D196B">
      <w:r w:rsidRPr="00A10EDC">
        <w:rPr>
          <w:rStyle w:val="StyleStyleBold12pt"/>
        </w:rPr>
        <w:t>EIA 3/12</w:t>
      </w:r>
      <w:r>
        <w:t xml:space="preserve"> “SHORT-TERM ENERGY OUTLOOK,” </w:t>
      </w:r>
      <w:hyperlink r:id="rId33" w:history="1">
        <w:r w:rsidRPr="00513E04">
          <w:rPr>
            <w:rStyle w:val="Hyperlink"/>
          </w:rPr>
          <w:t>http://www.eia.gov/forecasts/steo/report/electricity.cfm</w:t>
        </w:r>
      </w:hyperlink>
      <w:r>
        <w:t>, Accessed Date: 3-24-13 y2k</w:t>
      </w:r>
    </w:p>
    <w:p w:rsidR="007D196B" w:rsidRPr="00A10EDC" w:rsidRDefault="007D196B" w:rsidP="007D196B">
      <w:pPr>
        <w:ind w:left="288" w:right="288"/>
      </w:pPr>
      <w:r w:rsidRPr="00A10EDC">
        <w:rPr>
          <w:rStyle w:val="Box"/>
          <w:highlight w:val="cyan"/>
        </w:rPr>
        <w:t>Rising costs of infrastructure upgrades</w:t>
      </w:r>
      <w:r w:rsidRPr="00A10EDC">
        <w:rPr>
          <w:highlight w:val="cyan"/>
        </w:rPr>
        <w:t xml:space="preserve"> </w:t>
      </w:r>
      <w:r w:rsidRPr="00A10EDC">
        <w:rPr>
          <w:rStyle w:val="StyleBoldUnderline"/>
          <w:highlight w:val="cyan"/>
        </w:rPr>
        <w:t xml:space="preserve">continue to drive increases in </w:t>
      </w:r>
      <w:r w:rsidRPr="00A10EDC">
        <w:rPr>
          <w:rStyle w:val="Emphasis"/>
          <w:highlight w:val="cyan"/>
        </w:rPr>
        <w:t>residential electricity rates</w:t>
      </w:r>
      <w:r w:rsidRPr="00A10EDC">
        <w:t xml:space="preserve">, although lower fuel prices in recent years have kept growth in retail rates relatively modest. After an increase of 1.4 percent during 2012, </w:t>
      </w:r>
      <w:r w:rsidRPr="00A10EDC">
        <w:rPr>
          <w:rStyle w:val="StyleBoldUnderline"/>
          <w:highlight w:val="cyan"/>
        </w:rPr>
        <w:t xml:space="preserve">EIA expects U.S. </w:t>
      </w:r>
      <w:r w:rsidRPr="00A10EDC">
        <w:rPr>
          <w:rStyle w:val="StyleBoldUnderline"/>
        </w:rPr>
        <w:t>retail</w:t>
      </w:r>
      <w:r w:rsidRPr="00A10EDC">
        <w:t xml:space="preserve"> </w:t>
      </w:r>
      <w:r w:rsidRPr="00A10EDC">
        <w:rPr>
          <w:rStyle w:val="StyleBoldUnderline"/>
        </w:rPr>
        <w:t xml:space="preserve">residential </w:t>
      </w:r>
      <w:r w:rsidRPr="00A10EDC">
        <w:rPr>
          <w:rStyle w:val="StyleBoldUnderline"/>
          <w:highlight w:val="cyan"/>
        </w:rPr>
        <w:t>electricity prices will grow</w:t>
      </w:r>
      <w:r w:rsidRPr="00A10EDC">
        <w:t xml:space="preserve"> by 1.9 percent </w:t>
      </w:r>
      <w:r w:rsidRPr="00A10EDC">
        <w:rPr>
          <w:rStyle w:val="StyleBoldUnderline"/>
          <w:highlight w:val="cyan"/>
        </w:rPr>
        <w:t xml:space="preserve">in </w:t>
      </w:r>
      <w:r w:rsidRPr="00A10EDC">
        <w:rPr>
          <w:rStyle w:val="Box"/>
          <w:highlight w:val="cyan"/>
        </w:rPr>
        <w:t>2013</w:t>
      </w:r>
      <w:r w:rsidRPr="00A10EDC">
        <w:t xml:space="preserve"> and by 1.8 percent in 2014.</w:t>
      </w:r>
    </w:p>
    <w:p w:rsidR="007D196B" w:rsidRDefault="007D196B" w:rsidP="007D196B"/>
    <w:p w:rsidR="007D196B" w:rsidRDefault="007D196B" w:rsidP="007D196B">
      <w:pPr>
        <w:pStyle w:val="Heading4"/>
      </w:pPr>
      <w:r>
        <w:t>Natural gas supply will collapse</w:t>
      </w:r>
    </w:p>
    <w:p w:rsidR="007D196B" w:rsidRDefault="007D196B" w:rsidP="007D196B">
      <w:r>
        <w:t xml:space="preserve">RP </w:t>
      </w:r>
      <w:r w:rsidRPr="00FD1A82">
        <w:rPr>
          <w:rStyle w:val="StyleStyleBold12pt"/>
        </w:rPr>
        <w:t>Siegel 2-22</w:t>
      </w:r>
      <w:r>
        <w:t xml:space="preserve">, PE, is an inventor, consultant and author, “Shale Energy Bubble Threatens Second Economic Collapse,” </w:t>
      </w:r>
      <w:hyperlink r:id="rId34" w:history="1">
        <w:r w:rsidRPr="00DC0911">
          <w:rPr>
            <w:rStyle w:val="Hyperlink"/>
          </w:rPr>
          <w:t>http://www.triplepundit.com/2013/02/shale-gas-bubble-threatens-second-economic-collapse/</w:t>
        </w:r>
      </w:hyperlink>
      <w:r>
        <w:t xml:space="preserve"> Accessed Date: 2-22-13 y2k</w:t>
      </w:r>
    </w:p>
    <w:p w:rsidR="007D196B" w:rsidRDefault="007D196B" w:rsidP="007D196B">
      <w:pPr>
        <w:ind w:left="288" w:right="288"/>
        <w:rPr>
          <w:sz w:val="12"/>
        </w:rPr>
      </w:pPr>
      <w:r w:rsidRPr="006F09B0">
        <w:rPr>
          <w:rStyle w:val="StyleBoldUnderline"/>
        </w:rPr>
        <w:t xml:space="preserve">There has been more than a little celebration as the result of the </w:t>
      </w:r>
      <w:r w:rsidRPr="00FD1A82">
        <w:rPr>
          <w:sz w:val="12"/>
        </w:rPr>
        <w:t xml:space="preserve">huge </w:t>
      </w:r>
      <w:r w:rsidRPr="006F09B0">
        <w:rPr>
          <w:rStyle w:val="StyleBoldUnderline"/>
        </w:rPr>
        <w:t>shale gas deposits discovered</w:t>
      </w:r>
      <w:r w:rsidRPr="00FD1A82">
        <w:rPr>
          <w:sz w:val="12"/>
        </w:rPr>
        <w:t xml:space="preserve"> in Pennsylvania and elsewhere. The discovery has led to a sense among many that our energy problems are not terribly urgent. </w:t>
      </w:r>
      <w:r w:rsidRPr="006F09B0">
        <w:rPr>
          <w:rStyle w:val="StyleBoldUnderline"/>
        </w:rPr>
        <w:t>Even</w:t>
      </w:r>
      <w:r w:rsidRPr="00FD1A82">
        <w:rPr>
          <w:sz w:val="12"/>
        </w:rPr>
        <w:t xml:space="preserve"> President </w:t>
      </w:r>
      <w:r w:rsidRPr="00EA7D6F">
        <w:rPr>
          <w:rStyle w:val="StyleBoldUnderline"/>
        </w:rPr>
        <w:t xml:space="preserve">Obama referred to </w:t>
      </w:r>
      <w:r w:rsidRPr="009C79E8">
        <w:rPr>
          <w:rStyle w:val="StyleBoldUnderline"/>
          <w:highlight w:val="cyan"/>
        </w:rPr>
        <w:t>a 100 year</w:t>
      </w:r>
      <w:r w:rsidRPr="009C79E8">
        <w:rPr>
          <w:sz w:val="12"/>
          <w:highlight w:val="cyan"/>
        </w:rPr>
        <w:t xml:space="preserve"> </w:t>
      </w:r>
      <w:r w:rsidRPr="009C79E8">
        <w:rPr>
          <w:rStyle w:val="StyleBoldUnderline"/>
          <w:highlight w:val="cyan"/>
        </w:rPr>
        <w:t>supply of natural gas</w:t>
      </w:r>
      <w:r w:rsidRPr="00FD1A82">
        <w:rPr>
          <w:sz w:val="12"/>
        </w:rPr>
        <w:t xml:space="preserve"> in his second State of the Union address. The U.S. is now predicted to become the world’s top oil and gas producer in the year 2017. </w:t>
      </w:r>
      <w:r w:rsidRPr="006F09B0">
        <w:rPr>
          <w:rStyle w:val="StyleBoldUnderline"/>
        </w:rPr>
        <w:t>What</w:t>
      </w:r>
      <w:r w:rsidRPr="00FD1A82">
        <w:rPr>
          <w:sz w:val="12"/>
        </w:rPr>
        <w:t xml:space="preserve"> those </w:t>
      </w:r>
      <w:r w:rsidRPr="006F09B0">
        <w:rPr>
          <w:rStyle w:val="StyleBoldUnderline"/>
        </w:rPr>
        <w:t xml:space="preserve">predictions don’t tell is how long the U.S. is expected to </w:t>
      </w:r>
      <w:r w:rsidRPr="006F09B0">
        <w:rPr>
          <w:rStyle w:val="Emphasis"/>
        </w:rPr>
        <w:t>remain</w:t>
      </w:r>
      <w:r w:rsidRPr="006F09B0">
        <w:rPr>
          <w:rStyle w:val="StyleBoldUnderline"/>
        </w:rPr>
        <w:t xml:space="preserve"> in that position</w:t>
      </w:r>
      <w:r w:rsidRPr="00FD1A82">
        <w:rPr>
          <w:sz w:val="12"/>
        </w:rPr>
        <w:t xml:space="preserve">. </w:t>
      </w:r>
      <w:r w:rsidRPr="006F09B0">
        <w:rPr>
          <w:rStyle w:val="StyleBoldUnderline"/>
        </w:rPr>
        <w:t>According to</w:t>
      </w:r>
      <w:r w:rsidRPr="00FD1A82">
        <w:rPr>
          <w:sz w:val="12"/>
        </w:rPr>
        <w:t xml:space="preserve"> one </w:t>
      </w:r>
      <w:r w:rsidRPr="006F09B0">
        <w:rPr>
          <w:rStyle w:val="StyleBoldUnderline"/>
        </w:rPr>
        <w:t>expert</w:t>
      </w:r>
      <w:r w:rsidRPr="00FD1A82">
        <w:rPr>
          <w:sz w:val="12"/>
        </w:rPr>
        <w:t xml:space="preserve">, </w:t>
      </w:r>
      <w:r w:rsidRPr="006F09B0">
        <w:rPr>
          <w:rStyle w:val="Box"/>
        </w:rPr>
        <w:t xml:space="preserve">that </w:t>
      </w:r>
      <w:r w:rsidRPr="009C79E8">
        <w:rPr>
          <w:rStyle w:val="Box"/>
          <w:highlight w:val="cyan"/>
        </w:rPr>
        <w:t>status could be</w:t>
      </w:r>
      <w:r w:rsidRPr="006F09B0">
        <w:rPr>
          <w:rStyle w:val="Box"/>
        </w:rPr>
        <w:t xml:space="preserve"> very </w:t>
      </w:r>
      <w:r w:rsidRPr="009C79E8">
        <w:rPr>
          <w:rStyle w:val="Box"/>
          <w:highlight w:val="cyan"/>
        </w:rPr>
        <w:t>short-lived</w:t>
      </w:r>
      <w:r w:rsidRPr="006F09B0">
        <w:rPr>
          <w:rStyle w:val="Box"/>
        </w:rPr>
        <w:t xml:space="preserve"> indeed</w:t>
      </w:r>
      <w:r w:rsidRPr="00FD1A82">
        <w:rPr>
          <w:sz w:val="12"/>
        </w:rPr>
        <w:t xml:space="preserve">. In fact, </w:t>
      </w:r>
      <w:r w:rsidRPr="009C79E8">
        <w:rPr>
          <w:rStyle w:val="StyleBoldUnderline"/>
          <w:highlight w:val="cyan"/>
        </w:rPr>
        <w:t>according to</w:t>
      </w:r>
      <w:r w:rsidRPr="00FD1A82">
        <w:rPr>
          <w:sz w:val="12"/>
        </w:rPr>
        <w:t xml:space="preserve"> David </w:t>
      </w:r>
      <w:r w:rsidRPr="009C79E8">
        <w:rPr>
          <w:rStyle w:val="StyleBoldUnderline"/>
          <w:highlight w:val="cyan"/>
        </w:rPr>
        <w:t>Hughes, a</w:t>
      </w:r>
      <w:r w:rsidRPr="006F09B0">
        <w:rPr>
          <w:rStyle w:val="StyleBoldUnderline"/>
        </w:rPr>
        <w:t xml:space="preserve"> </w:t>
      </w:r>
      <w:r w:rsidRPr="009C79E8">
        <w:rPr>
          <w:rStyle w:val="StyleBoldUnderline"/>
          <w:highlight w:val="cyan"/>
        </w:rPr>
        <w:t>scientist who spent 32 years</w:t>
      </w:r>
      <w:r w:rsidRPr="009C79E8">
        <w:rPr>
          <w:sz w:val="12"/>
          <w:highlight w:val="cyan"/>
        </w:rPr>
        <w:t xml:space="preserve"> </w:t>
      </w:r>
      <w:r w:rsidRPr="009C79E8">
        <w:rPr>
          <w:rStyle w:val="StyleBoldUnderline"/>
          <w:highlight w:val="cyan"/>
        </w:rPr>
        <w:t xml:space="preserve">with the </w:t>
      </w:r>
      <w:r w:rsidRPr="00EA7D6F">
        <w:rPr>
          <w:rStyle w:val="Box"/>
          <w:highlight w:val="cyan"/>
        </w:rPr>
        <w:t>G</w:t>
      </w:r>
      <w:r w:rsidRPr="009C79E8">
        <w:rPr>
          <w:rStyle w:val="StyleBoldUnderline"/>
          <w:highlight w:val="cyan"/>
        </w:rPr>
        <w:t xml:space="preserve">eological </w:t>
      </w:r>
      <w:r w:rsidRPr="00EA7D6F">
        <w:rPr>
          <w:rStyle w:val="Box"/>
          <w:highlight w:val="cyan"/>
        </w:rPr>
        <w:t>S</w:t>
      </w:r>
      <w:r w:rsidRPr="009C79E8">
        <w:rPr>
          <w:rStyle w:val="StyleBoldUnderline"/>
          <w:highlight w:val="cyan"/>
        </w:rPr>
        <w:t xml:space="preserve">urvey of </w:t>
      </w:r>
      <w:r w:rsidRPr="00EA7D6F">
        <w:rPr>
          <w:rStyle w:val="Box"/>
          <w:highlight w:val="cyan"/>
        </w:rPr>
        <w:t>C</w:t>
      </w:r>
      <w:r w:rsidRPr="009C79E8">
        <w:rPr>
          <w:rStyle w:val="StyleBoldUnderline"/>
          <w:highlight w:val="cyan"/>
        </w:rPr>
        <w:t>anada</w:t>
      </w:r>
      <w:r w:rsidRPr="009C79E8">
        <w:rPr>
          <w:sz w:val="12"/>
          <w:highlight w:val="cyan"/>
        </w:rPr>
        <w:t xml:space="preserve">, </w:t>
      </w:r>
      <w:r w:rsidRPr="009C79E8">
        <w:rPr>
          <w:rStyle w:val="Box"/>
          <w:highlight w:val="cyan"/>
        </w:rPr>
        <w:t>the</w:t>
      </w:r>
      <w:r w:rsidRPr="006F09B0">
        <w:rPr>
          <w:rStyle w:val="Box"/>
        </w:rPr>
        <w:t xml:space="preserve"> exceedingly </w:t>
      </w:r>
      <w:r w:rsidRPr="009C79E8">
        <w:rPr>
          <w:rStyle w:val="Box"/>
          <w:highlight w:val="cyan"/>
        </w:rPr>
        <w:t xml:space="preserve">optimistic estimates could be setting </w:t>
      </w:r>
      <w:r w:rsidRPr="009C79E8">
        <w:rPr>
          <w:rStyle w:val="Box"/>
        </w:rPr>
        <w:t xml:space="preserve">us </w:t>
      </w:r>
      <w:r w:rsidRPr="009C79E8">
        <w:rPr>
          <w:rStyle w:val="Box"/>
          <w:highlight w:val="cyan"/>
        </w:rPr>
        <w:t>up</w:t>
      </w:r>
      <w:r w:rsidRPr="006F09B0">
        <w:rPr>
          <w:rStyle w:val="Box"/>
        </w:rPr>
        <w:t xml:space="preserve"> </w:t>
      </w:r>
      <w:r w:rsidRPr="009C79E8">
        <w:rPr>
          <w:rStyle w:val="Box"/>
          <w:highlight w:val="cyan"/>
        </w:rPr>
        <w:t>for a fall</w:t>
      </w:r>
      <w:r w:rsidRPr="00FD1A82">
        <w:rPr>
          <w:sz w:val="12"/>
        </w:rPr>
        <w:t xml:space="preserve">, </w:t>
      </w:r>
      <w:r w:rsidRPr="006F09B0">
        <w:rPr>
          <w:rStyle w:val="StyleBoldUnderline"/>
        </w:rPr>
        <w:t>the likes of which we have</w:t>
      </w:r>
      <w:r w:rsidRPr="00FD1A82">
        <w:rPr>
          <w:sz w:val="12"/>
        </w:rPr>
        <w:t xml:space="preserve"> </w:t>
      </w:r>
      <w:r w:rsidRPr="006F09B0">
        <w:rPr>
          <w:rStyle w:val="StyleBoldUnderline"/>
        </w:rPr>
        <w:t xml:space="preserve">not seen since the </w:t>
      </w:r>
      <w:r w:rsidRPr="006F09B0">
        <w:rPr>
          <w:rStyle w:val="Emphasis"/>
        </w:rPr>
        <w:t>real estate collapse of 2008.</w:t>
      </w:r>
      <w:r w:rsidRPr="00FD1A82">
        <w:rPr>
          <w:sz w:val="12"/>
        </w:rPr>
        <w:t xml:space="preserve"> Hughes is currently a fellow with the Post Carbon Institute. Shale gas has grown explosively to the point that it now supplies some 40 percent of U.S. natural gas. But the question is, how long can that </w:t>
      </w:r>
      <w:r w:rsidRPr="00EA7D6F">
        <w:rPr>
          <w:sz w:val="12"/>
        </w:rPr>
        <w:t xml:space="preserve">explosion last? Hughes has noted in his report, Drill Baby Drill that </w:t>
      </w:r>
      <w:r w:rsidRPr="00EA7D6F">
        <w:rPr>
          <w:rStyle w:val="StyleBoldUnderline"/>
        </w:rPr>
        <w:t>it’s not the amount of gas in situ</w:t>
      </w:r>
      <w:r w:rsidRPr="00EA7D6F">
        <w:rPr>
          <w:sz w:val="12"/>
        </w:rPr>
        <w:t xml:space="preserve">, </w:t>
      </w:r>
      <w:r w:rsidRPr="00EA7D6F">
        <w:rPr>
          <w:rStyle w:val="Emphasis"/>
        </w:rPr>
        <w:t>but the achievable rate of supply that really matters.</w:t>
      </w:r>
      <w:r w:rsidRPr="00EA7D6F">
        <w:rPr>
          <w:sz w:val="12"/>
        </w:rPr>
        <w:t xml:space="preserve"> It turns out, </w:t>
      </w:r>
      <w:r w:rsidRPr="00EA7D6F">
        <w:rPr>
          <w:rStyle w:val="StyleBoldUnderline"/>
        </w:rPr>
        <w:t xml:space="preserve">there are </w:t>
      </w:r>
      <w:r w:rsidRPr="00EA7D6F">
        <w:rPr>
          <w:rStyle w:val="Emphasis"/>
        </w:rPr>
        <w:t>significant constraints</w:t>
      </w:r>
      <w:r w:rsidRPr="00EA7D6F">
        <w:rPr>
          <w:rStyle w:val="StyleBoldUnderline"/>
        </w:rPr>
        <w:t xml:space="preserve"> to ac</w:t>
      </w:r>
      <w:r w:rsidRPr="00FD1A82">
        <w:rPr>
          <w:rStyle w:val="StyleBoldUnderline"/>
        </w:rPr>
        <w:t>hieving the needed rates for</w:t>
      </w:r>
      <w:r w:rsidRPr="00FD1A82">
        <w:rPr>
          <w:sz w:val="12"/>
        </w:rPr>
        <w:t xml:space="preserve"> both </w:t>
      </w:r>
      <w:r w:rsidRPr="00FD1A82">
        <w:rPr>
          <w:rStyle w:val="StyleBoldUnderline"/>
        </w:rPr>
        <w:t>shale gas</w:t>
      </w:r>
      <w:r w:rsidRPr="00FD1A82">
        <w:rPr>
          <w:sz w:val="12"/>
        </w:rPr>
        <w:t xml:space="preserve"> and oil. </w:t>
      </w:r>
      <w:r w:rsidRPr="009C79E8">
        <w:rPr>
          <w:rStyle w:val="StyleBoldUnderline"/>
          <w:highlight w:val="cyan"/>
        </w:rPr>
        <w:t>After studying</w:t>
      </w:r>
      <w:r w:rsidRPr="00FD1A82">
        <w:rPr>
          <w:rStyle w:val="StyleBoldUnderline"/>
        </w:rPr>
        <w:t xml:space="preserve"> production </w:t>
      </w:r>
      <w:r w:rsidRPr="009C79E8">
        <w:rPr>
          <w:rStyle w:val="StyleBoldUnderline"/>
          <w:highlight w:val="cyan"/>
        </w:rPr>
        <w:t>data for</w:t>
      </w:r>
      <w:r w:rsidRPr="00FD1A82">
        <w:rPr>
          <w:rStyle w:val="StyleBoldUnderline"/>
        </w:rPr>
        <w:t xml:space="preserve"> </w:t>
      </w:r>
      <w:r w:rsidRPr="00FD1A82">
        <w:rPr>
          <w:sz w:val="12"/>
        </w:rPr>
        <w:t>some</w:t>
      </w:r>
      <w:r w:rsidRPr="00FD1A82">
        <w:rPr>
          <w:rStyle w:val="StyleBoldUnderline"/>
        </w:rPr>
        <w:t xml:space="preserve"> </w:t>
      </w:r>
      <w:r w:rsidRPr="009C79E8">
        <w:rPr>
          <w:rStyle w:val="Emphasis"/>
          <w:highlight w:val="cyan"/>
        </w:rPr>
        <w:t>65,000 shale</w:t>
      </w:r>
      <w:r w:rsidRPr="00FD1A82">
        <w:rPr>
          <w:rStyle w:val="Emphasis"/>
        </w:rPr>
        <w:t xml:space="preserve"> gas </w:t>
      </w:r>
      <w:r w:rsidRPr="009C79E8">
        <w:rPr>
          <w:rStyle w:val="Emphasis"/>
          <w:highlight w:val="cyan"/>
        </w:rPr>
        <w:t>wells</w:t>
      </w:r>
      <w:r w:rsidRPr="009C79E8">
        <w:rPr>
          <w:sz w:val="12"/>
          <w:highlight w:val="cyan"/>
        </w:rPr>
        <w:t xml:space="preserve">, </w:t>
      </w:r>
      <w:r w:rsidRPr="009C79E8">
        <w:rPr>
          <w:rStyle w:val="StyleBoldUnderline"/>
          <w:highlight w:val="cyan"/>
        </w:rPr>
        <w:t>using the industry standard</w:t>
      </w:r>
      <w:r w:rsidRPr="00FD1A82">
        <w:rPr>
          <w:sz w:val="12"/>
        </w:rPr>
        <w:t xml:space="preserve"> DI Desktop /HPDI database, Hughes found that </w:t>
      </w:r>
      <w:r w:rsidRPr="009C79E8">
        <w:rPr>
          <w:rStyle w:val="Box"/>
          <w:highlight w:val="cyan"/>
        </w:rPr>
        <w:t>the</w:t>
      </w:r>
      <w:r w:rsidRPr="00FD1A82">
        <w:rPr>
          <w:rStyle w:val="Box"/>
        </w:rPr>
        <w:t xml:space="preserve"> vast </w:t>
      </w:r>
      <w:r w:rsidRPr="009C79E8">
        <w:rPr>
          <w:rStyle w:val="Box"/>
          <w:highlight w:val="cyan"/>
        </w:rPr>
        <w:t>majority</w:t>
      </w:r>
      <w:r w:rsidRPr="00FD1A82">
        <w:rPr>
          <w:rStyle w:val="Box"/>
        </w:rPr>
        <w:t xml:space="preserve"> of these wells </w:t>
      </w:r>
      <w:r w:rsidRPr="009C79E8">
        <w:rPr>
          <w:rStyle w:val="Box"/>
          <w:highlight w:val="cyan"/>
        </w:rPr>
        <w:t>are depleted within five years.</w:t>
      </w:r>
      <w:r>
        <w:rPr>
          <w:rStyle w:val="Box"/>
        </w:rPr>
        <w:t xml:space="preserve"> </w:t>
      </w:r>
      <w:r w:rsidRPr="00FD1A82">
        <w:rPr>
          <w:sz w:val="12"/>
        </w:rPr>
        <w:t xml:space="preserve">So </w:t>
      </w:r>
      <w:r w:rsidRPr="00FD1A82">
        <w:rPr>
          <w:rStyle w:val="StyleBoldUnderline"/>
        </w:rPr>
        <w:t>although</w:t>
      </w:r>
      <w:r w:rsidRPr="00FD1A82">
        <w:rPr>
          <w:sz w:val="12"/>
        </w:rPr>
        <w:t xml:space="preserve">, </w:t>
      </w:r>
      <w:r w:rsidRPr="00FD1A82">
        <w:rPr>
          <w:rStyle w:val="StyleBoldUnderline"/>
        </w:rPr>
        <w:t>there is a huge amount of gas</w:t>
      </w:r>
      <w:r w:rsidRPr="00FD1A82">
        <w:rPr>
          <w:sz w:val="12"/>
        </w:rPr>
        <w:t xml:space="preserve"> and oil </w:t>
      </w:r>
      <w:r w:rsidRPr="00FD1A82">
        <w:rPr>
          <w:rStyle w:val="StyleBoldUnderline"/>
        </w:rPr>
        <w:t>sitting there</w:t>
      </w:r>
      <w:r w:rsidRPr="00FD1A82">
        <w:rPr>
          <w:sz w:val="12"/>
        </w:rPr>
        <w:t xml:space="preserve">, </w:t>
      </w:r>
      <w:r w:rsidRPr="009C79E8">
        <w:rPr>
          <w:rStyle w:val="StyleBoldUnderline"/>
          <w:highlight w:val="cyan"/>
        </w:rPr>
        <w:t>it will become</w:t>
      </w:r>
      <w:r w:rsidRPr="00FD1A82">
        <w:rPr>
          <w:rStyle w:val="StyleBoldUnderline"/>
        </w:rPr>
        <w:t xml:space="preserve"> increasingly </w:t>
      </w:r>
      <w:r w:rsidRPr="009C79E8">
        <w:rPr>
          <w:rStyle w:val="Box"/>
          <w:highlight w:val="cyan"/>
        </w:rPr>
        <w:t>difficult</w:t>
      </w:r>
      <w:r w:rsidRPr="009C79E8">
        <w:rPr>
          <w:rStyle w:val="StyleBoldUnderline"/>
          <w:highlight w:val="cyan"/>
        </w:rPr>
        <w:t xml:space="preserve">, </w:t>
      </w:r>
      <w:r w:rsidRPr="009C79E8">
        <w:rPr>
          <w:rStyle w:val="Box"/>
          <w:highlight w:val="cyan"/>
        </w:rPr>
        <w:t>risky</w:t>
      </w:r>
      <w:r w:rsidRPr="009C79E8">
        <w:rPr>
          <w:rStyle w:val="StyleBoldUnderline"/>
          <w:highlight w:val="cyan"/>
        </w:rPr>
        <w:t xml:space="preserve"> and </w:t>
      </w:r>
      <w:r w:rsidRPr="009C79E8">
        <w:rPr>
          <w:rStyle w:val="Box"/>
          <w:highlight w:val="cyan"/>
        </w:rPr>
        <w:t>expensive</w:t>
      </w:r>
      <w:r w:rsidRPr="009C79E8">
        <w:rPr>
          <w:sz w:val="12"/>
          <w:highlight w:val="cyan"/>
        </w:rPr>
        <w:t xml:space="preserve"> </w:t>
      </w:r>
      <w:r w:rsidRPr="009C79E8">
        <w:rPr>
          <w:rStyle w:val="StyleBoldUnderline"/>
          <w:highlight w:val="cyan"/>
        </w:rPr>
        <w:t>to retrieve</w:t>
      </w:r>
      <w:r w:rsidRPr="00FD1A82">
        <w:rPr>
          <w:sz w:val="12"/>
        </w:rPr>
        <w:t xml:space="preserve"> </w:t>
      </w:r>
      <w:r w:rsidRPr="00FD1A82">
        <w:rPr>
          <w:rStyle w:val="StyleBoldUnderline"/>
        </w:rPr>
        <w:t xml:space="preserve">those </w:t>
      </w:r>
      <w:r w:rsidRPr="009C79E8">
        <w:rPr>
          <w:rStyle w:val="StyleBoldUnderline"/>
          <w:highlight w:val="cyan"/>
        </w:rPr>
        <w:t>resources</w:t>
      </w:r>
      <w:r w:rsidRPr="00FD1A82">
        <w:rPr>
          <w:sz w:val="12"/>
        </w:rPr>
        <w:t xml:space="preserve"> as time goes on. </w:t>
      </w:r>
      <w:r w:rsidRPr="009C79E8">
        <w:rPr>
          <w:rStyle w:val="StyleBoldUnderline"/>
          <w:highlight w:val="cyan"/>
        </w:rPr>
        <w:t>The</w:t>
      </w:r>
      <w:r w:rsidRPr="00FD1A82">
        <w:rPr>
          <w:sz w:val="12"/>
        </w:rPr>
        <w:t xml:space="preserve"> very </w:t>
      </w:r>
      <w:r w:rsidRPr="009C79E8">
        <w:rPr>
          <w:rStyle w:val="StyleBoldUnderline"/>
          <w:highlight w:val="cyan"/>
        </w:rPr>
        <w:t>high</w:t>
      </w:r>
      <w:r w:rsidRPr="00FD1A82">
        <w:rPr>
          <w:rStyle w:val="StyleBoldUnderline"/>
        </w:rPr>
        <w:t xml:space="preserve"> </w:t>
      </w:r>
      <w:r w:rsidRPr="009C79E8">
        <w:rPr>
          <w:rStyle w:val="StyleBoldUnderline"/>
          <w:highlight w:val="cyan"/>
        </w:rPr>
        <w:t>rates of decline</w:t>
      </w:r>
      <w:r w:rsidRPr="00FD1A82">
        <w:rPr>
          <w:rStyle w:val="StyleBoldUnderline"/>
        </w:rPr>
        <w:t xml:space="preserve"> of</w:t>
      </w:r>
      <w:r w:rsidRPr="00FD1A82">
        <w:rPr>
          <w:sz w:val="12"/>
        </w:rPr>
        <w:t xml:space="preserve"> these </w:t>
      </w:r>
      <w:r w:rsidRPr="00FD1A82">
        <w:rPr>
          <w:rStyle w:val="StyleBoldUnderline"/>
        </w:rPr>
        <w:t xml:space="preserve">wells </w:t>
      </w:r>
      <w:r w:rsidRPr="009C79E8">
        <w:rPr>
          <w:rStyle w:val="StyleBoldUnderline"/>
          <w:highlight w:val="cyan"/>
        </w:rPr>
        <w:t xml:space="preserve">will require </w:t>
      </w:r>
      <w:r w:rsidRPr="009C79E8">
        <w:rPr>
          <w:rStyle w:val="Emphasis"/>
          <w:highlight w:val="cyan"/>
        </w:rPr>
        <w:t>thousands of new wells</w:t>
      </w:r>
      <w:r w:rsidRPr="009C79E8">
        <w:rPr>
          <w:sz w:val="12"/>
          <w:highlight w:val="cyan"/>
        </w:rPr>
        <w:t xml:space="preserve"> </w:t>
      </w:r>
      <w:r w:rsidRPr="009C79E8">
        <w:rPr>
          <w:rStyle w:val="StyleBoldUnderline"/>
          <w:highlight w:val="cyan"/>
        </w:rPr>
        <w:t>to be dug at a cost that</w:t>
      </w:r>
      <w:r w:rsidRPr="00FD1A82">
        <w:rPr>
          <w:rStyle w:val="StyleBoldUnderline"/>
        </w:rPr>
        <w:t xml:space="preserve"> could well </w:t>
      </w:r>
      <w:r w:rsidRPr="009C79E8">
        <w:rPr>
          <w:rStyle w:val="StyleBoldUnderline"/>
          <w:highlight w:val="cyan"/>
        </w:rPr>
        <w:t>exceed the value of the energy</w:t>
      </w:r>
      <w:r w:rsidRPr="00FD1A82">
        <w:rPr>
          <w:rStyle w:val="StyleBoldUnderline"/>
        </w:rPr>
        <w:t xml:space="preserve"> extracted</w:t>
      </w:r>
      <w:r w:rsidRPr="00FD1A82">
        <w:rPr>
          <w:sz w:val="12"/>
        </w:rPr>
        <w:t xml:space="preserve">. In the case of shale gas, Hughes estimates a cost of $42 billion per year as compared to $32.5 billion worth of gas that was produced in 2012. A similar scenario exists with the shale (tight) oil, The two main plays in North Dakota (Bakken/yellow) and Texas (Eagle Ford/brown) are declining rapidly and will require over 1500 new wells annually at a cost of $14 billion, just to offset the declines. Production of this oil is expected to peak in 2017 (the year the US briefly becomes top producer) dropping back within two years to 2012 levels and essentially petering out by 2025. In other words, this whole shale oil bonanza will be a bubble of about ten years’ duration (see graph). </w:t>
      </w:r>
      <w:r w:rsidRPr="00EA7D6F">
        <w:rPr>
          <w:sz w:val="12"/>
        </w:rPr>
        <w:t xml:space="preserve">Tar sands oil, the raison d’être for the much-opposed Keystone XL pipeline, is likewise troubled. It contains relatively low energy while requiring lots of energy, in the form of steam, to produce. Some estimates claim a cost of as much as $100 per barrel. It is not just Hughes saying this. The Energy Information Administration (EIA) sees U.S. domestic crude oil production including shale oil peaking at 7.5 million barrels per day (mbd) in 2019 (well below the all-time U.S. peak of 9.6 mbd in 1970), and by 2040 the share of domestically produced crude oil is projected to be lower than it is today. </w:t>
      </w:r>
      <w:r w:rsidRPr="00EA7D6F">
        <w:rPr>
          <w:rStyle w:val="StyleBoldUnderline"/>
        </w:rPr>
        <w:t>At the same time as Hughes’ report came out</w:t>
      </w:r>
      <w:r w:rsidRPr="00EA7D6F">
        <w:rPr>
          <w:sz w:val="12"/>
        </w:rPr>
        <w:t xml:space="preserve">, </w:t>
      </w:r>
      <w:r w:rsidRPr="00EA7D6F">
        <w:rPr>
          <w:rStyle w:val="StyleBoldUnderline"/>
        </w:rPr>
        <w:t>Deborah Rogers of the Energy Policy Forum</w:t>
      </w:r>
      <w:r w:rsidRPr="00EA7D6F">
        <w:rPr>
          <w:sz w:val="12"/>
        </w:rPr>
        <w:t xml:space="preserve"> also </w:t>
      </w:r>
      <w:r w:rsidRPr="00EA7D6F">
        <w:rPr>
          <w:rStyle w:val="StyleBoldUnderline"/>
        </w:rPr>
        <w:t>issued her report</w:t>
      </w:r>
      <w:r w:rsidRPr="00EA7D6F">
        <w:rPr>
          <w:sz w:val="12"/>
        </w:rPr>
        <w:t xml:space="preserve">, Shale and Wall Street: Was the Decline in Natural Gas Prices Orchestrated?. </w:t>
      </w:r>
      <w:r w:rsidRPr="00EA7D6F">
        <w:rPr>
          <w:rStyle w:val="StyleBoldUnderline"/>
        </w:rPr>
        <w:t>Rogers is</w:t>
      </w:r>
      <w:r w:rsidRPr="00EA7D6F">
        <w:rPr>
          <w:sz w:val="12"/>
        </w:rPr>
        <w:t xml:space="preserve"> a former investment banker, now </w:t>
      </w:r>
      <w:r w:rsidRPr="00EA7D6F">
        <w:rPr>
          <w:rStyle w:val="StyleBoldUnderline"/>
        </w:rPr>
        <w:t>the founder of the Energy Policy Forum.</w:t>
      </w:r>
      <w:r w:rsidRPr="00EA7D6F">
        <w:rPr>
          <w:sz w:val="12"/>
        </w:rPr>
        <w:t xml:space="preserve"> According to her report, </w:t>
      </w:r>
      <w:r w:rsidRPr="00EA7D6F">
        <w:rPr>
          <w:rStyle w:val="Box"/>
        </w:rPr>
        <w:t>shale mergers and acquisitions became one of the most profitable areas for Wall St. investment banks</w:t>
      </w:r>
      <w:r w:rsidRPr="00EA7D6F">
        <w:rPr>
          <w:sz w:val="12"/>
        </w:rPr>
        <w:t xml:space="preserve">, </w:t>
      </w:r>
      <w:r w:rsidRPr="00EA7D6F">
        <w:rPr>
          <w:rStyle w:val="StyleBoldUnderline"/>
        </w:rPr>
        <w:t>accounting for some $46.5 billion worth of deals</w:t>
      </w:r>
      <w:r w:rsidRPr="00EA7D6F">
        <w:rPr>
          <w:sz w:val="12"/>
        </w:rPr>
        <w:t xml:space="preserve">. Her report provides evidence that </w:t>
      </w:r>
      <w:r w:rsidRPr="00EA7D6F">
        <w:rPr>
          <w:rStyle w:val="StyleBoldUnderline"/>
        </w:rPr>
        <w:t xml:space="preserve">Wall Street promoted the </w:t>
      </w:r>
      <w:r w:rsidRPr="00EA7D6F">
        <w:rPr>
          <w:rStyle w:val="Emphasis"/>
        </w:rPr>
        <w:t>natural gas drilling frenzy</w:t>
      </w:r>
      <w:r w:rsidRPr="00EA7D6F">
        <w:rPr>
          <w:sz w:val="12"/>
        </w:rPr>
        <w:t xml:space="preserve"> (much as it did</w:t>
      </w:r>
      <w:r w:rsidRPr="00FD1A82">
        <w:rPr>
          <w:sz w:val="12"/>
        </w:rPr>
        <w:t xml:space="preserve"> the housing bubble), </w:t>
      </w:r>
      <w:r w:rsidRPr="00FD1A82">
        <w:rPr>
          <w:rStyle w:val="StyleBoldUnderline"/>
        </w:rPr>
        <w:t>by</w:t>
      </w:r>
      <w:r w:rsidRPr="00FD1A82">
        <w:rPr>
          <w:sz w:val="12"/>
        </w:rPr>
        <w:t xml:space="preserve">, among other things, </w:t>
      </w:r>
      <w:r w:rsidRPr="00FD1A82">
        <w:rPr>
          <w:rStyle w:val="StyleBoldUnderline"/>
        </w:rPr>
        <w:t xml:space="preserve">conspiring with </w:t>
      </w:r>
      <w:r w:rsidRPr="009C79E8">
        <w:rPr>
          <w:rStyle w:val="StyleBoldUnderline"/>
          <w:highlight w:val="cyan"/>
        </w:rPr>
        <w:t>energy companies</w:t>
      </w:r>
      <w:r w:rsidRPr="00FD1A82">
        <w:rPr>
          <w:rStyle w:val="StyleBoldUnderline"/>
        </w:rPr>
        <w:t xml:space="preserve"> to </w:t>
      </w:r>
      <w:r w:rsidRPr="009C79E8">
        <w:rPr>
          <w:rStyle w:val="Emphasis"/>
          <w:highlight w:val="cyan"/>
        </w:rPr>
        <w:t>overstate the size</w:t>
      </w:r>
      <w:r w:rsidRPr="00FD1A82">
        <w:rPr>
          <w:rStyle w:val="Emphasis"/>
        </w:rPr>
        <w:t xml:space="preserve"> of reserves</w:t>
      </w:r>
      <w:r w:rsidRPr="00FD1A82">
        <w:rPr>
          <w:sz w:val="12"/>
        </w:rPr>
        <w:t xml:space="preserve"> </w:t>
      </w:r>
      <w:r w:rsidRPr="009C79E8">
        <w:rPr>
          <w:rStyle w:val="StyleBoldUnderline"/>
          <w:highlight w:val="cyan"/>
        </w:rPr>
        <w:t>by</w:t>
      </w:r>
      <w:r w:rsidRPr="00FD1A82">
        <w:rPr>
          <w:rStyle w:val="StyleBoldUnderline"/>
        </w:rPr>
        <w:t xml:space="preserve"> as</w:t>
      </w:r>
      <w:r w:rsidRPr="00FD1A82">
        <w:rPr>
          <w:sz w:val="12"/>
        </w:rPr>
        <w:t xml:space="preserve"> much as 4-</w:t>
      </w:r>
      <w:r w:rsidRPr="009C79E8">
        <w:rPr>
          <w:rStyle w:val="Box"/>
          <w:highlight w:val="cyan"/>
        </w:rPr>
        <w:t>500%</w:t>
      </w:r>
      <w:r w:rsidRPr="00FD1A82">
        <w:rPr>
          <w:sz w:val="12"/>
        </w:rPr>
        <w:t xml:space="preserve"> , </w:t>
      </w:r>
      <w:r w:rsidRPr="00FD1A82">
        <w:rPr>
          <w:rStyle w:val="StyleBoldUnderline"/>
        </w:rPr>
        <w:t>as well as understating the steep decline rates and</w:t>
      </w:r>
      <w:r w:rsidRPr="00FD1A82">
        <w:rPr>
          <w:sz w:val="12"/>
        </w:rPr>
        <w:t xml:space="preserve"> highly </w:t>
      </w:r>
      <w:r w:rsidRPr="00FD1A82">
        <w:rPr>
          <w:rStyle w:val="StyleBoldUnderline"/>
        </w:rPr>
        <w:t>inefficient nature of</w:t>
      </w:r>
      <w:r w:rsidRPr="00FD1A82">
        <w:rPr>
          <w:sz w:val="12"/>
        </w:rPr>
        <w:t xml:space="preserve"> these </w:t>
      </w:r>
      <w:r w:rsidRPr="00FD1A82">
        <w:rPr>
          <w:rStyle w:val="StyleBoldUnderline"/>
        </w:rPr>
        <w:t>operations</w:t>
      </w:r>
      <w:r w:rsidRPr="00FD1A82">
        <w:rPr>
          <w:sz w:val="12"/>
        </w:rPr>
        <w:t xml:space="preserve">. Furthermore, </w:t>
      </w:r>
      <w:r w:rsidRPr="00FD1A82">
        <w:rPr>
          <w:rStyle w:val="StyleBoldUnderline"/>
        </w:rPr>
        <w:t xml:space="preserve">they drove production to </w:t>
      </w:r>
      <w:r w:rsidRPr="00FD1A82">
        <w:rPr>
          <w:rStyle w:val="Box"/>
        </w:rPr>
        <w:t>unsustainable levels</w:t>
      </w:r>
      <w:r w:rsidRPr="00FD1A82">
        <w:rPr>
          <w:sz w:val="12"/>
        </w:rPr>
        <w:t xml:space="preserve"> in an effort to drive prices down to encourage investment and manipulate government policy in a direction most favorable to domestic oil and gas production. Because of the debt resulting from these highly leveraged operations, stated reserves may have broken SEC rules in an effort to avoid collateral default. So, it seems what </w:t>
      </w:r>
      <w:r w:rsidRPr="009C79E8">
        <w:rPr>
          <w:rStyle w:val="StyleBoldUnderline"/>
          <w:highlight w:val="cyan"/>
        </w:rPr>
        <w:t>we have</w:t>
      </w:r>
      <w:r w:rsidRPr="00FD1A82">
        <w:rPr>
          <w:sz w:val="12"/>
        </w:rPr>
        <w:t xml:space="preserve"> here is </w:t>
      </w:r>
      <w:r w:rsidRPr="009C79E8">
        <w:rPr>
          <w:rStyle w:val="Box"/>
          <w:highlight w:val="cyan"/>
        </w:rPr>
        <w:t>a conspiracy of misinformation</w:t>
      </w:r>
      <w:r w:rsidRPr="009C79E8">
        <w:rPr>
          <w:sz w:val="12"/>
          <w:highlight w:val="cyan"/>
        </w:rPr>
        <w:t xml:space="preserve">, </w:t>
      </w:r>
      <w:r w:rsidRPr="009C79E8">
        <w:rPr>
          <w:rStyle w:val="StyleBoldUnderline"/>
          <w:highlight w:val="cyan"/>
        </w:rPr>
        <w:t xml:space="preserve">on the part of </w:t>
      </w:r>
      <w:r w:rsidRPr="009C79E8">
        <w:rPr>
          <w:rStyle w:val="Emphasis"/>
          <w:highlight w:val="cyan"/>
        </w:rPr>
        <w:t>energy</w:t>
      </w:r>
      <w:r w:rsidRPr="00FD1A82">
        <w:rPr>
          <w:rStyle w:val="Emphasis"/>
        </w:rPr>
        <w:t xml:space="preserve"> </w:t>
      </w:r>
      <w:r w:rsidRPr="009C79E8">
        <w:rPr>
          <w:rStyle w:val="Emphasis"/>
          <w:highlight w:val="cyan"/>
        </w:rPr>
        <w:t>companies</w:t>
      </w:r>
      <w:r w:rsidRPr="00FD1A82">
        <w:rPr>
          <w:sz w:val="12"/>
        </w:rPr>
        <w:t xml:space="preserve"> </w:t>
      </w:r>
      <w:r w:rsidRPr="00FD1A82">
        <w:rPr>
          <w:rStyle w:val="StyleBoldUnderline"/>
        </w:rPr>
        <w:t>and</w:t>
      </w:r>
      <w:r w:rsidRPr="00FD1A82">
        <w:rPr>
          <w:sz w:val="12"/>
        </w:rPr>
        <w:t xml:space="preserve"> their </w:t>
      </w:r>
      <w:r w:rsidRPr="00FD1A82">
        <w:rPr>
          <w:rStyle w:val="Emphasis"/>
        </w:rPr>
        <w:t>Wall Street backers</w:t>
      </w:r>
      <w:r w:rsidRPr="00FD1A82">
        <w:rPr>
          <w:sz w:val="12"/>
        </w:rPr>
        <w:t xml:space="preserve">, intended, </w:t>
      </w:r>
      <w:r w:rsidRPr="00FD1A82">
        <w:rPr>
          <w:rStyle w:val="StyleBoldUnderline"/>
        </w:rPr>
        <w:t xml:space="preserve">in the name of </w:t>
      </w:r>
      <w:r w:rsidRPr="00FD1A82">
        <w:rPr>
          <w:rStyle w:val="Emphasis"/>
        </w:rPr>
        <w:t>short term profit</w:t>
      </w:r>
      <w:r w:rsidRPr="00FD1A82">
        <w:rPr>
          <w:sz w:val="12"/>
        </w:rPr>
        <w:t xml:space="preserve">, to lure our economy out onto a branch of the energy tree that is not strong enough to hold its weight. </w:t>
      </w:r>
      <w:r w:rsidRPr="00EA7D6F">
        <w:rPr>
          <w:rStyle w:val="StyleBoldUnderline"/>
        </w:rPr>
        <w:t>When that branch collapses</w:t>
      </w:r>
      <w:r w:rsidRPr="00EA7D6F">
        <w:rPr>
          <w:sz w:val="12"/>
        </w:rPr>
        <w:t xml:space="preserve">, </w:t>
      </w:r>
      <w:r w:rsidRPr="009C79E8">
        <w:rPr>
          <w:rStyle w:val="Box"/>
          <w:highlight w:val="cyan"/>
        </w:rPr>
        <w:t>prices will suddenly go through the roof</w:t>
      </w:r>
      <w:r w:rsidRPr="00FD1A82">
        <w:rPr>
          <w:sz w:val="12"/>
        </w:rPr>
        <w:t xml:space="preserve">, and </w:t>
      </w:r>
      <w:r w:rsidRPr="00FD1A82">
        <w:rPr>
          <w:rStyle w:val="StyleBoldUnderline"/>
        </w:rPr>
        <w:t>the result will be much the same as the financial collapse of 2008,</w:t>
      </w:r>
      <w:r w:rsidRPr="00FD1A82">
        <w:rPr>
          <w:sz w:val="12"/>
        </w:rPr>
        <w:t xml:space="preserve"> only this time the government will be asked to bail out the oil companies. I think it would be appropriate, given this information, to immediately terminate the Keystone XL pipeline and to initiate criminal prosecution of all those involved, for their attempt to defraud the American public, and to, once again put the entire world economy at risk. And, it’s time for this game to get some rules, so this doesn’t keep happening.</w:t>
      </w:r>
    </w:p>
    <w:p w:rsidR="007D196B" w:rsidRDefault="007D196B" w:rsidP="007D196B"/>
    <w:p w:rsidR="007D196B" w:rsidRDefault="007D196B" w:rsidP="007D196B">
      <w:pPr>
        <w:pStyle w:val="Heading4"/>
      </w:pPr>
      <w:r>
        <w:t>Turn---Solar power lowers the price of electricity</w:t>
      </w:r>
    </w:p>
    <w:p w:rsidR="007D196B" w:rsidRDefault="007D196B" w:rsidP="007D196B">
      <w:pPr>
        <w:rPr>
          <w:szCs w:val="20"/>
        </w:rPr>
      </w:pPr>
      <w:r>
        <w:t xml:space="preserve">John </w:t>
      </w:r>
      <w:r w:rsidRPr="009441EF">
        <w:rPr>
          <w:rStyle w:val="StyleStyleBold12pt"/>
        </w:rPr>
        <w:t>Frarrell 12</w:t>
      </w:r>
      <w:r>
        <w:t xml:space="preserve"> </w:t>
      </w:r>
      <w:r>
        <w:rPr>
          <w:shd w:val="clear" w:color="auto" w:fill="FFFFFF"/>
        </w:rPr>
        <w:t>directs the Energy Self-Reliant States and Communities program at ILSR and he focuses on energy policy developments that best expand the benefits of local ownership and dispersed generation of renewable energy. Farrell also authored the landmark report Energy Self-Reliant States, which serves as the definitive energy atlas for the United States, detailing the state-by-state renewable electricity generation potential. Farrell regularly provides discussion and analysis of distributed renewable energy policy on his blog, Energy Self-Reliant States (energyselfreliantstates.org), and articles are regularly syndicated on Grist and Renewable Energy World. “How Distributed Solar Power Can Lower Electricity Prices,” CleanTechnica, February 13, 2012, http://cleantechnica.com/2012/02/13/how-distributed-solar-can-reduce-electricity-prices/, Last Accessed 3/23/13) ELJ</w:t>
      </w:r>
    </w:p>
    <w:p w:rsidR="007D196B" w:rsidRDefault="007D196B" w:rsidP="00A10FC8">
      <w:pPr>
        <w:ind w:left="288" w:right="288"/>
        <w:rPr>
          <w:rStyle w:val="StyleBoldUnderline"/>
        </w:rPr>
      </w:pPr>
      <w:r w:rsidRPr="009441EF">
        <w:rPr>
          <w:rStyle w:val="Box"/>
        </w:rPr>
        <w:lastRenderedPageBreak/>
        <w:t xml:space="preserve">What if installing more </w:t>
      </w:r>
      <w:r w:rsidRPr="009441EF">
        <w:rPr>
          <w:rStyle w:val="Box"/>
          <w:highlight w:val="cyan"/>
        </w:rPr>
        <w:t>solar could reduce electricity prices</w:t>
      </w:r>
      <w:r w:rsidRPr="009441EF">
        <w:rPr>
          <w:rStyle w:val="Box"/>
          <w:b w:val="0"/>
          <w:sz w:val="12"/>
          <w:highlight w:val="cyan"/>
          <w:u w:val="none"/>
        </w:rPr>
        <w:t>?</w:t>
      </w:r>
      <w:r w:rsidRPr="009441EF">
        <w:rPr>
          <w:highlight w:val="cyan"/>
          <w:u w:val="single"/>
        </w:rPr>
        <w:t xml:space="preserve"> It’s</w:t>
      </w:r>
      <w:r>
        <w:rPr>
          <w:u w:val="single"/>
        </w:rPr>
        <w:t xml:space="preserve"> already </w:t>
      </w:r>
      <w:r w:rsidRPr="009441EF">
        <w:rPr>
          <w:highlight w:val="cyan"/>
          <w:u w:val="single"/>
        </w:rPr>
        <w:t xml:space="preserve">happening in </w:t>
      </w:r>
      <w:r w:rsidRPr="009441EF">
        <w:rPr>
          <w:rStyle w:val="Emphasis"/>
          <w:highlight w:val="cyan"/>
        </w:rPr>
        <w:t>Germany</w:t>
      </w:r>
      <w:r>
        <w:rPr>
          <w:u w:val="single"/>
        </w:rPr>
        <w:t xml:space="preserve">, </w:t>
      </w:r>
      <w:r w:rsidRPr="009441EF">
        <w:t xml:space="preserve">world leader in solar power, </w:t>
      </w:r>
      <w:r w:rsidRPr="009441EF">
        <w:rPr>
          <w:rStyle w:val="StyleBoldUnderline"/>
        </w:rPr>
        <w:t>and it’s likely to happen in the U.S.,</w:t>
      </w:r>
      <w:r w:rsidRPr="009441EF">
        <w:t xml:space="preserve"> too. Right now, the idea of solar reducing electricity prices seems silly.  After all, when subsidies aren’t factored in, the cost of residential solar will be higher than residential retail electricity prices in all but 3 states until after 2016.  But solar has two key factors in its favor</w:t>
      </w:r>
      <w:r>
        <w:rPr>
          <w:u w:val="single"/>
        </w:rPr>
        <w:t xml:space="preserve">: </w:t>
      </w:r>
      <w:r w:rsidRPr="009441EF">
        <w:rPr>
          <w:rStyle w:val="Emphasis"/>
        </w:rPr>
        <w:t>1.</w:t>
      </w:r>
      <w:r w:rsidRPr="009441EF">
        <w:rPr>
          <w:rStyle w:val="Emphasis"/>
          <w:highlight w:val="cyan"/>
        </w:rPr>
        <w:t>Electricity</w:t>
      </w:r>
      <w:r w:rsidRPr="009441EF">
        <w:rPr>
          <w:rStyle w:val="Emphasis"/>
        </w:rPr>
        <w:t>,</w:t>
      </w:r>
      <w:r>
        <w:rPr>
          <w:u w:val="single"/>
        </w:rPr>
        <w:t xml:space="preserve"> like many things, </w:t>
      </w:r>
      <w:r w:rsidRPr="009441EF">
        <w:rPr>
          <w:rStyle w:val="Emphasis"/>
          <w:highlight w:val="cyan"/>
        </w:rPr>
        <w:t xml:space="preserve">costs more when in </w:t>
      </w:r>
      <w:r w:rsidRPr="009441EF">
        <w:rPr>
          <w:rStyle w:val="Box"/>
          <w:highlight w:val="cyan"/>
        </w:rPr>
        <w:t>high demand</w:t>
      </w:r>
      <w:r>
        <w:rPr>
          <w:u w:val="single"/>
        </w:rPr>
        <w:t xml:space="preserve">.  </w:t>
      </w:r>
      <w:r w:rsidRPr="009441EF">
        <w:t>And</w:t>
      </w:r>
      <w:r>
        <w:rPr>
          <w:u w:val="single"/>
        </w:rPr>
        <w:t xml:space="preserve"> while </w:t>
      </w:r>
      <w:r w:rsidRPr="009441EF">
        <w:t>many</w:t>
      </w:r>
      <w:r>
        <w:rPr>
          <w:u w:val="single"/>
        </w:rPr>
        <w:t xml:space="preserve"> U.S. ratepayers on are </w:t>
      </w:r>
      <w:r w:rsidRPr="009441EF">
        <w:rPr>
          <w:rStyle w:val="Emphasis"/>
        </w:rPr>
        <w:t>flat rate electricity plans</w:t>
      </w:r>
      <w:r>
        <w:rPr>
          <w:u w:val="single"/>
        </w:rPr>
        <w:t xml:space="preserve">, the truth is that </w:t>
      </w:r>
      <w:r w:rsidRPr="009441EF">
        <w:t>their</w:t>
      </w:r>
      <w:r w:rsidRPr="009441EF">
        <w:rPr>
          <w:u w:val="single"/>
        </w:rPr>
        <w:t xml:space="preserve"> utility pays more</w:t>
      </w:r>
      <w:r>
        <w:rPr>
          <w:u w:val="single"/>
        </w:rPr>
        <w:t xml:space="preserve"> to deliver electricity </w:t>
      </w:r>
      <w:r w:rsidRPr="009441EF">
        <w:rPr>
          <w:highlight w:val="cyan"/>
          <w:u w:val="single"/>
        </w:rPr>
        <w:t>on</w:t>
      </w:r>
      <w:r>
        <w:rPr>
          <w:u w:val="single"/>
        </w:rPr>
        <w:t xml:space="preserve"> those </w:t>
      </w:r>
      <w:r w:rsidRPr="009441EF">
        <w:rPr>
          <w:rStyle w:val="Box"/>
          <w:highlight w:val="cyan"/>
        </w:rPr>
        <w:t>hot, sunny afternoons</w:t>
      </w:r>
      <w:r w:rsidRPr="009441EF">
        <w:rPr>
          <w:highlight w:val="cyan"/>
          <w:u w:val="single"/>
        </w:rPr>
        <w:t xml:space="preserve"> in the summer when</w:t>
      </w:r>
      <w:r>
        <w:rPr>
          <w:u w:val="single"/>
        </w:rPr>
        <w:t xml:space="preserve"> </w:t>
      </w:r>
      <w:r w:rsidRPr="009441EF">
        <w:rPr>
          <w:highlight w:val="cyan"/>
          <w:u w:val="single"/>
        </w:rPr>
        <w:t>air conditioners are running</w:t>
      </w:r>
      <w:r>
        <w:rPr>
          <w:u w:val="single"/>
        </w:rPr>
        <w:t xml:space="preserve"> like </w:t>
      </w:r>
      <w:r w:rsidRPr="009441EF">
        <w:rPr>
          <w:rStyle w:val="Emphasis"/>
          <w:highlight w:val="cyan"/>
        </w:rPr>
        <w:t>mad</w:t>
      </w:r>
      <w:r>
        <w:rPr>
          <w:u w:val="single"/>
        </w:rPr>
        <w:t xml:space="preserve">.  </w:t>
      </w:r>
      <w:r w:rsidRPr="009441EF">
        <w:rPr>
          <w:highlight w:val="cyan"/>
          <w:u w:val="single"/>
        </w:rPr>
        <w:t>Utilities call</w:t>
      </w:r>
      <w:r>
        <w:rPr>
          <w:u w:val="single"/>
        </w:rPr>
        <w:t xml:space="preserve"> these times </w:t>
      </w:r>
      <w:r w:rsidRPr="009441EF">
        <w:rPr>
          <w:rStyle w:val="Box"/>
          <w:highlight w:val="cyan"/>
        </w:rPr>
        <w:t>“peak periods,”</w:t>
      </w:r>
      <w:r w:rsidRPr="009441EF">
        <w:rPr>
          <w:highlight w:val="cyan"/>
          <w:u w:val="single"/>
        </w:rPr>
        <w:t xml:space="preserve"> when </w:t>
      </w:r>
      <w:r w:rsidRPr="009441EF">
        <w:rPr>
          <w:rStyle w:val="Emphasis"/>
          <w:highlight w:val="cyan"/>
        </w:rPr>
        <w:t>electricity use spikes</w:t>
      </w:r>
      <w:r>
        <w:rPr>
          <w:u w:val="single"/>
        </w:rPr>
        <w:t xml:space="preserve"> and they have to turn on </w:t>
      </w:r>
      <w:r w:rsidRPr="009441EF">
        <w:rPr>
          <w:rStyle w:val="Box"/>
        </w:rPr>
        <w:t>every last power plant</w:t>
      </w:r>
      <w:r>
        <w:rPr>
          <w:u w:val="single"/>
        </w:rPr>
        <w:t>. 2.</w:t>
      </w:r>
      <w:r w:rsidRPr="009441EF">
        <w:rPr>
          <w:rStyle w:val="Emphasis"/>
          <w:highlight w:val="cyan"/>
        </w:rPr>
        <w:t>Solar PV arrays</w:t>
      </w:r>
      <w:r>
        <w:rPr>
          <w:u w:val="single"/>
        </w:rPr>
        <w:t xml:space="preserve"> tend to </w:t>
      </w:r>
      <w:r w:rsidRPr="009441EF">
        <w:rPr>
          <w:rStyle w:val="Emphasis"/>
          <w:highlight w:val="cyan"/>
        </w:rPr>
        <w:t>produce at</w:t>
      </w:r>
      <w:r w:rsidRPr="009441EF">
        <w:rPr>
          <w:rStyle w:val="Emphasis"/>
        </w:rPr>
        <w:t xml:space="preserve"> their </w:t>
      </w:r>
      <w:r w:rsidRPr="009441EF">
        <w:rPr>
          <w:rStyle w:val="Box"/>
          <w:highlight w:val="cyan"/>
        </w:rPr>
        <w:t>best</w:t>
      </w:r>
      <w:r w:rsidRPr="009441EF">
        <w:rPr>
          <w:highlight w:val="cyan"/>
          <w:u w:val="single"/>
        </w:rPr>
        <w:t xml:space="preserve"> during</w:t>
      </w:r>
      <w:r>
        <w:rPr>
          <w:u w:val="single"/>
        </w:rPr>
        <w:t xml:space="preserve"> these </w:t>
      </w:r>
      <w:r w:rsidRPr="009441EF">
        <w:rPr>
          <w:highlight w:val="cyan"/>
          <w:u w:val="single"/>
        </w:rPr>
        <w:t xml:space="preserve">peak </w:t>
      </w:r>
      <w:r w:rsidRPr="009441EF">
        <w:rPr>
          <w:rStyle w:val="Emphasis"/>
          <w:highlight w:val="cyan"/>
        </w:rPr>
        <w:t>periods</w:t>
      </w:r>
      <w:r>
        <w:rPr>
          <w:u w:val="single"/>
        </w:rPr>
        <w:t xml:space="preserve">. </w:t>
      </w:r>
      <w:r w:rsidRPr="009441EF">
        <w:t xml:space="preserve">The following chart shows how PG&amp;E (a California utility) charges significantly more for electricity during the afternoon hours when demand is high, and how a south-facing, fixed-tilt solar array can produce a lot of electricity during those peak hours. Solar output can actually match this peak curve better, if the panels are angled toward the southwest rather than due south, resulting in more late afternoon output. Either way, however, </w:t>
      </w:r>
      <w:r w:rsidRPr="009441EF">
        <w:rPr>
          <w:rStyle w:val="Box"/>
          <w:highlight w:val="cyan"/>
        </w:rPr>
        <w:t>solar adds electricity to the</w:t>
      </w:r>
      <w:r w:rsidRPr="009441EF">
        <w:rPr>
          <w:rStyle w:val="Box"/>
        </w:rPr>
        <w:t xml:space="preserve"> </w:t>
      </w:r>
      <w:r w:rsidRPr="009441EF">
        <w:rPr>
          <w:rStyle w:val="Box"/>
          <w:highlight w:val="cyan"/>
        </w:rPr>
        <w:t>electricity system when it needs it most.</w:t>
      </w:r>
      <w:r w:rsidRPr="009441EF">
        <w:t xml:space="preserve"> And when that happens, </w:t>
      </w:r>
      <w:r w:rsidRPr="009441EF">
        <w:rPr>
          <w:rStyle w:val="StyleBoldUnderline"/>
          <w:highlight w:val="cyan"/>
        </w:rPr>
        <w:t>it supplants electricity that was</w:t>
      </w:r>
      <w:r w:rsidRPr="009441EF">
        <w:t xml:space="preserve"> previously </w:t>
      </w:r>
      <w:r w:rsidRPr="009441EF">
        <w:rPr>
          <w:rStyle w:val="StyleBoldUnderline"/>
          <w:highlight w:val="cyan"/>
        </w:rPr>
        <w:t>supplied by the dirtiest</w:t>
      </w:r>
      <w:r w:rsidRPr="009441EF">
        <w:rPr>
          <w:rStyle w:val="StyleBoldUnderline"/>
        </w:rPr>
        <w:t xml:space="preserve"> and</w:t>
      </w:r>
      <w:r w:rsidRPr="009441EF">
        <w:t xml:space="preserve"> most </w:t>
      </w:r>
      <w:r w:rsidRPr="009441EF">
        <w:rPr>
          <w:rStyle w:val="Emphasis"/>
          <w:highlight w:val="cyan"/>
        </w:rPr>
        <w:t>costly</w:t>
      </w:r>
      <w:r w:rsidRPr="009441EF">
        <w:rPr>
          <w:highlight w:val="cyan"/>
        </w:rPr>
        <w:t xml:space="preserve"> </w:t>
      </w:r>
      <w:r w:rsidRPr="009441EF">
        <w:rPr>
          <w:rStyle w:val="StyleBoldUnderline"/>
          <w:highlight w:val="cyan"/>
        </w:rPr>
        <w:t>fossil fuel</w:t>
      </w:r>
      <w:r w:rsidRPr="009441EF">
        <w:rPr>
          <w:highlight w:val="cyan"/>
        </w:rPr>
        <w:t xml:space="preserve"> “</w:t>
      </w:r>
      <w:r w:rsidRPr="009441EF">
        <w:rPr>
          <w:rStyle w:val="StyleBoldUnderline"/>
          <w:highlight w:val="cyan"/>
        </w:rPr>
        <w:t>peaking”</w:t>
      </w:r>
      <w:r w:rsidRPr="009441EF">
        <w:rPr>
          <w:rStyle w:val="StyleBoldUnderline"/>
        </w:rPr>
        <w:t xml:space="preserve"> power </w:t>
      </w:r>
      <w:r w:rsidRPr="009441EF">
        <w:rPr>
          <w:rStyle w:val="StyleBoldUnderline"/>
          <w:highlight w:val="cyan"/>
        </w:rPr>
        <w:t>plants</w:t>
      </w:r>
      <w:r w:rsidRPr="009441EF">
        <w:rPr>
          <w:rStyle w:val="StyleBoldUnderline"/>
        </w:rPr>
        <w:t>.</w:t>
      </w:r>
    </w:p>
    <w:p w:rsidR="00A10FC8" w:rsidRPr="00A10FC8" w:rsidRDefault="00A10FC8" w:rsidP="00A10FC8">
      <w:pPr>
        <w:ind w:left="288" w:right="288"/>
        <w:rPr>
          <w:bCs/>
          <w:u w:val="single"/>
        </w:rPr>
      </w:pPr>
    </w:p>
    <w:p w:rsidR="007D196B" w:rsidRDefault="007D196B" w:rsidP="007D196B">
      <w:pPr>
        <w:pStyle w:val="Heading4"/>
      </w:pPr>
      <w:r>
        <w:t xml:space="preserve">Link is </w:t>
      </w:r>
      <w:r w:rsidRPr="00D12DB9">
        <w:rPr>
          <w:u w:val="single"/>
        </w:rPr>
        <w:t>self-correcting</w:t>
      </w:r>
      <w:r>
        <w:t xml:space="preserve">---higher price results in </w:t>
      </w:r>
      <w:r w:rsidRPr="00D12DB9">
        <w:rPr>
          <w:u w:val="single"/>
        </w:rPr>
        <w:t>new power plants</w:t>
      </w:r>
      <w:r>
        <w:t xml:space="preserve">---stabilizes prices. </w:t>
      </w:r>
    </w:p>
    <w:p w:rsidR="007D196B" w:rsidRPr="00D12DB9" w:rsidRDefault="007D196B" w:rsidP="007D196B">
      <w:r w:rsidRPr="00D12DB9">
        <w:t xml:space="preserve">Dave </w:t>
      </w:r>
      <w:r w:rsidRPr="00D12DB9">
        <w:rPr>
          <w:rStyle w:val="StyleStyleBold12pt"/>
        </w:rPr>
        <w:t>Fehling 12</w:t>
      </w:r>
      <w:r w:rsidRPr="00D12DB9">
        <w:t xml:space="preserve"> is the Houston-based broadcast reporter for StateImpact. Before joining StateImpact Texas, Dave reported and anchored at KHOU-TV in Houston. He also worked as a staff correspondent for CBS News from 1994-1998. He now lectures on journalism at the University of Houston. “ Not Enough: Even Higher Price for Electricity Urged for Texas,” StateImpact, July 17, 2012, http://stateimpact.npr.org/texas/2012/07/17/not-enough-even-higher-price-for-electricity-urged-for-texas/, Last Accessed 3/24/13) ELJ</w:t>
      </w:r>
    </w:p>
    <w:p w:rsidR="007D196B" w:rsidRPr="00D12DB9" w:rsidRDefault="007D196B" w:rsidP="007D196B">
      <w:pPr>
        <w:ind w:left="288" w:right="288"/>
      </w:pPr>
      <w:r w:rsidRPr="00D12DB9">
        <w:rPr>
          <w:szCs w:val="18"/>
        </w:rPr>
        <w:t>According to some industry insider</w:t>
      </w:r>
      <w:r w:rsidRPr="00D12DB9">
        <w:rPr>
          <w:szCs w:val="18"/>
          <w:u w:val="single"/>
        </w:rPr>
        <w:t>s, when the state-regulated peak price for wholesale electricity</w:t>
      </w:r>
      <w:r w:rsidRPr="00D12DB9">
        <w:rPr>
          <w:rStyle w:val="apple-converted-space"/>
          <w:szCs w:val="18"/>
        </w:rPr>
        <w:t> </w:t>
      </w:r>
      <w:r w:rsidRPr="00D12DB9">
        <w:rPr>
          <w:bCs/>
          <w:szCs w:val="18"/>
          <w:u w:val="single"/>
        </w:rPr>
        <w:t>jumps 50%</w:t>
      </w:r>
      <w:r w:rsidRPr="00D12DB9">
        <w:rPr>
          <w:bCs/>
          <w:szCs w:val="18"/>
        </w:rPr>
        <w:t xml:space="preserve"> next month</w:t>
      </w:r>
      <w:r w:rsidRPr="00D12DB9">
        <w:rPr>
          <w:szCs w:val="18"/>
        </w:rPr>
        <w:t xml:space="preserve">, </w:t>
      </w:r>
      <w:r w:rsidRPr="00D12DB9">
        <w:rPr>
          <w:szCs w:val="18"/>
          <w:u w:val="single"/>
        </w:rPr>
        <w:t>it will fail to do</w:t>
      </w:r>
      <w:r w:rsidRPr="00D12DB9">
        <w:rPr>
          <w:szCs w:val="18"/>
        </w:rPr>
        <w:t xml:space="preserve"> </w:t>
      </w:r>
      <w:r w:rsidRPr="00D12DB9">
        <w:rPr>
          <w:szCs w:val="18"/>
          <w:u w:val="single"/>
        </w:rPr>
        <w:t>what</w:t>
      </w:r>
      <w:r w:rsidRPr="00D12DB9">
        <w:rPr>
          <w:szCs w:val="18"/>
        </w:rPr>
        <w:t xml:space="preserve"> the Texas Public Utility Commission (PUC) </w:t>
      </w:r>
      <w:r w:rsidRPr="00D12DB9">
        <w:rPr>
          <w:szCs w:val="18"/>
          <w:u w:val="single"/>
        </w:rPr>
        <w:t>had hoped: encourage the construction of new power plants to avert shortages</w:t>
      </w:r>
      <w:r w:rsidRPr="00D12DB9">
        <w:rPr>
          <w:szCs w:val="18"/>
        </w:rPr>
        <w:t xml:space="preserve">. </w:t>
      </w:r>
      <w:r w:rsidRPr="00D12DB9">
        <w:rPr>
          <w:szCs w:val="18"/>
          <w:highlight w:val="cyan"/>
          <w:u w:val="single"/>
        </w:rPr>
        <w:t>“The</w:t>
      </w:r>
      <w:r w:rsidRPr="00D12DB9">
        <w:rPr>
          <w:szCs w:val="18"/>
          <w:u w:val="single"/>
        </w:rPr>
        <w:t xml:space="preserve"> </w:t>
      </w:r>
      <w:r w:rsidRPr="00D12DB9">
        <w:rPr>
          <w:szCs w:val="18"/>
          <w:highlight w:val="cyan"/>
          <w:u w:val="single"/>
        </w:rPr>
        <w:t xml:space="preserve">prices have to go up before you see </w:t>
      </w:r>
      <w:r w:rsidRPr="00D12DB9">
        <w:rPr>
          <w:rStyle w:val="Box"/>
          <w:highlight w:val="cyan"/>
        </w:rPr>
        <w:t>any significant generation being built</w:t>
      </w:r>
      <w:r>
        <w:rPr>
          <w:szCs w:val="18"/>
          <w:u w:val="single"/>
        </w:rPr>
        <w:t>,”</w:t>
      </w:r>
      <w:r w:rsidRPr="00D12DB9">
        <w:rPr>
          <w:szCs w:val="18"/>
        </w:rPr>
        <w:t xml:space="preserve"> said Dallas energy consultant John Bick, formerly with TXU Energy, now with Priority Power Management.</w:t>
      </w:r>
      <w:r w:rsidRPr="00D12DB9">
        <w:rPr>
          <w:bCs/>
        </w:rPr>
        <w:t xml:space="preserve">The Critical Hours for Making Money </w:t>
      </w:r>
      <w:r w:rsidRPr="00D12DB9">
        <w:rPr>
          <w:szCs w:val="18"/>
        </w:rPr>
        <w:t xml:space="preserve">Last month, the PUC approved raising the cap on the peak-demand price from $3,000 per megawatt hour to $4,500/MWh starting August 1. </w:t>
      </w:r>
      <w:r>
        <w:rPr>
          <w:szCs w:val="18"/>
          <w:u w:val="single"/>
        </w:rPr>
        <w:t>That’s not high enough</w:t>
      </w:r>
      <w:r w:rsidRPr="00D12DB9">
        <w:rPr>
          <w:sz w:val="12"/>
          <w:szCs w:val="18"/>
        </w:rPr>
        <w:t>?</w:t>
      </w:r>
      <w:r>
        <w:rPr>
          <w:szCs w:val="18"/>
          <w:u w:val="single"/>
        </w:rPr>
        <w:t xml:space="preserve"> “Correct”,</w:t>
      </w:r>
      <w:r w:rsidRPr="00D12DB9">
        <w:rPr>
          <w:szCs w:val="18"/>
        </w:rPr>
        <w:t xml:space="preserve"> says Bick. How about $6,000, even $9,000</w:t>
      </w:r>
      <w:r w:rsidRPr="00D12DB9">
        <w:rPr>
          <w:sz w:val="12"/>
          <w:szCs w:val="18"/>
        </w:rPr>
        <w:t>?</w:t>
      </w:r>
      <w:r w:rsidRPr="00D12DB9">
        <w:rPr>
          <w:szCs w:val="18"/>
        </w:rPr>
        <w:t xml:space="preserve"> Would that have an effect</w:t>
      </w:r>
      <w:r w:rsidRPr="00D12DB9">
        <w:rPr>
          <w:sz w:val="12"/>
          <w:szCs w:val="18"/>
        </w:rPr>
        <w:t>?</w:t>
      </w:r>
      <w:r w:rsidRPr="00D12DB9">
        <w:rPr>
          <w:szCs w:val="18"/>
        </w:rPr>
        <w:t xml:space="preserve"> “I agree, yes,” says Bick. </w:t>
      </w:r>
      <w:r>
        <w:rPr>
          <w:szCs w:val="18"/>
          <w:u w:val="single"/>
        </w:rPr>
        <w:t xml:space="preserve">Also agreeing that </w:t>
      </w:r>
      <w:r w:rsidRPr="00D12DB9">
        <w:rPr>
          <w:szCs w:val="18"/>
          <w:highlight w:val="cyan"/>
          <w:u w:val="single"/>
        </w:rPr>
        <w:t>a much higher peak</w:t>
      </w:r>
      <w:r>
        <w:rPr>
          <w:szCs w:val="18"/>
          <w:u w:val="single"/>
        </w:rPr>
        <w:t xml:space="preserve"> </w:t>
      </w:r>
      <w:r w:rsidRPr="00D12DB9">
        <w:rPr>
          <w:szCs w:val="18"/>
          <w:highlight w:val="cyan"/>
          <w:u w:val="single"/>
        </w:rPr>
        <w:t>price is needed</w:t>
      </w:r>
      <w:r>
        <w:rPr>
          <w:szCs w:val="18"/>
          <w:u w:val="single"/>
        </w:rPr>
        <w:t xml:space="preserve"> is John Ragan, president of</w:t>
      </w:r>
      <w:r w:rsidRPr="00D12DB9">
        <w:rPr>
          <w:rStyle w:val="apple-converted-space"/>
          <w:szCs w:val="18"/>
        </w:rPr>
        <w:t> </w:t>
      </w:r>
      <w:r>
        <w:rPr>
          <w:bCs/>
          <w:szCs w:val="18"/>
          <w:u w:val="single"/>
        </w:rPr>
        <w:t>NRG’s Gulf Coast operation</w:t>
      </w:r>
      <w:r>
        <w:rPr>
          <w:szCs w:val="18"/>
          <w:u w:val="single"/>
        </w:rPr>
        <w:t>s, the second biggest power generator in Texas</w:t>
      </w:r>
      <w:r w:rsidRPr="00D12DB9">
        <w:rPr>
          <w:szCs w:val="18"/>
        </w:rPr>
        <w:t xml:space="preserve"> (Dallas-based Luminant is number one). “You have to understand that </w:t>
      </w:r>
      <w:r w:rsidRPr="00D12DB9">
        <w:rPr>
          <w:szCs w:val="18"/>
          <w:highlight w:val="cyan"/>
          <w:u w:val="single"/>
        </w:rPr>
        <w:t>electric generators in the market</w:t>
      </w:r>
      <w:r>
        <w:rPr>
          <w:szCs w:val="18"/>
          <w:u w:val="single"/>
        </w:rPr>
        <w:t xml:space="preserve"> </w:t>
      </w:r>
      <w:r w:rsidRPr="00D12DB9">
        <w:rPr>
          <w:szCs w:val="18"/>
        </w:rPr>
        <w:t xml:space="preserve">we have </w:t>
      </w:r>
      <w:r>
        <w:rPr>
          <w:szCs w:val="18"/>
          <w:u w:val="single"/>
        </w:rPr>
        <w:t>in Texas</w:t>
      </w:r>
      <w:r w:rsidRPr="00D12DB9">
        <w:rPr>
          <w:szCs w:val="18"/>
        </w:rPr>
        <w:t xml:space="preserve"> </w:t>
      </w:r>
      <w:r>
        <w:rPr>
          <w:szCs w:val="18"/>
          <w:u w:val="single"/>
        </w:rPr>
        <w:t xml:space="preserve">really </w:t>
      </w:r>
      <w:r w:rsidRPr="00D12DB9">
        <w:rPr>
          <w:szCs w:val="18"/>
          <w:highlight w:val="cyan"/>
          <w:u w:val="single"/>
        </w:rPr>
        <w:t>earn</w:t>
      </w:r>
      <w:r>
        <w:rPr>
          <w:szCs w:val="18"/>
          <w:u w:val="single"/>
        </w:rPr>
        <w:t xml:space="preserve"> their </w:t>
      </w:r>
      <w:r w:rsidRPr="00D12DB9">
        <w:rPr>
          <w:szCs w:val="18"/>
          <w:highlight w:val="cyan"/>
          <w:u w:val="single"/>
        </w:rPr>
        <w:t>return on</w:t>
      </w:r>
      <w:r>
        <w:rPr>
          <w:szCs w:val="18"/>
          <w:u w:val="single"/>
        </w:rPr>
        <w:t xml:space="preserve"> those very </w:t>
      </w:r>
      <w:r w:rsidRPr="00D12DB9">
        <w:rPr>
          <w:rStyle w:val="Box"/>
          <w:highlight w:val="cyan"/>
        </w:rPr>
        <w:t>high-priced hours</w:t>
      </w:r>
      <w:r w:rsidRPr="00D12DB9">
        <w:rPr>
          <w:szCs w:val="18"/>
        </w:rPr>
        <w:t xml:space="preserve">. </w:t>
      </w:r>
      <w:r>
        <w:rPr>
          <w:szCs w:val="18"/>
          <w:u w:val="single"/>
        </w:rPr>
        <w:t>And there’s only a couple hundred of those hours in any given year,”</w:t>
      </w:r>
      <w:r w:rsidRPr="00D12DB9">
        <w:rPr>
          <w:szCs w:val="18"/>
        </w:rPr>
        <w:t xml:space="preserve"> Ragan told StateImpact in an interview at NRG’s Houston office. “The rest of the time, the prices are $30, $20 (a megawatt hour), at night they go negative. So </w:t>
      </w:r>
      <w:r w:rsidRPr="00D12DB9">
        <w:rPr>
          <w:szCs w:val="18"/>
          <w:highlight w:val="cyan"/>
          <w:u w:val="single"/>
        </w:rPr>
        <w:t>these</w:t>
      </w:r>
      <w:r>
        <w:rPr>
          <w:szCs w:val="18"/>
          <w:u w:val="single"/>
        </w:rPr>
        <w:t xml:space="preserve"> </w:t>
      </w:r>
      <w:r w:rsidRPr="00D12DB9">
        <w:rPr>
          <w:szCs w:val="18"/>
          <w:highlight w:val="cyan"/>
          <w:u w:val="single"/>
        </w:rPr>
        <w:t xml:space="preserve">hours are </w:t>
      </w:r>
      <w:r w:rsidRPr="00D12DB9">
        <w:rPr>
          <w:rStyle w:val="Emphasis"/>
          <w:highlight w:val="cyan"/>
        </w:rPr>
        <w:t>critical</w:t>
      </w:r>
      <w:r w:rsidRPr="00D12DB9">
        <w:rPr>
          <w:szCs w:val="18"/>
        </w:rPr>
        <w:t>. But we do need to see a very high price for those hours to make economic sense for development of new generation,” said Ragan. He said they call that critical margin—usually earned during extreme weather— the “missing money” that would make it possible to invest in new power plants.</w:t>
      </w:r>
    </w:p>
    <w:p w:rsidR="007D196B" w:rsidRDefault="007D196B" w:rsidP="00753A55">
      <w:pPr>
        <w:ind w:left="288" w:right="288"/>
      </w:pPr>
      <w:r w:rsidRPr="00D12DB9">
        <w:rPr>
          <w:bCs/>
        </w:rPr>
        <w:t xml:space="preserve">Power Down on the Bayou </w:t>
      </w:r>
      <w:r w:rsidRPr="00D12DB9">
        <w:t>The last time NRG said it could justify a new plant wasn’t that long ago. In 2009, the company fired-up a new, natural gas-burning power plant called Cedar Bayou Unit 4, located near Galveston Bay in Chambers County. Medium-sized plants like it can cost a half billion dollars. “Our shareholders took the risk of that. We provided equity to build that plant. We did that when (natural) gas prices were much higher which meant power prices were much higher. And therefore, at the time, it made economic sense to do so.” NRG couldn’t do that today</w:t>
      </w:r>
      <w:r w:rsidRPr="00D12DB9">
        <w:rPr>
          <w:sz w:val="12"/>
        </w:rPr>
        <w:t>?</w:t>
      </w:r>
      <w:r w:rsidRPr="00D12DB9">
        <w:t xml:space="preserve"> “We could not do that today,” said Ragan. “It doesn’t make sense for us to make that kind of investment.” The PUC has indicated it’s willing to consider hiking the peak price to as high as $9,000/MWh. Though a</w:t>
      </w:r>
      <w:r w:rsidRPr="00D12DB9">
        <w:rPr>
          <w:rStyle w:val="apple-converted-space"/>
          <w:b/>
          <w:i/>
          <w:szCs w:val="18"/>
        </w:rPr>
        <w:t> </w:t>
      </w:r>
      <w:r w:rsidRPr="00D12DB9">
        <w:rPr>
          <w:bCs/>
        </w:rPr>
        <w:t>study done for the PUC</w:t>
      </w:r>
      <w:r w:rsidRPr="00D12DB9">
        <w:rPr>
          <w:rStyle w:val="apple-converted-space"/>
          <w:b/>
          <w:bCs/>
          <w:i/>
          <w:szCs w:val="18"/>
        </w:rPr>
        <w:t> </w:t>
      </w:r>
      <w:r w:rsidRPr="00D12DB9">
        <w:t xml:space="preserve">found that even at that price, development of new power plants would still fall short of the state’s goal for reserves to avoid blackouts. </w:t>
      </w:r>
      <w:r w:rsidRPr="00D12DB9">
        <w:rPr>
          <w:bCs/>
        </w:rPr>
        <w:t>Raise the Price But Will They Build Some projects</w:t>
      </w:r>
      <w:r w:rsidRPr="00D12DB9">
        <w:rPr>
          <w:rStyle w:val="apple-converted-space"/>
          <w:b/>
          <w:i/>
          <w:szCs w:val="18"/>
        </w:rPr>
        <w:t> </w:t>
      </w:r>
      <w:r w:rsidRPr="00D12DB9">
        <w:t>are in the works. Panda Energy is planning</w:t>
      </w:r>
      <w:r w:rsidRPr="00D12DB9">
        <w:rPr>
          <w:rStyle w:val="apple-converted-space"/>
          <w:b/>
          <w:i/>
          <w:szCs w:val="18"/>
        </w:rPr>
        <w:t> </w:t>
      </w:r>
      <w:r w:rsidRPr="00D12DB9">
        <w:rPr>
          <w:bCs/>
        </w:rPr>
        <w:t>a new gas-fired power plant</w:t>
      </w:r>
      <w:r w:rsidRPr="00D12DB9">
        <w:rPr>
          <w:rStyle w:val="apple-converted-space"/>
          <w:b/>
          <w:i/>
          <w:szCs w:val="18"/>
        </w:rPr>
        <w:t> </w:t>
      </w:r>
      <w:r w:rsidRPr="00D12DB9">
        <w:t xml:space="preserve">in Temple that could provide electricity to 900,000 homes. While acknowledging the risks of the Texas wholesale power market, Standard and Poor’s—the credit rating company—said it expects Texas to have less and less reserves in the next five years, a good sign it said for the Panda project. “If this trend holds, there could be considerable support for </w:t>
      </w:r>
      <w:r w:rsidRPr="00D12DB9">
        <w:rPr>
          <w:rStyle w:val="Emphasis"/>
          <w:highlight w:val="cyan"/>
        </w:rPr>
        <w:t>higher prices</w:t>
      </w:r>
      <w:r w:rsidRPr="00D12DB9">
        <w:t xml:space="preserve">, which in turn </w:t>
      </w:r>
      <w:r w:rsidRPr="00D12DB9">
        <w:rPr>
          <w:rStyle w:val="Emphasis"/>
          <w:highlight w:val="cyan"/>
        </w:rPr>
        <w:t>would likely promote</w:t>
      </w:r>
      <w:r w:rsidRPr="00D12DB9">
        <w:t xml:space="preserve"> </w:t>
      </w:r>
      <w:r w:rsidRPr="00D12DB9">
        <w:rPr>
          <w:rStyle w:val="Emphasis"/>
          <w:highlight w:val="cyan"/>
        </w:rPr>
        <w:t>development of new power plants</w:t>
      </w:r>
      <w:r w:rsidRPr="00D12DB9">
        <w:t>,”</w:t>
      </w:r>
      <w:r w:rsidRPr="00D12DB9">
        <w:rPr>
          <w:rStyle w:val="apple-converted-space"/>
          <w:b/>
          <w:i/>
          <w:szCs w:val="18"/>
        </w:rPr>
        <w:t> </w:t>
      </w:r>
      <w:r w:rsidRPr="00D12DB9">
        <w:rPr>
          <w:bCs/>
        </w:rPr>
        <w:t>S&amp;P said in a report</w:t>
      </w:r>
      <w:r w:rsidRPr="00D12DB9">
        <w:t xml:space="preserve">. But some critics have doubts that no matter the higher peak price, few new plants will get built. The Texas chapter of the Sierra Club has asserted that the only sure thing is </w:t>
      </w:r>
      <w:r w:rsidRPr="00D12DB9">
        <w:rPr>
          <w:rStyle w:val="Box"/>
        </w:rPr>
        <w:t xml:space="preserve">that </w:t>
      </w:r>
      <w:r w:rsidRPr="00D12DB9">
        <w:rPr>
          <w:rStyle w:val="Box"/>
          <w:highlight w:val="cyan"/>
        </w:rPr>
        <w:t>big energy companies will rake in</w:t>
      </w:r>
      <w:r w:rsidRPr="00D12DB9">
        <w:rPr>
          <w:rStyle w:val="Box"/>
        </w:rPr>
        <w:t xml:space="preserve"> </w:t>
      </w:r>
      <w:r w:rsidRPr="00D12DB9">
        <w:t xml:space="preserve">far </w:t>
      </w:r>
      <w:r w:rsidRPr="00D12DB9">
        <w:rPr>
          <w:rStyle w:val="Box"/>
          <w:highlight w:val="cyan"/>
        </w:rPr>
        <w:t>higher profits</w:t>
      </w:r>
      <w:r w:rsidRPr="00D12DB9">
        <w:t>. The group’s “</w:t>
      </w:r>
      <w:r w:rsidRPr="00D12DB9">
        <w:rPr>
          <w:bCs/>
        </w:rPr>
        <w:t>Beyond Coal</w:t>
      </w:r>
      <w:r w:rsidRPr="00D12DB9">
        <w:t xml:space="preserve">” campaign advocates conservation and alternative energy. Advocates for electricity users, both residential and commercial, warn it’ll mean higher utility bills. The Texas Industrial Energy Consumers group said if the price cap were increased to $9,000/MWh, it would add $14 billion a year to Texas wholesale electricity costs which could translate into hundreds of dollars a year for residential customers. NRG’s John Ragan disagrees. </w:t>
      </w:r>
      <w:r>
        <w:rPr>
          <w:u w:val="single"/>
        </w:rPr>
        <w:t xml:space="preserve">“In general, </w:t>
      </w:r>
      <w:r w:rsidRPr="00D12DB9">
        <w:rPr>
          <w:highlight w:val="cyan"/>
          <w:u w:val="single"/>
        </w:rPr>
        <w:t>industrial</w:t>
      </w:r>
      <w:r>
        <w:rPr>
          <w:u w:val="single"/>
        </w:rPr>
        <w:t xml:space="preserve"> </w:t>
      </w:r>
      <w:r w:rsidRPr="00D12DB9">
        <w:t>and</w:t>
      </w:r>
      <w:r>
        <w:rPr>
          <w:u w:val="single"/>
        </w:rPr>
        <w:t xml:space="preserve"> </w:t>
      </w:r>
      <w:r w:rsidRPr="00D12DB9">
        <w:t>residential</w:t>
      </w:r>
      <w:r>
        <w:rPr>
          <w:u w:val="single"/>
        </w:rPr>
        <w:t xml:space="preserve"> </w:t>
      </w:r>
      <w:r w:rsidRPr="00D12DB9">
        <w:rPr>
          <w:u w:val="single"/>
        </w:rPr>
        <w:t xml:space="preserve">customers </w:t>
      </w:r>
      <w:r w:rsidRPr="00D12DB9">
        <w:rPr>
          <w:highlight w:val="cyan"/>
          <w:u w:val="single"/>
        </w:rPr>
        <w:t>will not</w:t>
      </w:r>
      <w:r w:rsidRPr="00D12DB9">
        <w:rPr>
          <w:u w:val="single"/>
        </w:rPr>
        <w:t xml:space="preserve"> be that </w:t>
      </w:r>
      <w:r w:rsidRPr="00D12DB9">
        <w:rPr>
          <w:highlight w:val="cyan"/>
          <w:u w:val="single"/>
        </w:rPr>
        <w:t xml:space="preserve">impacted </w:t>
      </w:r>
      <w:r w:rsidRPr="00D12DB9">
        <w:rPr>
          <w:highlight w:val="cyan"/>
        </w:rPr>
        <w:t>by</w:t>
      </w:r>
      <w:r w:rsidRPr="00D12DB9">
        <w:t xml:space="preserve"> what sounds like very </w:t>
      </w:r>
      <w:r w:rsidRPr="00D12DB9">
        <w:rPr>
          <w:highlight w:val="cyan"/>
        </w:rPr>
        <w:t>high prices</w:t>
      </w:r>
      <w:r w:rsidRPr="00D12DB9">
        <w:t>,” Ragan said.</w:t>
      </w:r>
    </w:p>
    <w:p w:rsidR="007D196B" w:rsidRDefault="007D196B" w:rsidP="007D196B">
      <w:pPr>
        <w:pStyle w:val="Heading3"/>
      </w:pPr>
      <w:r>
        <w:lastRenderedPageBreak/>
        <w:t>2AC CIR DA</w:t>
      </w:r>
    </w:p>
    <w:p w:rsidR="007D196B" w:rsidRPr="003621D6" w:rsidRDefault="007D196B" w:rsidP="007D196B">
      <w:pPr>
        <w:keepNext/>
        <w:keepLines/>
        <w:outlineLvl w:val="3"/>
        <w:rPr>
          <w:rFonts w:eastAsia="MS Gothic"/>
          <w:b/>
          <w:bCs/>
          <w:iCs/>
          <w:sz w:val="24"/>
        </w:rPr>
      </w:pPr>
      <w:r>
        <w:rPr>
          <w:rFonts w:eastAsia="MS Gothic"/>
          <w:b/>
          <w:bCs/>
          <w:iCs/>
          <w:sz w:val="24"/>
        </w:rPr>
        <w:t>Won’t pass</w:t>
      </w:r>
    </w:p>
    <w:p w:rsidR="007D196B" w:rsidRPr="003621D6" w:rsidRDefault="007D196B" w:rsidP="007D196B">
      <w:pPr>
        <w:rPr>
          <w:rFonts w:eastAsia="Calibri"/>
        </w:rPr>
      </w:pPr>
      <w:r w:rsidRPr="003621D6">
        <w:rPr>
          <w:rFonts w:eastAsia="Calibri"/>
          <w:b/>
          <w:sz w:val="24"/>
        </w:rPr>
        <w:t>Palmer, Politico Staff Writer, 3-27</w:t>
      </w:r>
      <w:r w:rsidRPr="003621D6">
        <w:rPr>
          <w:rFonts w:eastAsia="Calibri"/>
        </w:rPr>
        <w:t>, 20</w:t>
      </w:r>
      <w:r w:rsidRPr="003621D6">
        <w:rPr>
          <w:rFonts w:eastAsia="Calibri"/>
          <w:b/>
          <w:sz w:val="24"/>
        </w:rPr>
        <w:t>13</w:t>
      </w:r>
      <w:r w:rsidRPr="003621D6">
        <w:rPr>
          <w:rFonts w:eastAsia="Calibri"/>
        </w:rPr>
        <w:t xml:space="preserve">, </w:t>
      </w:r>
    </w:p>
    <w:p w:rsidR="007D196B" w:rsidRPr="003621D6" w:rsidRDefault="007D196B" w:rsidP="007D196B">
      <w:pPr>
        <w:rPr>
          <w:rFonts w:eastAsia="Calibri"/>
        </w:rPr>
      </w:pPr>
      <w:r w:rsidRPr="003621D6">
        <w:rPr>
          <w:rFonts w:eastAsia="Calibri"/>
        </w:rPr>
        <w:t xml:space="preserve">(Anna, "The Gang of Eight's spring break road trip", Politico, PAS) </w:t>
      </w:r>
      <w:hyperlink r:id="rId35" w:history="1">
        <w:r w:rsidRPr="003621D6">
          <w:rPr>
            <w:rFonts w:eastAsia="Calibri"/>
            <w:color w:val="0000FF"/>
            <w:u w:val="single"/>
          </w:rPr>
          <w:t>www.politico.com/story/2013/03/immigration-talks-hit-the-border-not-ground-zero-89407.html</w:t>
        </w:r>
      </w:hyperlink>
      <w:r w:rsidRPr="003621D6">
        <w:rPr>
          <w:rFonts w:eastAsia="Calibri"/>
        </w:rPr>
        <w:t xml:space="preserve"> 3-28-13 </w:t>
      </w:r>
    </w:p>
    <w:p w:rsidR="007D196B" w:rsidRPr="003621D6" w:rsidRDefault="007D196B" w:rsidP="007D196B">
      <w:pPr>
        <w:ind w:left="288" w:right="288"/>
        <w:rPr>
          <w:rStyle w:val="Emphasis"/>
        </w:rPr>
      </w:pPr>
      <w:r w:rsidRPr="003621D6">
        <w:rPr>
          <w:rFonts w:eastAsia="Calibri"/>
        </w:rPr>
        <w:t xml:space="preserve">NOGALES, Ariz. </w:t>
      </w:r>
      <w:r w:rsidRPr="003621D6">
        <w:t xml:space="preserve">— Overlooking a hillside dotted with big box stores, mobile homes and fast food chains just a few miles from Mexico, </w:t>
      </w:r>
      <w:r w:rsidRPr="003621D6">
        <w:rPr>
          <w:rStyle w:val="Box"/>
          <w:highlight w:val="cyan"/>
        </w:rPr>
        <w:t>key</w:t>
      </w:r>
      <w:r w:rsidRPr="003621D6">
        <w:rPr>
          <w:rStyle w:val="Box"/>
        </w:rPr>
        <w:t xml:space="preserve"> Senate immigration reform </w:t>
      </w:r>
      <w:r w:rsidRPr="003621D6">
        <w:rPr>
          <w:rStyle w:val="Box"/>
          <w:highlight w:val="cyan"/>
        </w:rPr>
        <w:t>negotiators gathered</w:t>
      </w:r>
      <w:r w:rsidRPr="003621D6">
        <w:rPr>
          <w:rFonts w:eastAsia="Calibri"/>
        </w:rPr>
        <w:t xml:space="preserve"> for a news conference </w:t>
      </w:r>
      <w:r w:rsidRPr="003621D6">
        <w:rPr>
          <w:rFonts w:eastAsia="Calibri"/>
          <w:u w:val="single"/>
        </w:rPr>
        <w:t>to show</w:t>
      </w:r>
      <w:r w:rsidRPr="003621D6">
        <w:rPr>
          <w:rFonts w:eastAsia="Calibri"/>
        </w:rPr>
        <w:t xml:space="preserve"> </w:t>
      </w:r>
      <w:r w:rsidRPr="003621D6">
        <w:rPr>
          <w:rFonts w:eastAsia="Calibri"/>
          <w:u w:val="single"/>
        </w:rPr>
        <w:t>they’ve found common ground on at least one issue — border security</w:t>
      </w:r>
      <w:r w:rsidRPr="003621D6">
        <w:rPr>
          <w:rFonts w:eastAsia="Calibri"/>
        </w:rPr>
        <w:t>.</w:t>
      </w:r>
      <w:r w:rsidRPr="003621D6">
        <w:rPr>
          <w:rFonts w:eastAsia="Calibri"/>
          <w:sz w:val="12"/>
        </w:rPr>
        <w:t>¶</w:t>
      </w:r>
      <w:r w:rsidRPr="003621D6">
        <w:rPr>
          <w:rFonts w:eastAsia="Calibri"/>
        </w:rPr>
        <w:t xml:space="preserve"> </w:t>
      </w:r>
      <w:r w:rsidRPr="003621D6">
        <w:rPr>
          <w:rStyle w:val="Emphasis"/>
          <w:highlight w:val="cyan"/>
        </w:rPr>
        <w:t>The</w:t>
      </w:r>
      <w:r w:rsidRPr="003621D6">
        <w:rPr>
          <w:rStyle w:val="Emphasis"/>
        </w:rPr>
        <w:t xml:space="preserve"> only </w:t>
      </w:r>
      <w:r w:rsidRPr="003621D6">
        <w:rPr>
          <w:rStyle w:val="Emphasis"/>
          <w:highlight w:val="cyan"/>
        </w:rPr>
        <w:t>problem</w:t>
      </w:r>
      <w:r w:rsidRPr="003621D6">
        <w:rPr>
          <w:rFonts w:eastAsia="Calibri"/>
          <w:highlight w:val="cyan"/>
          <w:u w:val="single"/>
        </w:rPr>
        <w:t xml:space="preserve">: </w:t>
      </w:r>
      <w:r w:rsidRPr="003621D6">
        <w:rPr>
          <w:rStyle w:val="Box"/>
          <w:highlight w:val="cyan"/>
        </w:rPr>
        <w:t>disagreement on the border</w:t>
      </w:r>
      <w:r w:rsidRPr="003621D6">
        <w:rPr>
          <w:rFonts w:eastAsia="Calibri"/>
        </w:rPr>
        <w:t xml:space="preserve"> wasn’t the reason senators couldn’t come up with a plan before leaving Washington last week for a two-week recess.</w:t>
      </w:r>
      <w:r w:rsidRPr="003621D6">
        <w:rPr>
          <w:rFonts w:eastAsia="Calibri"/>
          <w:sz w:val="12"/>
        </w:rPr>
        <w:t>¶</w:t>
      </w:r>
      <w:r w:rsidRPr="003621D6">
        <w:rPr>
          <w:rFonts w:eastAsia="Calibri"/>
        </w:rPr>
        <w:t xml:space="preserve"> Plus, </w:t>
      </w:r>
      <w:r w:rsidRPr="003621D6">
        <w:rPr>
          <w:rStyle w:val="Emphasis"/>
          <w:highlight w:val="cyan"/>
        </w:rPr>
        <w:t>senators swatted away</w:t>
      </w:r>
      <w:r w:rsidRPr="003621D6">
        <w:rPr>
          <w:rStyle w:val="Emphasis"/>
        </w:rPr>
        <w:t xml:space="preserve"> questions on </w:t>
      </w:r>
      <w:r w:rsidRPr="003621D6">
        <w:rPr>
          <w:rStyle w:val="Box"/>
          <w:highlight w:val="cyan"/>
        </w:rPr>
        <w:t>the actual unresolved issue</w:t>
      </w:r>
      <w:r w:rsidRPr="003621D6">
        <w:rPr>
          <w:rFonts w:eastAsia="Calibri"/>
          <w:highlight w:val="cyan"/>
          <w:u w:val="single"/>
        </w:rPr>
        <w:t xml:space="preserve"> — visas</w:t>
      </w:r>
      <w:r w:rsidRPr="003621D6">
        <w:rPr>
          <w:rFonts w:eastAsia="Calibri"/>
          <w:u w:val="single"/>
        </w:rPr>
        <w:t xml:space="preserve"> </w:t>
      </w:r>
      <w:r w:rsidRPr="003621D6">
        <w:rPr>
          <w:rFonts w:eastAsia="Calibri"/>
          <w:highlight w:val="cyan"/>
          <w:u w:val="single"/>
        </w:rPr>
        <w:t xml:space="preserve">for </w:t>
      </w:r>
      <w:r w:rsidRPr="003621D6">
        <w:rPr>
          <w:rStyle w:val="Emphasis"/>
          <w:highlight w:val="cyan"/>
        </w:rPr>
        <w:t>low-skilled workers</w:t>
      </w:r>
      <w:r w:rsidRPr="003621D6">
        <w:rPr>
          <w:rFonts w:eastAsia="Calibri"/>
          <w:u w:val="single"/>
        </w:rPr>
        <w:t>, which has pitted labor groups and the U.S. Chamber of Commerce against each other</w:t>
      </w:r>
      <w:r w:rsidRPr="003621D6">
        <w:rPr>
          <w:rFonts w:eastAsia="Calibri"/>
        </w:rPr>
        <w:t>.</w:t>
      </w:r>
      <w:r w:rsidRPr="003621D6">
        <w:rPr>
          <w:rFonts w:eastAsia="Calibri"/>
          <w:sz w:val="12"/>
        </w:rPr>
        <w:t>¶</w:t>
      </w:r>
      <w:r w:rsidRPr="003621D6">
        <w:rPr>
          <w:rFonts w:eastAsia="Calibri"/>
        </w:rPr>
        <w:t xml:space="preserve"> “The bottom line is we are very close. I’d say we are 90 percent there,” said Sen. Chuck Schumer (D-N.Y.). “We have a few little problems to work on … but we’re very hopeful that we will meet our deadline.”</w:t>
      </w:r>
      <w:r w:rsidRPr="003621D6">
        <w:rPr>
          <w:rFonts w:eastAsia="Calibri"/>
          <w:sz w:val="12"/>
        </w:rPr>
        <w:t>¶</w:t>
      </w:r>
      <w:r w:rsidRPr="003621D6">
        <w:rPr>
          <w:rFonts w:eastAsia="Calibri"/>
        </w:rPr>
        <w:t xml:space="preserve"> But </w:t>
      </w:r>
      <w:r w:rsidRPr="003621D6">
        <w:rPr>
          <w:rStyle w:val="Box"/>
          <w:highlight w:val="cyan"/>
        </w:rPr>
        <w:t>moving beyond broad-brush strokes to an actual bill is a huge hurdle,</w:t>
      </w:r>
      <w:r w:rsidRPr="003621D6">
        <w:rPr>
          <w:rFonts w:eastAsia="Calibri"/>
          <w:u w:val="single"/>
        </w:rPr>
        <w:t xml:space="preserve"> particularly </w:t>
      </w:r>
      <w:r w:rsidRPr="003621D6">
        <w:rPr>
          <w:rStyle w:val="Emphasis"/>
        </w:rPr>
        <w:t xml:space="preserve">on </w:t>
      </w:r>
      <w:r w:rsidRPr="003621D6">
        <w:rPr>
          <w:rStyle w:val="Emphasis"/>
          <w:highlight w:val="cyan"/>
        </w:rPr>
        <w:t>immigration</w:t>
      </w:r>
      <w:r w:rsidRPr="003621D6">
        <w:rPr>
          <w:rStyle w:val="Emphasis"/>
        </w:rPr>
        <w:t xml:space="preserve"> </w:t>
      </w:r>
      <w:r w:rsidRPr="003621D6">
        <w:rPr>
          <w:rStyle w:val="Emphasis"/>
          <w:highlight w:val="cyan"/>
        </w:rPr>
        <w:t>reform</w:t>
      </w:r>
      <w:r w:rsidRPr="003621D6">
        <w:rPr>
          <w:rFonts w:eastAsia="Calibri"/>
          <w:u w:val="single"/>
        </w:rPr>
        <w:t xml:space="preserve">, which has </w:t>
      </w:r>
      <w:r w:rsidRPr="003621D6">
        <w:rPr>
          <w:rStyle w:val="Box"/>
          <w:highlight w:val="cyan"/>
        </w:rPr>
        <w:t>failed</w:t>
      </w:r>
      <w:r w:rsidRPr="003621D6">
        <w:rPr>
          <w:rFonts w:eastAsia="Calibri"/>
          <w:u w:val="single"/>
        </w:rPr>
        <w:t xml:space="preserve"> at least </w:t>
      </w:r>
      <w:r w:rsidRPr="003621D6">
        <w:rPr>
          <w:rStyle w:val="Emphasis"/>
          <w:highlight w:val="cyan"/>
        </w:rPr>
        <w:t xml:space="preserve">twice before over </w:t>
      </w:r>
      <w:r w:rsidRPr="003621D6">
        <w:rPr>
          <w:rStyle w:val="Box"/>
          <w:highlight w:val="cyan"/>
        </w:rPr>
        <w:t>contentious details</w:t>
      </w:r>
    </w:p>
    <w:p w:rsidR="007D196B" w:rsidRPr="003621D6" w:rsidRDefault="007D196B" w:rsidP="007D196B"/>
    <w:p w:rsidR="007D196B" w:rsidRDefault="007D196B" w:rsidP="007D196B">
      <w:pPr>
        <w:pStyle w:val="Heading4"/>
      </w:pPr>
      <w:r>
        <w:t>PC low</w:t>
      </w:r>
    </w:p>
    <w:p w:rsidR="007D196B" w:rsidRPr="00851124" w:rsidRDefault="007D196B" w:rsidP="007D196B">
      <w:r>
        <w:t xml:space="preserve">Darrell </w:t>
      </w:r>
      <w:r w:rsidRPr="00851124">
        <w:rPr>
          <w:rStyle w:val="StyleStyleBold12pt"/>
        </w:rPr>
        <w:t>Delamaide 3/27</w:t>
      </w:r>
      <w:r>
        <w:t xml:space="preserve"> is Marketwatch Staff , “Obama gains no traction on fiscal, economic fronts,” March 27, 2013, </w:t>
      </w:r>
      <w:hyperlink r:id="rId36" w:anchor="inbox" w:history="1">
        <w:r w:rsidRPr="00B62CEE">
          <w:rPr>
            <w:rStyle w:val="Hyperlink"/>
          </w:rPr>
          <w:t>https://mail.google.com/mail/#inbox</w:t>
        </w:r>
      </w:hyperlink>
      <w:r>
        <w:t>, Accessed Date: 3-28-13 y2k</w:t>
      </w:r>
    </w:p>
    <w:p w:rsidR="007D196B" w:rsidRDefault="007D196B" w:rsidP="007D196B">
      <w:pPr>
        <w:ind w:left="288" w:right="288"/>
        <w:rPr>
          <w:rStyle w:val="Box"/>
        </w:rPr>
      </w:pPr>
      <w:r w:rsidRPr="00851124">
        <w:t xml:space="preserve">President Barack </w:t>
      </w:r>
      <w:r w:rsidRPr="00851124">
        <w:rPr>
          <w:rStyle w:val="StyleBoldUnderline"/>
          <w:highlight w:val="cyan"/>
        </w:rPr>
        <w:t>Obama’s second term</w:t>
      </w:r>
      <w:r w:rsidRPr="00851124">
        <w:rPr>
          <w:rStyle w:val="StyleBoldUnderline"/>
        </w:rPr>
        <w:t xml:space="preserve"> is </w:t>
      </w:r>
      <w:r w:rsidRPr="00851124">
        <w:rPr>
          <w:rStyle w:val="Emphasis"/>
        </w:rPr>
        <w:t>only two months old</w:t>
      </w:r>
      <w:r w:rsidRPr="00851124">
        <w:t xml:space="preserve">, but </w:t>
      </w:r>
      <w:r w:rsidRPr="00851124">
        <w:rPr>
          <w:rStyle w:val="Box"/>
          <w:highlight w:val="cyan"/>
        </w:rPr>
        <w:t>it may not be</w:t>
      </w:r>
      <w:r w:rsidRPr="00851124">
        <w:rPr>
          <w:rStyle w:val="Box"/>
        </w:rPr>
        <w:t xml:space="preserve"> too </w:t>
      </w:r>
      <w:r w:rsidRPr="00851124">
        <w:rPr>
          <w:rStyle w:val="Box"/>
          <w:highlight w:val="cyan"/>
        </w:rPr>
        <w:t>early to write his political obituary as a</w:t>
      </w:r>
      <w:r w:rsidRPr="00851124">
        <w:rPr>
          <w:rStyle w:val="Box"/>
        </w:rPr>
        <w:t xml:space="preserve"> </w:t>
      </w:r>
      <w:r w:rsidRPr="00851124">
        <w:rPr>
          <w:rStyle w:val="Box"/>
          <w:highlight w:val="cyan"/>
        </w:rPr>
        <w:t>mediocre president</w:t>
      </w:r>
      <w:r w:rsidRPr="00851124">
        <w:t xml:space="preserve"> who meant well. </w:t>
      </w:r>
      <w:r w:rsidRPr="00851124">
        <w:rPr>
          <w:rStyle w:val="StyleBoldUnderline"/>
          <w:highlight w:val="cyan"/>
        </w:rPr>
        <w:t>The president stands by</w:t>
      </w:r>
      <w:r w:rsidRPr="00851124">
        <w:rPr>
          <w:rStyle w:val="StyleBoldUnderline"/>
        </w:rPr>
        <w:t xml:space="preserve"> </w:t>
      </w:r>
      <w:r w:rsidRPr="00851124">
        <w:t xml:space="preserve">— or worse, </w:t>
      </w:r>
      <w:r w:rsidRPr="00851124">
        <w:rPr>
          <w:rStyle w:val="StyleBoldUnderline"/>
          <w:highlight w:val="cyan"/>
        </w:rPr>
        <w:t xml:space="preserve">goes off to play </w:t>
      </w:r>
      <w:r w:rsidRPr="00851124">
        <w:rPr>
          <w:rStyle w:val="Emphasis"/>
          <w:highlight w:val="cyan"/>
        </w:rPr>
        <w:t>golf</w:t>
      </w:r>
      <w:r w:rsidRPr="00851124">
        <w:rPr>
          <w:rStyle w:val="StyleBoldUnderline"/>
          <w:highlight w:val="cyan"/>
        </w:rPr>
        <w:t xml:space="preserve"> with Tiger Woods</w:t>
      </w:r>
      <w:r w:rsidRPr="00851124">
        <w:t xml:space="preserve"> — </w:t>
      </w:r>
      <w:r w:rsidRPr="00851124">
        <w:rPr>
          <w:rStyle w:val="StyleBoldUnderline"/>
        </w:rPr>
        <w:t>while other people make the decisions that determine</w:t>
      </w:r>
      <w:r w:rsidRPr="00851124">
        <w:t xml:space="preserve"> our economy and </w:t>
      </w:r>
      <w:r w:rsidRPr="00851124">
        <w:rPr>
          <w:rStyle w:val="StyleBoldUnderline"/>
        </w:rPr>
        <w:t>many</w:t>
      </w:r>
      <w:r w:rsidRPr="00851124">
        <w:t xml:space="preserve"> other </w:t>
      </w:r>
      <w:r w:rsidRPr="00851124">
        <w:rPr>
          <w:rStyle w:val="StyleBoldUnderline"/>
        </w:rPr>
        <w:t>things in our lives</w:t>
      </w:r>
      <w:r w:rsidRPr="00851124">
        <w:t xml:space="preserve">. </w:t>
      </w:r>
      <w:r w:rsidRPr="00851124">
        <w:rPr>
          <w:rStyle w:val="StyleBoldUnderline"/>
          <w:highlight w:val="cyan"/>
        </w:rPr>
        <w:t xml:space="preserve">Congress continues to </w:t>
      </w:r>
      <w:r w:rsidRPr="00851124">
        <w:rPr>
          <w:rStyle w:val="Emphasis"/>
          <w:highlight w:val="cyan"/>
        </w:rPr>
        <w:t>squabble</w:t>
      </w:r>
      <w:r w:rsidRPr="00851124">
        <w:rPr>
          <w:rStyle w:val="StyleBoldUnderline"/>
        </w:rPr>
        <w:t xml:space="preserve"> over budgets and sequestration</w:t>
      </w:r>
      <w:r w:rsidRPr="00851124">
        <w:t xml:space="preserve">, with the White House seeming to have little effect on these deliberations. Obama will have to sign a temporary funding bill this week that preserves most of the spending cuts he objects to just to keep the government from shutting down. Federal Reserve Chairman Ben Bernanke and his colleagues on the Federal Open Market Committee are keeping the economy afloat with an accommodative monetary policy and no help at all from the administration. </w:t>
      </w:r>
      <w:r w:rsidRPr="00851124">
        <w:rPr>
          <w:rStyle w:val="StyleBoldUnderline"/>
        </w:rPr>
        <w:t xml:space="preserve">Most of the </w:t>
      </w:r>
      <w:r w:rsidRPr="00851124">
        <w:rPr>
          <w:rStyle w:val="StyleBoldUnderline"/>
          <w:highlight w:val="cyan"/>
        </w:rPr>
        <w:t>initiatives</w:t>
      </w:r>
      <w:r w:rsidRPr="00851124">
        <w:rPr>
          <w:rStyle w:val="StyleBoldUnderline"/>
        </w:rPr>
        <w:t xml:space="preserve"> that </w:t>
      </w:r>
      <w:r w:rsidRPr="00851124">
        <w:rPr>
          <w:rStyle w:val="StyleBoldUnderline"/>
          <w:highlight w:val="cyan"/>
        </w:rPr>
        <w:t>Obama announced</w:t>
      </w:r>
      <w:r w:rsidRPr="00851124">
        <w:rPr>
          <w:rStyle w:val="StyleBoldUnderline"/>
        </w:rPr>
        <w:t xml:space="preserve"> </w:t>
      </w:r>
      <w:r w:rsidRPr="00851124">
        <w:rPr>
          <w:rStyle w:val="Emphasis"/>
        </w:rPr>
        <w:t>boldly</w:t>
      </w:r>
      <w:r w:rsidRPr="00851124">
        <w:t xml:space="preserve"> in his inaugural speech and State of the Union — </w:t>
      </w:r>
      <w:r w:rsidRPr="00851124">
        <w:rPr>
          <w:rStyle w:val="Box"/>
          <w:highlight w:val="cyan"/>
        </w:rPr>
        <w:t>gun</w:t>
      </w:r>
      <w:r w:rsidRPr="00851124">
        <w:rPr>
          <w:rStyle w:val="Box"/>
        </w:rPr>
        <w:t xml:space="preserve"> control</w:t>
      </w:r>
      <w:r w:rsidRPr="00851124">
        <w:t xml:space="preserve">, </w:t>
      </w:r>
      <w:r w:rsidRPr="00851124">
        <w:rPr>
          <w:rStyle w:val="Box"/>
          <w:highlight w:val="cyan"/>
        </w:rPr>
        <w:t>immigration</w:t>
      </w:r>
      <w:r w:rsidRPr="00851124">
        <w:t xml:space="preserve"> and </w:t>
      </w:r>
      <w:r w:rsidRPr="00851124">
        <w:rPr>
          <w:rStyle w:val="Box"/>
          <w:highlight w:val="cyan"/>
        </w:rPr>
        <w:t>tax reform</w:t>
      </w:r>
      <w:r w:rsidRPr="00851124">
        <w:t xml:space="preserve">, </w:t>
      </w:r>
      <w:r w:rsidRPr="00851124">
        <w:rPr>
          <w:szCs w:val="16"/>
        </w:rPr>
        <w:t>action on climate change</w:t>
      </w:r>
      <w:r w:rsidRPr="00851124">
        <w:t xml:space="preserve"> — </w:t>
      </w:r>
      <w:r w:rsidRPr="00851124">
        <w:rPr>
          <w:rStyle w:val="StyleBoldUnderline"/>
          <w:highlight w:val="cyan"/>
        </w:rPr>
        <w:t xml:space="preserve">seem to be going </w:t>
      </w:r>
      <w:r w:rsidRPr="00851124">
        <w:rPr>
          <w:rStyle w:val="Box"/>
          <w:highlight w:val="cyan"/>
        </w:rPr>
        <w:t>nowhere</w:t>
      </w:r>
      <w:r w:rsidRPr="00851124">
        <w:t xml:space="preserve"> fast. His biggest success so far seems to be his ability to play the brackets in March Madness. His recent trip to the Middle East produced little more than an opportunity for Obama to visit the historic Petra site in Jordan. </w:t>
      </w:r>
      <w:r w:rsidRPr="00851124">
        <w:rPr>
          <w:rStyle w:val="StyleBoldUnderline"/>
          <w:highlight w:val="cyan"/>
        </w:rPr>
        <w:t>The president</w:t>
      </w:r>
      <w:r w:rsidRPr="00851124">
        <w:rPr>
          <w:rStyle w:val="StyleBoldUnderline"/>
        </w:rPr>
        <w:t xml:space="preserve"> who spent most of his first term relying </w:t>
      </w:r>
      <w:r w:rsidRPr="00851124">
        <w:rPr>
          <w:rStyle w:val="Emphasis"/>
        </w:rPr>
        <w:t xml:space="preserve">on </w:t>
      </w:r>
      <w:r w:rsidRPr="00851124">
        <w:rPr>
          <w:rStyle w:val="Box"/>
        </w:rPr>
        <w:t>a lackluster cabinet</w:t>
      </w:r>
      <w:r w:rsidRPr="00851124">
        <w:t xml:space="preserve"> </w:t>
      </w:r>
      <w:r w:rsidRPr="00851124">
        <w:rPr>
          <w:rStyle w:val="StyleBoldUnderline"/>
        </w:rPr>
        <w:t xml:space="preserve">and </w:t>
      </w:r>
      <w:r w:rsidRPr="00851124">
        <w:rPr>
          <w:rStyle w:val="Box"/>
        </w:rPr>
        <w:t>abdicating</w:t>
      </w:r>
      <w:r w:rsidRPr="00851124">
        <w:t xml:space="preserve"> most of the </w:t>
      </w:r>
      <w:r w:rsidRPr="00851124">
        <w:rPr>
          <w:rStyle w:val="StyleBoldUnderline"/>
        </w:rPr>
        <w:t>important policy work to a</w:t>
      </w:r>
      <w:r w:rsidRPr="00851124">
        <w:t xml:space="preserve"> </w:t>
      </w:r>
      <w:r w:rsidRPr="00851124">
        <w:rPr>
          <w:rStyle w:val="Box"/>
        </w:rPr>
        <w:t>divided Congress</w:t>
      </w:r>
      <w:r w:rsidRPr="00851124">
        <w:t xml:space="preserve">, </w:t>
      </w:r>
      <w:r w:rsidRPr="00851124">
        <w:rPr>
          <w:rStyle w:val="StyleBoldUnderline"/>
          <w:highlight w:val="cyan"/>
        </w:rPr>
        <w:t xml:space="preserve">seems intent </w:t>
      </w:r>
      <w:r w:rsidRPr="00851124">
        <w:rPr>
          <w:rStyle w:val="StyleBoldUnderline"/>
        </w:rPr>
        <w:t>in</w:t>
      </w:r>
      <w:r w:rsidRPr="00851124">
        <w:t xml:space="preserve"> his </w:t>
      </w:r>
      <w:r w:rsidRPr="00851124">
        <w:rPr>
          <w:rStyle w:val="StyleBoldUnderline"/>
        </w:rPr>
        <w:t xml:space="preserve">second term </w:t>
      </w:r>
      <w:r w:rsidRPr="00851124">
        <w:rPr>
          <w:rStyle w:val="StyleBoldUnderline"/>
          <w:highlight w:val="cyan"/>
        </w:rPr>
        <w:t>on relying on</w:t>
      </w:r>
      <w:r w:rsidRPr="00851124">
        <w:rPr>
          <w:rStyle w:val="StyleBoldUnderline"/>
        </w:rPr>
        <w:t xml:space="preserve"> </w:t>
      </w:r>
      <w:r w:rsidRPr="00851124">
        <w:rPr>
          <w:rStyle w:val="Emphasis"/>
        </w:rPr>
        <w:t xml:space="preserve">an even more </w:t>
      </w:r>
      <w:r w:rsidRPr="00851124">
        <w:rPr>
          <w:rStyle w:val="Emphasis"/>
          <w:highlight w:val="cyan"/>
        </w:rPr>
        <w:t>lackluster cabinet</w:t>
      </w:r>
      <w:r w:rsidRPr="00851124">
        <w:rPr>
          <w:rStyle w:val="Emphasis"/>
        </w:rPr>
        <w:t xml:space="preserve"> </w:t>
      </w:r>
      <w:r w:rsidRPr="00851124">
        <w:rPr>
          <w:rStyle w:val="Emphasis"/>
          <w:highlight w:val="cyan"/>
        </w:rPr>
        <w:t>and</w:t>
      </w:r>
      <w:r w:rsidRPr="00851124">
        <w:rPr>
          <w:rStyle w:val="Emphasis"/>
        </w:rPr>
        <w:t xml:space="preserve"> an even more </w:t>
      </w:r>
      <w:r w:rsidRPr="00851124">
        <w:rPr>
          <w:rStyle w:val="Emphasis"/>
          <w:highlight w:val="cyan"/>
        </w:rPr>
        <w:t>divided Congress</w:t>
      </w:r>
      <w:r w:rsidRPr="00851124">
        <w:rPr>
          <w:rStyle w:val="Emphasis"/>
        </w:rPr>
        <w:t>.</w:t>
      </w:r>
      <w:r>
        <w:rPr>
          <w:rStyle w:val="Emphasis"/>
        </w:rPr>
        <w:t xml:space="preserve"> </w:t>
      </w:r>
      <w:r w:rsidRPr="00851124">
        <w:rPr>
          <w:rStyle w:val="StyleBoldUnderline"/>
        </w:rPr>
        <w:t>The</w:t>
      </w:r>
      <w:r w:rsidRPr="00851124">
        <w:t xml:space="preserve"> two biggest </w:t>
      </w:r>
      <w:r w:rsidRPr="00851124">
        <w:rPr>
          <w:rStyle w:val="StyleBoldUnderline"/>
        </w:rPr>
        <w:t>accomplishments of Obama’s first term</w:t>
      </w:r>
      <w:r w:rsidRPr="00851124">
        <w:t xml:space="preserve"> — </w:t>
      </w:r>
      <w:r w:rsidRPr="00851124">
        <w:rPr>
          <w:rStyle w:val="StyleBoldUnderline"/>
        </w:rPr>
        <w:t>the Affordable Care Act and the</w:t>
      </w:r>
      <w:r w:rsidRPr="00851124">
        <w:t xml:space="preserve"> Dodd-Frank </w:t>
      </w:r>
      <w:r w:rsidRPr="00851124">
        <w:rPr>
          <w:rStyle w:val="StyleBoldUnderline"/>
        </w:rPr>
        <w:t>financial reform</w:t>
      </w:r>
      <w:r w:rsidRPr="00851124">
        <w:t xml:space="preserve"> — </w:t>
      </w:r>
      <w:r w:rsidRPr="00851124">
        <w:rPr>
          <w:rStyle w:val="StyleBoldUnderline"/>
        </w:rPr>
        <w:t>were largely</w:t>
      </w:r>
      <w:r w:rsidRPr="00851124">
        <w:t xml:space="preserve"> </w:t>
      </w:r>
      <w:r w:rsidRPr="00851124">
        <w:rPr>
          <w:rStyle w:val="StyleBoldUnderline"/>
        </w:rPr>
        <w:t xml:space="preserve">designed by </w:t>
      </w:r>
      <w:r w:rsidRPr="00851124">
        <w:rPr>
          <w:rStyle w:val="Emphasis"/>
        </w:rPr>
        <w:t>congressional committees</w:t>
      </w:r>
      <w:r w:rsidRPr="00851124">
        <w:t xml:space="preserve"> </w:t>
      </w:r>
      <w:r w:rsidRPr="00851124">
        <w:rPr>
          <w:rStyle w:val="StyleBoldUnderline"/>
        </w:rPr>
        <w:t>and are proving</w:t>
      </w:r>
      <w:r w:rsidRPr="00851124">
        <w:t xml:space="preserve"> themselves </w:t>
      </w:r>
      <w:r w:rsidRPr="00851124">
        <w:rPr>
          <w:rStyle w:val="StyleBoldUnderline"/>
        </w:rPr>
        <w:t xml:space="preserve">to be unwieldy and difficult to </w:t>
      </w:r>
      <w:r w:rsidRPr="00851124">
        <w:rPr>
          <w:rStyle w:val="Emphasis"/>
        </w:rPr>
        <w:t>implement</w:t>
      </w:r>
      <w:r w:rsidRPr="00851124">
        <w:t xml:space="preserve">. </w:t>
      </w:r>
      <w:r>
        <w:t xml:space="preserve"> </w:t>
      </w:r>
      <w:r w:rsidRPr="00851124">
        <w:t xml:space="preserve">In his new term, after declaring climate change to be a top priority, Obama appointed the chief executive of a sporting goods manufacturer and Mobil Oil veteran to the key post of Interior secretary. After reaffirming his support for alternative energies, he appointed an academic who champions fracking and nuclear energy as his Energy secretary. Faced with persistent concern about banks being too big to fail, especially in the wake of damaging revelations about the breakdown of risk controls at the country’s largest bank, the president keeps on an attorney general who admits to Congress it’s too difficult to bring big banks to justice because the financial system might collapse if he did. He appoints a Treasury secretary who held a lucrative position at Citigroup in between Democratic administrations and got a handsome payoff when he returned to public service. He nominated a new head of the Securities and Exchange Commission whose biggest claim to fame as a defense attorney is squelching an SEC investigation into possible insider trading by the former head of Morgan Stanley. </w:t>
      </w:r>
      <w:r w:rsidRPr="00851124">
        <w:rPr>
          <w:rStyle w:val="StyleBoldUnderline"/>
        </w:rPr>
        <w:t>So just two months into this president’s second term</w:t>
      </w:r>
      <w:r w:rsidRPr="00851124">
        <w:t xml:space="preserve">, </w:t>
      </w:r>
      <w:r w:rsidRPr="00851124">
        <w:rPr>
          <w:rStyle w:val="Box"/>
          <w:highlight w:val="cyan"/>
        </w:rPr>
        <w:t>there’s</w:t>
      </w:r>
      <w:r w:rsidRPr="00851124">
        <w:rPr>
          <w:rStyle w:val="Box"/>
        </w:rPr>
        <w:t xml:space="preserve"> virtually </w:t>
      </w:r>
      <w:r w:rsidRPr="00851124">
        <w:rPr>
          <w:rStyle w:val="Box"/>
          <w:highlight w:val="cyan"/>
        </w:rPr>
        <w:t>no trace of the hope</w:t>
      </w:r>
      <w:r w:rsidRPr="00851124">
        <w:t xml:space="preserve"> and change he promised when he swept to victory in his first presidential campaign in 2008. Instead, </w:t>
      </w:r>
      <w:r w:rsidRPr="00851124">
        <w:rPr>
          <w:rStyle w:val="StyleBoldUnderline"/>
        </w:rPr>
        <w:t>the electoral machine that</w:t>
      </w:r>
      <w:r w:rsidRPr="00851124">
        <w:t xml:space="preserve"> successfully </w:t>
      </w:r>
      <w:r w:rsidRPr="00851124">
        <w:rPr>
          <w:rStyle w:val="StyleBoldUnderline"/>
        </w:rPr>
        <w:t>got him elected to the second term has</w:t>
      </w:r>
      <w:r w:rsidRPr="00851124">
        <w:t xml:space="preserve"> now </w:t>
      </w:r>
      <w:r w:rsidRPr="00851124">
        <w:rPr>
          <w:rStyle w:val="StyleBoldUnderline"/>
        </w:rPr>
        <w:t xml:space="preserve">become more about campaigning than </w:t>
      </w:r>
      <w:r w:rsidRPr="00851124">
        <w:rPr>
          <w:rStyle w:val="Emphasis"/>
        </w:rPr>
        <w:t>governing</w:t>
      </w:r>
      <w:r w:rsidRPr="00851124">
        <w:rPr>
          <w:rStyle w:val="StyleBoldUnderline"/>
        </w:rPr>
        <w:t>.</w:t>
      </w:r>
      <w:r>
        <w:rPr>
          <w:rStyle w:val="StyleBoldUnderline"/>
        </w:rPr>
        <w:t xml:space="preserve"> </w:t>
      </w:r>
      <w:r w:rsidRPr="00851124">
        <w:t xml:space="preserve">It’s hard to discern exactly what Obama is campaigning for, however. He cannot run for a third term. If what he wants is public pressure to get his policies enacted, or ultimately a renewed Democratic majority in both houses of Congress in 2014, jetting to rallies around the country may not be the best way to get it. Instead, with increasing defections among key Democratic senators — South Dakota’s Tim Johnson is set to announce his retirement — it is looking harder than ever to preserve that party’s slim majority in the Senate, which is ineffective in any case given the lack of filibuster reform. In the meantime, we are stuck with what appears to be a federal government limping along from one fiscal Band-Aid to another. Policy is being made by a sequestration law that was designed to be so abhorrent it would never come into effect. </w:t>
      </w:r>
      <w:r w:rsidRPr="00851124">
        <w:rPr>
          <w:rStyle w:val="StyleBoldUnderline"/>
        </w:rPr>
        <w:t>Obama may be tenacious enough to get something done</w:t>
      </w:r>
      <w:r w:rsidRPr="00851124">
        <w:t xml:space="preserve">. But right now, </w:t>
      </w:r>
      <w:r w:rsidRPr="00851124">
        <w:rPr>
          <w:rStyle w:val="Emphasis"/>
          <w:highlight w:val="cyan"/>
        </w:rPr>
        <w:t>after an initial flutter of hope from November’s</w:t>
      </w:r>
      <w:r w:rsidRPr="00851124">
        <w:rPr>
          <w:rStyle w:val="Emphasis"/>
        </w:rPr>
        <w:t xml:space="preserve"> electoral </w:t>
      </w:r>
      <w:r w:rsidRPr="00851124">
        <w:rPr>
          <w:rStyle w:val="Emphasis"/>
          <w:highlight w:val="cyan"/>
        </w:rPr>
        <w:t>victory,</w:t>
      </w:r>
      <w:r w:rsidRPr="00851124">
        <w:rPr>
          <w:highlight w:val="cyan"/>
        </w:rPr>
        <w:t xml:space="preserve"> </w:t>
      </w:r>
      <w:r w:rsidRPr="00851124">
        <w:rPr>
          <w:rStyle w:val="Box"/>
          <w:highlight w:val="cyan"/>
        </w:rPr>
        <w:t>it’s hard to</w:t>
      </w:r>
      <w:r w:rsidRPr="00851124">
        <w:rPr>
          <w:rStyle w:val="Box"/>
        </w:rPr>
        <w:t xml:space="preserve"> </w:t>
      </w:r>
      <w:r w:rsidRPr="00851124">
        <w:rPr>
          <w:rStyle w:val="Box"/>
          <w:highlight w:val="cyan"/>
        </w:rPr>
        <w:t>imagine anything like real change</w:t>
      </w:r>
      <w:r w:rsidRPr="00851124">
        <w:rPr>
          <w:rStyle w:val="Box"/>
        </w:rPr>
        <w:t xml:space="preserve"> from this administration.</w:t>
      </w:r>
    </w:p>
    <w:p w:rsidR="007D196B" w:rsidRDefault="007D196B" w:rsidP="007D196B"/>
    <w:p w:rsidR="007D196B" w:rsidRDefault="007D196B" w:rsidP="007D196B">
      <w:pPr>
        <w:pStyle w:val="Heading4"/>
      </w:pPr>
      <w:r>
        <w:lastRenderedPageBreak/>
        <w:t xml:space="preserve">Infrastructure spending triggers the link AND proves Obama can multitask </w:t>
      </w:r>
    </w:p>
    <w:p w:rsidR="007D196B" w:rsidRDefault="007D196B" w:rsidP="007D196B">
      <w:r>
        <w:rPr>
          <w:rStyle w:val="StyleStyleBold12pt"/>
        </w:rPr>
        <w:t>The Guardian, 3-29</w:t>
      </w:r>
      <w:r>
        <w:t>, 20</w:t>
      </w:r>
      <w:r>
        <w:rPr>
          <w:rStyle w:val="StyleStyleBold12pt"/>
        </w:rPr>
        <w:t>13</w:t>
      </w:r>
      <w:r>
        <w:t xml:space="preserve">, </w:t>
      </w:r>
    </w:p>
    <w:p w:rsidR="007D196B" w:rsidRDefault="007D196B" w:rsidP="007D196B">
      <w:r>
        <w:t xml:space="preserve">(Dominic Rushe, "Obama unveils plans to pump billions into US infrastructure in Miami speech", PAS) </w:t>
      </w:r>
      <w:hyperlink r:id="rId37" w:history="1">
        <w:r>
          <w:rPr>
            <w:rStyle w:val="Hyperlink"/>
          </w:rPr>
          <w:t>www.guardian.co.uk/business/2013/mar/29/obama-us-infrastructure-spending-miami-speech</w:t>
        </w:r>
      </w:hyperlink>
      <w:r>
        <w:t xml:space="preserve"> 3-29-13 </w:t>
      </w:r>
    </w:p>
    <w:p w:rsidR="007D196B" w:rsidRDefault="007D196B" w:rsidP="007D196B">
      <w:pPr>
        <w:ind w:left="288" w:right="288"/>
      </w:pPr>
      <w:r>
        <w:t xml:space="preserve">Barack </w:t>
      </w:r>
      <w:r w:rsidRPr="00EA7D6F">
        <w:rPr>
          <w:rStyle w:val="StyleBoldUnderline"/>
          <w:highlight w:val="cyan"/>
        </w:rPr>
        <w:t>Obama unveiled</w:t>
      </w:r>
      <w:r>
        <w:rPr>
          <w:rStyle w:val="StyleBoldUnderline"/>
        </w:rPr>
        <w:t xml:space="preserve"> new </w:t>
      </w:r>
      <w:r w:rsidRPr="00EA7D6F">
        <w:rPr>
          <w:rStyle w:val="StyleBoldUnderline"/>
          <w:highlight w:val="cyan"/>
        </w:rPr>
        <w:t>plans to</w:t>
      </w:r>
      <w:r w:rsidRPr="00EA7D6F">
        <w:rPr>
          <w:highlight w:val="cyan"/>
        </w:rPr>
        <w:t xml:space="preserve"> </w:t>
      </w:r>
      <w:r w:rsidRPr="00EA7D6F">
        <w:rPr>
          <w:rStyle w:val="StyleBoldUnderline"/>
          <w:highlight w:val="cyan"/>
        </w:rPr>
        <w:t xml:space="preserve">pump </w:t>
      </w:r>
      <w:r w:rsidRPr="00EA7D6F">
        <w:rPr>
          <w:rStyle w:val="Box"/>
          <w:highlight w:val="cyan"/>
        </w:rPr>
        <w:t>billions</w:t>
      </w:r>
      <w:r w:rsidRPr="00EA7D6F">
        <w:rPr>
          <w:rStyle w:val="StyleBoldUnderline"/>
          <w:highlight w:val="cyan"/>
        </w:rPr>
        <w:t xml:space="preserve"> into US infrastructure</w:t>
      </w:r>
      <w:r>
        <w:t xml:space="preserve"> on Friday as he moved to return the focus back to the economy and jobs.</w:t>
      </w:r>
      <w:r>
        <w:rPr>
          <w:sz w:val="12"/>
        </w:rPr>
        <w:t>¶</w:t>
      </w:r>
      <w:r>
        <w:t xml:space="preserve"> Calling it his "partnership to rebuild America," Obama outlined proposals to revamp the nation's ailing highways, bridges and other public projects at Port Miami, which is undergoing a $2bn (£1.3bn) upgrade. The president, having shed his suit jacket, stood on a platform overlooking the tunnel project on Dodge Island to outline plans officials said would put the emphasis on private financing for public projects.</w:t>
      </w:r>
      <w:r>
        <w:rPr>
          <w:sz w:val="12"/>
        </w:rPr>
        <w:t>¶</w:t>
      </w:r>
      <w:r>
        <w:t xml:space="preserve"> "In a time of tight budgets we have got to do it in a way that will ensure taxpayers' money is spent wisely," he said during a short speech which lasted only a few minutes.</w:t>
      </w:r>
      <w:r>
        <w:rPr>
          <w:sz w:val="12"/>
        </w:rPr>
        <w:t>¶</w:t>
      </w:r>
      <w:r>
        <w:t xml:space="preserve"> He said investment of infrastructure had repaired 20,000 bridges, thousands of miles of roads and put tens of thousands of workers back in work. But he added that the American Society of Civil Engineers (ASCE) gave US infrastructure a D+ in a report earlier this month and warned the country had serious problems with its bridges, dams, drinking water, energy, hazardous waste disposal, ports, rail, roads and schools among other areas.</w:t>
      </w:r>
      <w:r>
        <w:rPr>
          <w:sz w:val="12"/>
        </w:rPr>
        <w:t>¶</w:t>
      </w:r>
      <w:r>
        <w:t xml:space="preserve"> Among his proposals were renewed calls for a $10bn "infrastructure bank." He also mentioned new plans for $4bn in loans and grants for infrastructure projects and tax breaks for foreign pension funds to encourage investment.</w:t>
      </w:r>
      <w:r>
        <w:rPr>
          <w:sz w:val="12"/>
        </w:rPr>
        <w:t>¶</w:t>
      </w:r>
      <w:r>
        <w:t xml:space="preserve"> The president addressed America's "ageing infrastructure badly in need of repair" during his state of the union speech in February. The "fix it first" policy called for investing $50bn in transportation infrastructure, subject to Congressional approval.</w:t>
      </w:r>
      <w:r>
        <w:rPr>
          <w:sz w:val="12"/>
        </w:rPr>
        <w:t>¶</w:t>
      </w:r>
      <w:r>
        <w:t xml:space="preserve"> Those </w:t>
      </w:r>
      <w:r w:rsidRPr="00EA7D6F">
        <w:rPr>
          <w:rStyle w:val="Box"/>
          <w:highlight w:val="cyan"/>
        </w:rPr>
        <w:t>proposals drew immediate</w:t>
      </w:r>
      <w:r w:rsidRPr="00EA7D6F">
        <w:rPr>
          <w:rStyle w:val="Box"/>
        </w:rPr>
        <w:t xml:space="preserve"> </w:t>
      </w:r>
      <w:r w:rsidRPr="00EA7D6F">
        <w:rPr>
          <w:rStyle w:val="Box"/>
          <w:highlight w:val="cyan"/>
        </w:rPr>
        <w:t>fire from Republican</w:t>
      </w:r>
      <w:r w:rsidRPr="00EA7D6F">
        <w:rPr>
          <w:rStyle w:val="Box"/>
        </w:rPr>
        <w:t xml:space="preserve"> rival</w:t>
      </w:r>
      <w:r w:rsidRPr="00EA7D6F">
        <w:rPr>
          <w:rStyle w:val="Box"/>
          <w:highlight w:val="cyan"/>
        </w:rPr>
        <w:t>s</w:t>
      </w:r>
      <w:r>
        <w:t xml:space="preserve">. House speaker John </w:t>
      </w:r>
      <w:r>
        <w:rPr>
          <w:rStyle w:val="StyleBoldUnderline"/>
        </w:rPr>
        <w:t>Boehner</w:t>
      </w:r>
      <w:r>
        <w:t xml:space="preserve"> sai</w:t>
      </w:r>
      <w:r>
        <w:rPr>
          <w:rStyle w:val="StyleBoldUnderline"/>
        </w:rPr>
        <w:t>d: "</w:t>
      </w:r>
      <w:r w:rsidRPr="00EA7D6F">
        <w:rPr>
          <w:rStyle w:val="StyleBoldUnderline"/>
          <w:highlight w:val="cyan"/>
        </w:rPr>
        <w:t>It's easy to go out there and be Santa Claus</w:t>
      </w:r>
      <w:r>
        <w:t xml:space="preserve"> and talk about all these things you want to give away, </w:t>
      </w:r>
      <w:r w:rsidRPr="00EA7D6F">
        <w:rPr>
          <w:highlight w:val="cyan"/>
        </w:rPr>
        <w:t>but</w:t>
      </w:r>
      <w:r>
        <w:t xml:space="preserve"> </w:t>
      </w:r>
      <w:r>
        <w:rPr>
          <w:rStyle w:val="StyleBoldUnderline"/>
        </w:rPr>
        <w:t>at some point</w:t>
      </w:r>
      <w:r>
        <w:t xml:space="preserve">, </w:t>
      </w:r>
      <w:r w:rsidRPr="00EA7D6F">
        <w:rPr>
          <w:rStyle w:val="StyleBoldUnderline"/>
          <w:highlight w:val="cyan"/>
        </w:rPr>
        <w:t>somebody's got to pay the bill</w:t>
      </w:r>
      <w:r>
        <w:rPr>
          <w:rStyle w:val="StyleBoldUnderline"/>
        </w:rPr>
        <w:t>."</w:t>
      </w:r>
      <w:r>
        <w:rPr>
          <w:rStyle w:val="StyleBoldUnderline"/>
          <w:sz w:val="12"/>
        </w:rPr>
        <w:t xml:space="preserve">¶ </w:t>
      </w:r>
      <w:r>
        <w:t>Obama's new emphasis on private funding appears to be driven in part by Republican opposition to increased government spending. It comes as he used the Easter recess to put pressure on lawmakers to take action on immigration reform and to enact gun-control measures.</w:t>
      </w:r>
      <w:r>
        <w:rPr>
          <w:sz w:val="12"/>
        </w:rPr>
        <w:t>¶</w:t>
      </w:r>
      <w:r>
        <w:t xml:space="preserve"> </w:t>
      </w:r>
      <w:r>
        <w:rPr>
          <w:rStyle w:val="StyleBoldUnderline"/>
        </w:rPr>
        <w:t xml:space="preserve">A White House official said the </w:t>
      </w:r>
      <w:r w:rsidRPr="00EA7D6F">
        <w:rPr>
          <w:rStyle w:val="Box"/>
          <w:highlight w:val="cyan"/>
        </w:rPr>
        <w:t>president would press for infrastructure</w:t>
      </w:r>
      <w:r w:rsidRPr="00EA7D6F">
        <w:rPr>
          <w:rStyle w:val="Box"/>
        </w:rPr>
        <w:t xml:space="preserve"> spending </w:t>
      </w:r>
      <w:r w:rsidRPr="00EA7D6F">
        <w:rPr>
          <w:rStyle w:val="Box"/>
          <w:highlight w:val="cyan"/>
        </w:rPr>
        <w:t>even as he</w:t>
      </w:r>
      <w:r w:rsidRPr="00EA7D6F">
        <w:rPr>
          <w:rStyle w:val="Box"/>
        </w:rPr>
        <w:t xml:space="preserve"> </w:t>
      </w:r>
      <w:r w:rsidRPr="00EA7D6F">
        <w:rPr>
          <w:rStyle w:val="Box"/>
          <w:highlight w:val="cyan"/>
        </w:rPr>
        <w:t>continues</w:t>
      </w:r>
      <w:r w:rsidRPr="00EA7D6F">
        <w:rPr>
          <w:rStyle w:val="Box"/>
        </w:rPr>
        <w:t xml:space="preserve"> his </w:t>
      </w:r>
      <w:r w:rsidRPr="00EA7D6F">
        <w:rPr>
          <w:rStyle w:val="Box"/>
          <w:highlight w:val="cyan"/>
        </w:rPr>
        <w:t>calls for other reforms</w:t>
      </w:r>
      <w:r>
        <w:rPr>
          <w:rStyle w:val="StyleBoldUnderline"/>
        </w:rPr>
        <w:t xml:space="preserve">. "As president </w:t>
      </w:r>
      <w:r w:rsidRPr="00EA7D6F">
        <w:rPr>
          <w:rStyle w:val="Emphasis"/>
          <w:highlight w:val="cyan"/>
        </w:rPr>
        <w:t>you need to be able to do a lot of things at once</w:t>
      </w:r>
      <w:r>
        <w:t>," he said.</w:t>
      </w:r>
    </w:p>
    <w:p w:rsidR="007D196B" w:rsidRDefault="007D196B" w:rsidP="007D196B"/>
    <w:p w:rsidR="007D196B" w:rsidRDefault="007D196B" w:rsidP="007D196B">
      <w:pPr>
        <w:pStyle w:val="Heading4"/>
      </w:pPr>
      <w:r>
        <w:t>Obama pushing solar</w:t>
      </w:r>
    </w:p>
    <w:p w:rsidR="007D196B" w:rsidRPr="00AB6003" w:rsidRDefault="007D196B" w:rsidP="007D196B">
      <w:r w:rsidRPr="00AB6003">
        <w:rPr>
          <w:rStyle w:val="StyleStyleBold12pt"/>
        </w:rPr>
        <w:t xml:space="preserve">AFP </w:t>
      </w:r>
      <w:r>
        <w:rPr>
          <w:rStyle w:val="StyleStyleBold12pt"/>
        </w:rPr>
        <w:t>3/15</w:t>
      </w:r>
      <w:r>
        <w:t xml:space="preserve"> “Obama defends green energy push after budget cuts,” March 15, 2013, </w:t>
      </w:r>
      <w:hyperlink r:id="rId38" w:history="1">
        <w:r w:rsidRPr="00B175C4">
          <w:rPr>
            <w:rStyle w:val="Hyperlink"/>
          </w:rPr>
          <w:t>http://www.solardaily.com/reports/Obama_defends_green_energy_push_after_budget_cuts_999.html</w:t>
        </w:r>
      </w:hyperlink>
      <w:r>
        <w:t>, Accessed Date: 3-23-13 y2k</w:t>
      </w:r>
    </w:p>
    <w:p w:rsidR="007D196B" w:rsidRPr="00AB6003" w:rsidRDefault="007D196B" w:rsidP="007D196B">
      <w:pPr>
        <w:ind w:left="288" w:right="288"/>
      </w:pPr>
      <w:r w:rsidRPr="00AB6003">
        <w:t xml:space="preserve">US President Barack </w:t>
      </w:r>
      <w:r w:rsidRPr="00AB6003">
        <w:rPr>
          <w:rStyle w:val="Box"/>
          <w:highlight w:val="cyan"/>
        </w:rPr>
        <w:t>Obama defended green energy</w:t>
      </w:r>
      <w:r w:rsidRPr="00AB6003">
        <w:t xml:space="preserve"> research </w:t>
      </w:r>
      <w:r w:rsidRPr="00AB6003">
        <w:rPr>
          <w:rStyle w:val="Box"/>
          <w:highlight w:val="cyan"/>
        </w:rPr>
        <w:t>spending</w:t>
      </w:r>
      <w:r w:rsidRPr="00AB6003">
        <w:t xml:space="preserve"> Friday, two weeks after budget cuts kicked in, </w:t>
      </w:r>
      <w:r w:rsidRPr="00AB6003">
        <w:rPr>
          <w:rStyle w:val="StyleBoldUnderline"/>
        </w:rPr>
        <w:t>warning that</w:t>
      </w:r>
      <w:r w:rsidRPr="00AB6003">
        <w:t xml:space="preserve"> those </w:t>
      </w:r>
      <w:r w:rsidRPr="00AB6003">
        <w:rPr>
          <w:rStyle w:val="StyleBoldUnderline"/>
        </w:rPr>
        <w:t>reductions would leave America trailing</w:t>
      </w:r>
      <w:r w:rsidRPr="00AB6003">
        <w:t xml:space="preserve"> its </w:t>
      </w:r>
      <w:r w:rsidRPr="00AB6003">
        <w:rPr>
          <w:rStyle w:val="StyleBoldUnderline"/>
        </w:rPr>
        <w:t>global rivals.</w:t>
      </w:r>
      <w:r>
        <w:rPr>
          <w:rStyle w:val="StyleBoldUnderline"/>
        </w:rPr>
        <w:t xml:space="preserve"> </w:t>
      </w:r>
      <w:r w:rsidRPr="00AB6003">
        <w:rPr>
          <w:rStyle w:val="StyleBoldUnderline"/>
          <w:highlight w:val="cyan"/>
        </w:rPr>
        <w:t>In a speech that sought to develop</w:t>
      </w:r>
      <w:r w:rsidRPr="00AB6003">
        <w:t xml:space="preserve"> his </w:t>
      </w:r>
      <w:r w:rsidRPr="00AB6003">
        <w:rPr>
          <w:rStyle w:val="StyleBoldUnderline"/>
          <w:highlight w:val="cyan"/>
        </w:rPr>
        <w:t>plan to spend</w:t>
      </w:r>
      <w:r w:rsidRPr="00AB6003">
        <w:rPr>
          <w:highlight w:val="cyan"/>
        </w:rPr>
        <w:t xml:space="preserve"> </w:t>
      </w:r>
      <w:r w:rsidRPr="00AB6003">
        <w:rPr>
          <w:rStyle w:val="Box"/>
          <w:highlight w:val="cyan"/>
        </w:rPr>
        <w:t>$2 billion</w:t>
      </w:r>
      <w:r w:rsidRPr="00AB6003">
        <w:t xml:space="preserve"> in the next decade </w:t>
      </w:r>
      <w:r w:rsidRPr="00AB6003">
        <w:rPr>
          <w:rStyle w:val="StyleBoldUnderline"/>
        </w:rPr>
        <w:t>on an energy security program</w:t>
      </w:r>
      <w:r w:rsidRPr="00AB6003">
        <w:t xml:space="preserve">, </w:t>
      </w:r>
      <w:r w:rsidRPr="00AB6003">
        <w:rPr>
          <w:rStyle w:val="Emphasis"/>
          <w:highlight w:val="cyan"/>
        </w:rPr>
        <w:t>Obama said such an</w:t>
      </w:r>
      <w:r w:rsidRPr="00AB6003">
        <w:rPr>
          <w:highlight w:val="cyan"/>
        </w:rPr>
        <w:t xml:space="preserve"> </w:t>
      </w:r>
      <w:r w:rsidRPr="00AB6003">
        <w:rPr>
          <w:rStyle w:val="Emphasis"/>
          <w:highlight w:val="cyan"/>
        </w:rPr>
        <w:t>outlay was needed</w:t>
      </w:r>
      <w:r w:rsidRPr="00AB6003">
        <w:t xml:space="preserve"> to ensure jobs and argued that the ongoing cuts could only harm the country. "And one of the reasons I was opposed to these cuts is because they don't distinguish between wasteful programs and vital investments," Obama said at the Argonne National Laboratory, a science and engineering research center. "They don't trim the fat; they cut into muscle and into bone, like research and development being done right here," he added, at the center located near Chicago. The budget sequester that began this month -- because the White House and Congress failed to agree a compromise on spending and taxes -- means "we're looking at two years where we don't start new research," Obama said. "Imagine what that means when China and Germany and Japan are all continuing to plump up their basic research and we're just sitting there doing nothing," he added. </w:t>
      </w:r>
      <w:r w:rsidRPr="00AB6003">
        <w:rPr>
          <w:rStyle w:val="StyleBoldUnderline"/>
        </w:rPr>
        <w:t>The latest impasse between the White House and Capitol Hill resulted in the imposition of a $85 billion austerity drive</w:t>
      </w:r>
      <w:r w:rsidRPr="00AB6003">
        <w:t xml:space="preserve"> affecting all government departments, which started on March 1, threatening US growth. </w:t>
      </w:r>
      <w:r w:rsidRPr="00AB6003">
        <w:rPr>
          <w:rStyle w:val="Emphasis"/>
          <w:highlight w:val="cyan"/>
        </w:rPr>
        <w:t>Obama</w:t>
      </w:r>
      <w:r w:rsidRPr="00AB6003">
        <w:t xml:space="preserve"> last month </w:t>
      </w:r>
      <w:r w:rsidRPr="00AB6003">
        <w:rPr>
          <w:rStyle w:val="Box"/>
          <w:highlight w:val="cyan"/>
        </w:rPr>
        <w:t>called on Congress</w:t>
      </w:r>
      <w:r w:rsidRPr="00AB6003">
        <w:rPr>
          <w:rStyle w:val="Emphasis"/>
          <w:highlight w:val="cyan"/>
        </w:rPr>
        <w:t xml:space="preserve"> to do more to combat climate</w:t>
      </w:r>
      <w:r w:rsidRPr="00AB6003">
        <w:rPr>
          <w:rStyle w:val="Emphasis"/>
        </w:rPr>
        <w:t xml:space="preserve"> </w:t>
      </w:r>
      <w:r w:rsidRPr="00AB6003">
        <w:rPr>
          <w:rStyle w:val="Emphasis"/>
          <w:highlight w:val="cyan"/>
        </w:rPr>
        <w:t>change</w:t>
      </w:r>
      <w:r w:rsidRPr="00AB6003">
        <w:t xml:space="preserve"> and he plans to introduce further efficiency standards for cars </w:t>
      </w:r>
      <w:r w:rsidRPr="00AB6003">
        <w:rPr>
          <w:rStyle w:val="Emphasis"/>
          <w:highlight w:val="cyan"/>
        </w:rPr>
        <w:t xml:space="preserve">and </w:t>
      </w:r>
      <w:r w:rsidRPr="00AB6003">
        <w:rPr>
          <w:rStyle w:val="Box"/>
          <w:highlight w:val="cyan"/>
        </w:rPr>
        <w:t>renew a push</w:t>
      </w:r>
      <w:r w:rsidRPr="00AB6003">
        <w:rPr>
          <w:rStyle w:val="Emphasis"/>
          <w:highlight w:val="cyan"/>
        </w:rPr>
        <w:t xml:space="preserve"> on the development of</w:t>
      </w:r>
      <w:r w:rsidRPr="00AB6003">
        <w:t xml:space="preserve"> wind, </w:t>
      </w:r>
      <w:r w:rsidRPr="00AB6003">
        <w:rPr>
          <w:rStyle w:val="Box"/>
          <w:highlight w:val="cyan"/>
        </w:rPr>
        <w:t>solar</w:t>
      </w:r>
      <w:r w:rsidRPr="00AB6003">
        <w:t xml:space="preserve"> and cleaner natural gas </w:t>
      </w:r>
      <w:r w:rsidRPr="00AB6003">
        <w:rPr>
          <w:rStyle w:val="Box"/>
          <w:highlight w:val="cyan"/>
        </w:rPr>
        <w:t>energy</w:t>
      </w:r>
      <w:r w:rsidRPr="00AB6003">
        <w:t>. His proposed reforms face a tough ride in Congress, however, as Republican lawmakers have heavily criticized government spending on green energy programs during Obama's first term, arguing that the outcomes did not justify the cost.</w:t>
      </w:r>
    </w:p>
    <w:p w:rsidR="007D196B" w:rsidRPr="000B7393" w:rsidRDefault="007D196B" w:rsidP="007D196B"/>
    <w:p w:rsidR="007D196B" w:rsidRDefault="007D196B" w:rsidP="007D196B">
      <w:pPr>
        <w:pStyle w:val="Heading4"/>
      </w:pPr>
      <w:r>
        <w:t>Plan is popular</w:t>
      </w:r>
    </w:p>
    <w:p w:rsidR="007D196B" w:rsidRDefault="007D196B" w:rsidP="007D196B">
      <w:r>
        <w:rPr>
          <w:rStyle w:val="StyleStyleBold12pt"/>
        </w:rPr>
        <w:t>Nuebring 11</w:t>
      </w:r>
      <w:r>
        <w:t xml:space="preserve"> Our Generation's Sputnik Moment: Comparing the United States' Green Technology Pilot Program to Green Patent Programs Abroad, Summer 2011, Kate Nuehring, Northwestern University, School of Law, Journal of Technology and Intellectual Property, 9 Nw. J. Tech. &amp; Intell. Prop. 609, Lexis </w:t>
      </w:r>
    </w:p>
    <w:p w:rsidR="007D196B" w:rsidRPr="00B978FC" w:rsidRDefault="007D196B" w:rsidP="007D196B">
      <w:pPr>
        <w:ind w:left="288" w:right="288"/>
      </w:pPr>
      <w:r w:rsidRPr="00B978FC">
        <w:t xml:space="preserve">At the time the program was announced, the </w:t>
      </w:r>
      <w:r w:rsidRPr="00B978FC">
        <w:rPr>
          <w:rStyle w:val="StyleBoldUnderline"/>
          <w:highlight w:val="cyan"/>
        </w:rPr>
        <w:t>G</w:t>
      </w:r>
      <w:r>
        <w:rPr>
          <w:rStyle w:val="StyleBoldUnderline"/>
        </w:rPr>
        <w:t xml:space="preserve">reen </w:t>
      </w:r>
      <w:r w:rsidRPr="00B978FC">
        <w:rPr>
          <w:rStyle w:val="StyleBoldUnderline"/>
          <w:highlight w:val="cyan"/>
        </w:rPr>
        <w:t>T</w:t>
      </w:r>
      <w:r>
        <w:rPr>
          <w:rStyle w:val="StyleBoldUnderline"/>
        </w:rPr>
        <w:t xml:space="preserve">echnology </w:t>
      </w:r>
      <w:r w:rsidRPr="00B978FC">
        <w:rPr>
          <w:rStyle w:val="StyleBoldUnderline"/>
          <w:highlight w:val="cyan"/>
        </w:rPr>
        <w:t>P</w:t>
      </w:r>
      <w:r>
        <w:rPr>
          <w:rStyle w:val="StyleBoldUnderline"/>
        </w:rPr>
        <w:t xml:space="preserve">ilot </w:t>
      </w:r>
      <w:r w:rsidRPr="00B978FC">
        <w:rPr>
          <w:rStyle w:val="StyleBoldUnderline"/>
          <w:highlight w:val="cyan"/>
        </w:rPr>
        <w:t>P</w:t>
      </w:r>
      <w:r>
        <w:rPr>
          <w:rStyle w:val="StyleBoldUnderline"/>
        </w:rPr>
        <w:t>rogram</w:t>
      </w:r>
      <w:r w:rsidRPr="00B978FC">
        <w:t xml:space="preserve"> was </w:t>
      </w:r>
      <w:r w:rsidRPr="00B978FC">
        <w:rPr>
          <w:rStyle w:val="StyleBoldUnderline"/>
          <w:highlight w:val="cyan"/>
        </w:rPr>
        <w:t xml:space="preserve">expected to be a </w:t>
      </w:r>
      <w:r w:rsidRPr="00B978FC">
        <w:rPr>
          <w:rStyle w:val="Box"/>
          <w:highlight w:val="cyan"/>
        </w:rPr>
        <w:t>very popular mechanism</w:t>
      </w:r>
      <w:r w:rsidRPr="00B978FC">
        <w:t xml:space="preserve"> for applicants. Early on, the USPTO estimated that approximately 20,000 patent applications filed before December 9, 2009 would qualify for expedited examination.  n14 However the program was limited to the first 3,000 applicants to apply.  n15 After accepting 3,000 applications into the program, the USPTO said it would reevaluate the workload and resources needed to extend the pilot program.  n16 </w:t>
      </w:r>
      <w:r w:rsidRPr="00B978FC">
        <w:rPr>
          <w:rStyle w:val="StyleBoldUnderline"/>
          <w:highlight w:val="cyan"/>
        </w:rPr>
        <w:t xml:space="preserve">Both </w:t>
      </w:r>
      <w:r w:rsidRPr="00B978FC">
        <w:rPr>
          <w:rStyle w:val="Box"/>
          <w:highlight w:val="cyan"/>
        </w:rPr>
        <w:t>politicians and industry leaders</w:t>
      </w:r>
      <w:r>
        <w:rPr>
          <w:rStyle w:val="StyleBoldUnderline"/>
        </w:rPr>
        <w:t xml:space="preserve"> </w:t>
      </w:r>
      <w:r w:rsidRPr="00B978FC">
        <w:rPr>
          <w:rStyle w:val="Emphasis"/>
          <w:highlight w:val="cyan"/>
        </w:rPr>
        <w:t>lauded</w:t>
      </w:r>
      <w:r w:rsidRPr="00B978FC">
        <w:rPr>
          <w:rStyle w:val="StyleBoldUnderline"/>
          <w:highlight w:val="cyan"/>
        </w:rPr>
        <w:t xml:space="preserve"> the program as </w:t>
      </w:r>
      <w:r w:rsidRPr="00B978FC">
        <w:rPr>
          <w:rStyle w:val="Emphasis"/>
          <w:highlight w:val="cyan"/>
        </w:rPr>
        <w:t>an incentive for the</w:t>
      </w:r>
      <w:r>
        <w:rPr>
          <w:rStyle w:val="StyleBoldUnderline"/>
        </w:rPr>
        <w:t xml:space="preserve"> development of </w:t>
      </w:r>
      <w:r w:rsidRPr="00B978FC">
        <w:rPr>
          <w:rStyle w:val="Emphasis"/>
          <w:highlight w:val="cyan"/>
        </w:rPr>
        <w:t>green technologies</w:t>
      </w:r>
      <w:r w:rsidRPr="00B978FC">
        <w:t xml:space="preserve"> and industries in the United States.  n17 One of the reasons the program was expected to be so successful was the amount of time by which it would reduce a patent's pendency. </w:t>
      </w:r>
      <w:r>
        <w:rPr>
          <w:rStyle w:val="StyleBoldUnderline"/>
        </w:rPr>
        <w:t>USPTO Director</w:t>
      </w:r>
      <w:r w:rsidRPr="00B978FC">
        <w:t xml:space="preserve"> David Kappos, at a press conference announcing the new program, </w:t>
      </w:r>
      <w:r>
        <w:rPr>
          <w:rStyle w:val="StyleBoldUnderline"/>
        </w:rPr>
        <w:t xml:space="preserve">indicated </w:t>
      </w:r>
      <w:r w:rsidRPr="00B978FC">
        <w:t xml:space="preserve">that </w:t>
      </w:r>
      <w:r>
        <w:rPr>
          <w:rStyle w:val="StyleBoldUnderline"/>
        </w:rPr>
        <w:t>the</w:t>
      </w:r>
      <w:r w:rsidRPr="00B978FC">
        <w:t xml:space="preserve"> Green Technol-ogy Pilot Program </w:t>
      </w:r>
      <w:r>
        <w:rPr>
          <w:rStyle w:val="StyleBoldUnderline"/>
        </w:rPr>
        <w:t>was estimated to cut pendency time by twelve months</w:t>
      </w:r>
      <w:r w:rsidRPr="00B978FC">
        <w:t>.  n18 Another patent practitioner estimated that the program would cut pendency from forty months to twenty-four months.  n19</w:t>
      </w:r>
    </w:p>
    <w:p w:rsidR="007D196B" w:rsidRDefault="007D196B" w:rsidP="007D196B"/>
    <w:p w:rsidR="007D196B" w:rsidRDefault="007D196B" w:rsidP="007D196B">
      <w:pPr>
        <w:pStyle w:val="Heading4"/>
        <w:rPr>
          <w:u w:val="single"/>
        </w:rPr>
      </w:pPr>
      <w:r>
        <w:t xml:space="preserve">Patents for renewable energy is </w:t>
      </w:r>
      <w:r w:rsidRPr="00AB6003">
        <w:rPr>
          <w:u w:val="single"/>
        </w:rPr>
        <w:t>bipartisan</w:t>
      </w:r>
    </w:p>
    <w:p w:rsidR="007D196B" w:rsidRPr="00AB6003" w:rsidRDefault="007D196B" w:rsidP="007D196B">
      <w:r>
        <w:t xml:space="preserve">Scott A. </w:t>
      </w:r>
      <w:r w:rsidRPr="00AB6003">
        <w:rPr>
          <w:rStyle w:val="StyleStyleBold12pt"/>
        </w:rPr>
        <w:t xml:space="preserve">McKeown 10 </w:t>
      </w:r>
      <w:r>
        <w:t xml:space="preserve">is a member of the Oblon &amp; Spivak’s Management Committee, and co-chair the Post Grant Patent practice group, “Patent Reform Still on the Table,” Nov 5, 2010, </w:t>
      </w:r>
      <w:hyperlink r:id="rId39" w:history="1">
        <w:r w:rsidRPr="00B175C4">
          <w:rPr>
            <w:rStyle w:val="Hyperlink"/>
          </w:rPr>
          <w:t>http://www.oblon.com/patent-reform-still-table</w:t>
        </w:r>
      </w:hyperlink>
      <w:r>
        <w:t>, Accessed Date: 3-23-13 y2k</w:t>
      </w:r>
    </w:p>
    <w:p w:rsidR="007D196B" w:rsidRPr="00AB6003" w:rsidRDefault="007D196B" w:rsidP="007D196B">
      <w:pPr>
        <w:ind w:left="288" w:right="288"/>
      </w:pPr>
      <w:r w:rsidRPr="00AB6003">
        <w:rPr>
          <w:rStyle w:val="Box"/>
          <w:highlight w:val="cyan"/>
        </w:rPr>
        <w:t>Bipartisan support and economic spin keep hope alive.</w:t>
      </w:r>
      <w:r>
        <w:rPr>
          <w:rStyle w:val="Box"/>
        </w:rPr>
        <w:t xml:space="preserve"> </w:t>
      </w:r>
      <w:r w:rsidRPr="00AB6003">
        <w:t xml:space="preserve">With all of the change brought by last Tuesday’s elections, the mandate to Congress has been made quite clear. Namely, </w:t>
      </w:r>
      <w:r w:rsidRPr="00AB6003">
        <w:rPr>
          <w:rStyle w:val="StyleBoldUnderline"/>
          <w:highlight w:val="cyan"/>
        </w:rPr>
        <w:t>the</w:t>
      </w:r>
      <w:r w:rsidRPr="00AB6003">
        <w:t xml:space="preserve"> American </w:t>
      </w:r>
      <w:r w:rsidRPr="00AB6003">
        <w:rPr>
          <w:rStyle w:val="StyleBoldUnderline"/>
          <w:highlight w:val="cyan"/>
        </w:rPr>
        <w:t>public is expecting less</w:t>
      </w:r>
      <w:r w:rsidRPr="00AB6003">
        <w:t xml:space="preserve"> government </w:t>
      </w:r>
      <w:r w:rsidRPr="00AB6003">
        <w:rPr>
          <w:rStyle w:val="StyleBoldUnderline"/>
          <w:highlight w:val="cyan"/>
        </w:rPr>
        <w:t>spending</w:t>
      </w:r>
      <w:r w:rsidRPr="0059683C">
        <w:rPr>
          <w:rStyle w:val="StyleBoldUnderline"/>
        </w:rPr>
        <w:t>, an improved economy, and lower taxes</w:t>
      </w:r>
      <w:r w:rsidRPr="00AB6003">
        <w:t xml:space="preserve"> </w:t>
      </w:r>
      <w:r w:rsidRPr="00AB6003">
        <w:lastRenderedPageBreak/>
        <w:t xml:space="preserve">(amen). Due to the significant shake up, </w:t>
      </w:r>
      <w:r w:rsidRPr="00AB6003">
        <w:rPr>
          <w:rStyle w:val="StyleBoldUnderline"/>
          <w:highlight w:val="cyan"/>
        </w:rPr>
        <w:t>one is left</w:t>
      </w:r>
      <w:r w:rsidRPr="00AB6003">
        <w:rPr>
          <w:highlight w:val="cyan"/>
        </w:rPr>
        <w:t xml:space="preserve"> </w:t>
      </w:r>
      <w:r w:rsidRPr="00AB6003">
        <w:rPr>
          <w:rStyle w:val="StyleBoldUnderline"/>
          <w:highlight w:val="cyan"/>
        </w:rPr>
        <w:t>wondering what</w:t>
      </w:r>
      <w:r w:rsidRPr="00AB6003">
        <w:t xml:space="preserve"> if </w:t>
      </w:r>
      <w:r w:rsidRPr="0059683C">
        <w:rPr>
          <w:rStyle w:val="StyleBoldUnderline"/>
        </w:rPr>
        <w:t xml:space="preserve">any </w:t>
      </w:r>
      <w:r w:rsidRPr="00AB6003">
        <w:rPr>
          <w:rStyle w:val="StyleBoldUnderline"/>
          <w:highlight w:val="cyan"/>
        </w:rPr>
        <w:t>impact</w:t>
      </w:r>
      <w:r w:rsidRPr="00AB6003">
        <w:t xml:space="preserve"> these personnel changes </w:t>
      </w:r>
      <w:r w:rsidRPr="00AB6003">
        <w:rPr>
          <w:rStyle w:val="StyleBoldUnderline"/>
          <w:highlight w:val="cyan"/>
        </w:rPr>
        <w:t xml:space="preserve">will have on </w:t>
      </w:r>
      <w:r w:rsidRPr="00AB6003">
        <w:rPr>
          <w:rStyle w:val="Box"/>
          <w:highlight w:val="cyan"/>
        </w:rPr>
        <w:t>everyone’s favorite</w:t>
      </w:r>
      <w:r w:rsidRPr="0059683C">
        <w:rPr>
          <w:rStyle w:val="Box"/>
        </w:rPr>
        <w:t xml:space="preserve"> never ending </w:t>
      </w:r>
      <w:r w:rsidRPr="00AB6003">
        <w:rPr>
          <w:rStyle w:val="Box"/>
          <w:highlight w:val="cyan"/>
        </w:rPr>
        <w:t>legislative saga</w:t>
      </w:r>
      <w:r w:rsidRPr="00AB6003">
        <w:t xml:space="preserve">….that is, </w:t>
      </w:r>
      <w:r w:rsidRPr="00AB6003">
        <w:rPr>
          <w:rStyle w:val="Box"/>
          <w:highlight w:val="cyan"/>
        </w:rPr>
        <w:t>patent reform.</w:t>
      </w:r>
      <w:r>
        <w:rPr>
          <w:rStyle w:val="Box"/>
        </w:rPr>
        <w:t xml:space="preserve"> </w:t>
      </w:r>
      <w:r w:rsidRPr="00AB6003">
        <w:t xml:space="preserve">One notable change is that now that </w:t>
      </w:r>
      <w:r w:rsidRPr="00AB6003">
        <w:rPr>
          <w:rStyle w:val="StyleBoldUnderline"/>
          <w:highlight w:val="cyan"/>
        </w:rPr>
        <w:t>the GOP controls the House</w:t>
      </w:r>
      <w:r w:rsidRPr="00AB6003">
        <w:rPr>
          <w:highlight w:val="cyan"/>
        </w:rPr>
        <w:t xml:space="preserve">, </w:t>
      </w:r>
      <w:r w:rsidRPr="00AB6003">
        <w:rPr>
          <w:rStyle w:val="Emphasis"/>
          <w:highlight w:val="cyan"/>
        </w:rPr>
        <w:t>the chair of the</w:t>
      </w:r>
      <w:r w:rsidRPr="0059683C">
        <w:rPr>
          <w:rStyle w:val="Emphasis"/>
        </w:rPr>
        <w:t xml:space="preserve"> </w:t>
      </w:r>
      <w:r w:rsidRPr="00AB6003">
        <w:rPr>
          <w:rStyle w:val="Emphasis"/>
          <w:highlight w:val="cyan"/>
        </w:rPr>
        <w:t>Judiciary Committee</w:t>
      </w:r>
      <w:r w:rsidRPr="0059683C">
        <w:rPr>
          <w:rStyle w:val="Emphasis"/>
        </w:rPr>
        <w:t xml:space="preserve"> will </w:t>
      </w:r>
      <w:r w:rsidRPr="00AB6003">
        <w:rPr>
          <w:rStyle w:val="Emphasis"/>
        </w:rPr>
        <w:t>shift</w:t>
      </w:r>
      <w:r w:rsidRPr="00AB6003">
        <w:t xml:space="preserve"> from Rep. John Conyers (D-Mich.) </w:t>
      </w:r>
      <w:r w:rsidRPr="00AB6003">
        <w:rPr>
          <w:rStyle w:val="Emphasis"/>
        </w:rPr>
        <w:t>to</w:t>
      </w:r>
      <w:r w:rsidRPr="00AB6003">
        <w:t xml:space="preserve"> Rep. Lamar </w:t>
      </w:r>
      <w:r w:rsidRPr="00AB6003">
        <w:rPr>
          <w:rStyle w:val="Box"/>
          <w:highlight w:val="cyan"/>
        </w:rPr>
        <w:t>Smith</w:t>
      </w:r>
      <w:r w:rsidRPr="00AB6003">
        <w:t xml:space="preserve"> (R-Texas). Earlier this week, Congressman Smith outlined his agenda. </w:t>
      </w:r>
      <w:r w:rsidRPr="00AB6003">
        <w:rPr>
          <w:rStyle w:val="StyleBoldUnderline"/>
          <w:highlight w:val="cyan"/>
        </w:rPr>
        <w:t>High on</w:t>
      </w:r>
      <w:r w:rsidRPr="00AB6003">
        <w:t xml:space="preserve"> his </w:t>
      </w:r>
      <w:r w:rsidRPr="00AB6003">
        <w:rPr>
          <w:rStyle w:val="StyleBoldUnderline"/>
          <w:highlight w:val="cyan"/>
        </w:rPr>
        <w:t>agenda was</w:t>
      </w:r>
      <w:r w:rsidRPr="00AB6003">
        <w:t xml:space="preserve">, well, you guessed it……… Congressman Smith characterized the </w:t>
      </w:r>
      <w:r w:rsidRPr="00AB6003">
        <w:rPr>
          <w:rStyle w:val="Box"/>
          <w:highlight w:val="cyan"/>
        </w:rPr>
        <w:t>patent reform</w:t>
      </w:r>
      <w:r w:rsidRPr="00AB6003">
        <w:t xml:space="preserve"> pending </w:t>
      </w:r>
      <w:r w:rsidRPr="00AB6003">
        <w:rPr>
          <w:rStyle w:val="Box"/>
        </w:rPr>
        <w:t>legislation</w:t>
      </w:r>
      <w:r w:rsidRPr="00AB6003">
        <w:t xml:space="preserve"> as: Nearly </w:t>
      </w:r>
      <w:r w:rsidRPr="00AB6003">
        <w:rPr>
          <w:rStyle w:val="StyleBoldUnderline"/>
          <w:highlight w:val="cyan"/>
        </w:rPr>
        <w:t>30</w:t>
      </w:r>
      <w:r w:rsidRPr="00AB6003">
        <w:rPr>
          <w:rStyle w:val="StyleBoldUnderline"/>
        </w:rPr>
        <w:t xml:space="preserve"> </w:t>
      </w:r>
      <w:r w:rsidRPr="00AB6003">
        <w:rPr>
          <w:rStyle w:val="StyleBoldUnderline"/>
          <w:highlight w:val="cyan"/>
        </w:rPr>
        <w:t>percent of</w:t>
      </w:r>
      <w:r w:rsidRPr="00AB6003">
        <w:t xml:space="preserve"> American </w:t>
      </w:r>
      <w:r w:rsidRPr="00AB6003">
        <w:rPr>
          <w:rStyle w:val="StyleBoldUnderline"/>
          <w:highlight w:val="cyan"/>
        </w:rPr>
        <w:t>workers are found in</w:t>
      </w:r>
      <w:r w:rsidRPr="00AB6003">
        <w:rPr>
          <w:rStyle w:val="StyleBoldUnderline"/>
        </w:rPr>
        <w:t xml:space="preserve"> </w:t>
      </w:r>
      <w:r w:rsidRPr="00AB6003">
        <w:rPr>
          <w:rStyle w:val="StyleBoldUnderline"/>
          <w:highlight w:val="cyan"/>
        </w:rPr>
        <w:t>i</w:t>
      </w:r>
      <w:r w:rsidRPr="00AB6003">
        <w:rPr>
          <w:rStyle w:val="StyleBoldUnderline"/>
        </w:rPr>
        <w:t xml:space="preserve">ntellectual </w:t>
      </w:r>
      <w:r w:rsidRPr="00AB6003">
        <w:rPr>
          <w:rStyle w:val="StyleBoldUnderline"/>
          <w:highlight w:val="cyan"/>
        </w:rPr>
        <w:t>p</w:t>
      </w:r>
      <w:r w:rsidRPr="00AB6003">
        <w:rPr>
          <w:rStyle w:val="StyleBoldUnderline"/>
        </w:rPr>
        <w:t xml:space="preserve">roperty </w:t>
      </w:r>
      <w:r w:rsidRPr="00AB6003">
        <w:rPr>
          <w:rStyle w:val="StyleBoldUnderline"/>
          <w:highlight w:val="cyan"/>
        </w:rPr>
        <w:t>industries such as</w:t>
      </w:r>
      <w:r w:rsidRPr="00AB6003">
        <w:t xml:space="preserve"> health care, entertainment, </w:t>
      </w:r>
      <w:r w:rsidRPr="00AB6003">
        <w:rPr>
          <w:rStyle w:val="Box"/>
          <w:highlight w:val="cyan"/>
        </w:rPr>
        <w:t>renewable energy</w:t>
      </w:r>
      <w:r w:rsidRPr="00AB6003">
        <w:t xml:space="preserve"> and information-technology. Patents protect this intellectual property and encourage the creativity and innovation that generate jobs and increase productivity. The theft of intellectual property costs Americans billions of dollars and thousands of jobs. When inventors and businesses invest in research and development that result in patents, they have the right to benefit from their efforts. The American economy benefits too by the jobs these patents create. We need to improve our patent system to better protect intellectual property and help ensure that good patents are approved more quickly. </w:t>
      </w:r>
      <w:r w:rsidRPr="00AB6003">
        <w:rPr>
          <w:rStyle w:val="StyleBoldUnderline"/>
          <w:highlight w:val="cyan"/>
        </w:rPr>
        <w:t xml:space="preserve">There is </w:t>
      </w:r>
      <w:r w:rsidRPr="00AB6003">
        <w:rPr>
          <w:rStyle w:val="Box"/>
          <w:highlight w:val="cyan"/>
        </w:rPr>
        <w:t>bipartisan support</w:t>
      </w:r>
      <w:r w:rsidRPr="00AB6003">
        <w:rPr>
          <w:rStyle w:val="StyleBoldUnderline"/>
          <w:highlight w:val="cyan"/>
        </w:rPr>
        <w:t xml:space="preserve"> for much</w:t>
      </w:r>
      <w:r w:rsidRPr="00AB6003">
        <w:rPr>
          <w:rStyle w:val="StyleBoldUnderline"/>
        </w:rPr>
        <w:t>-</w:t>
      </w:r>
      <w:r w:rsidRPr="00AB6003">
        <w:rPr>
          <w:rStyle w:val="StyleBoldUnderline"/>
          <w:highlight w:val="cyan"/>
        </w:rPr>
        <w:t>needed</w:t>
      </w:r>
      <w:r w:rsidRPr="00AB6003">
        <w:rPr>
          <w:rStyle w:val="StyleBoldUnderline"/>
        </w:rPr>
        <w:t xml:space="preserve"> revisions to</w:t>
      </w:r>
      <w:r w:rsidRPr="00AB6003">
        <w:t xml:space="preserve"> our </w:t>
      </w:r>
      <w:r w:rsidRPr="00AB6003">
        <w:rPr>
          <w:rStyle w:val="Emphasis"/>
          <w:highlight w:val="cyan"/>
        </w:rPr>
        <w:t>patent system</w:t>
      </w:r>
      <w:r w:rsidRPr="00AB6003">
        <w:rPr>
          <w:rStyle w:val="StyleBoldUnderline"/>
        </w:rPr>
        <w:t>,</w:t>
      </w:r>
      <w:r w:rsidRPr="00AB6003">
        <w:t xml:space="preserve"> which has not been significantly updated in over half a century. Patent reform appears to have bipartisan support, and can be sold to the public as a form of economic stimulus. It is very unlikely we will see it this year….but you can bet it will be sold to us, in some form, next year….but then again, we have been saying that for many years.</w:t>
      </w:r>
    </w:p>
    <w:p w:rsidR="007D196B" w:rsidRDefault="007D196B" w:rsidP="007D196B"/>
    <w:p w:rsidR="007D196B" w:rsidRDefault="007D196B" w:rsidP="007D196B">
      <w:pPr>
        <w:pStyle w:val="Heading4"/>
      </w:pPr>
      <w:r>
        <w:t>Solar popular despite Solyndra---Obama push now</w:t>
      </w:r>
    </w:p>
    <w:p w:rsidR="007D196B" w:rsidRPr="00115423" w:rsidRDefault="007D196B" w:rsidP="007D196B">
      <w:r>
        <w:t xml:space="preserve">Lisa Ann </w:t>
      </w:r>
      <w:r w:rsidRPr="00115423">
        <w:rPr>
          <w:rStyle w:val="StyleStyleBold12pt"/>
        </w:rPr>
        <w:t>Pinkerton 13</w:t>
      </w:r>
      <w:r>
        <w:t xml:space="preserve"> is founder of Women In Cleantech &amp; Sustainability, a group dedicated to the advancement of women in various environmental and technology sectors. She is also Founder and President of Technica Communications, where she handles marketing and public relations strategies for cleantech and biotech companies. Lisa Ann is a former award-winning broadcast journalist who reported for National Public Radio, PBS Television, WPXI-NBC, American Public Media, and Free Speech TV. “Solar Says "Good-bye Solyndra",” February 20, 2013, </w:t>
      </w:r>
      <w:hyperlink r:id="rId40" w:history="1">
        <w:r w:rsidRPr="00B62CEE">
          <w:rPr>
            <w:rStyle w:val="Hyperlink"/>
          </w:rPr>
          <w:t>http://www.renewableenergyworld.com/rea/blog/post/2013/02/solar-says-good-bye-solyndra</w:t>
        </w:r>
      </w:hyperlink>
      <w:r>
        <w:t>, Accessed Date: 3-28-13 y2k</w:t>
      </w:r>
    </w:p>
    <w:p w:rsidR="007D196B" w:rsidRPr="00115423" w:rsidRDefault="007D196B" w:rsidP="007D196B">
      <w:pPr>
        <w:tabs>
          <w:tab w:val="left" w:pos="2115"/>
        </w:tabs>
        <w:ind w:left="288" w:right="288"/>
      </w:pPr>
      <w:r w:rsidRPr="007830D7">
        <w:rPr>
          <w:rStyle w:val="StyleBoldUnderline"/>
        </w:rPr>
        <w:t>No company has done greater damage to the image of the</w:t>
      </w:r>
      <w:r w:rsidRPr="00115423">
        <w:t xml:space="preserve"> American </w:t>
      </w:r>
      <w:r w:rsidRPr="007830D7">
        <w:rPr>
          <w:rStyle w:val="StyleBoldUnderline"/>
        </w:rPr>
        <w:t xml:space="preserve">solar industry than </w:t>
      </w:r>
      <w:r w:rsidRPr="00115423">
        <w:rPr>
          <w:rStyle w:val="Emphasis"/>
          <w:highlight w:val="cyan"/>
        </w:rPr>
        <w:t>Solyndra</w:t>
      </w:r>
      <w:r w:rsidRPr="00115423">
        <w:t xml:space="preserve">. It was therefore a source of great delight to me last week as I drove along Interstate 880 through Fremont, CA for what I didn't see. </w:t>
      </w:r>
      <w:r w:rsidRPr="007830D7">
        <w:rPr>
          <w:rStyle w:val="Box"/>
        </w:rPr>
        <w:t>The signs on the old factory were gone.</w:t>
      </w:r>
      <w:r w:rsidRPr="00115423">
        <w:t xml:space="preserve"> </w:t>
      </w:r>
      <w:r w:rsidRPr="007830D7">
        <w:rPr>
          <w:rStyle w:val="StyleBoldUnderline"/>
        </w:rPr>
        <w:t>Those persistent thorns in the side of American solar,</w:t>
      </w:r>
      <w:r w:rsidRPr="00115423">
        <w:t xml:space="preserve"> had </w:t>
      </w:r>
      <w:r w:rsidRPr="00115423">
        <w:rPr>
          <w:rStyle w:val="Emphasis"/>
          <w:highlight w:val="cyan"/>
        </w:rPr>
        <w:t xml:space="preserve">finally </w:t>
      </w:r>
      <w:r w:rsidRPr="00115423">
        <w:rPr>
          <w:rStyle w:val="Box"/>
          <w:highlight w:val="cyan"/>
        </w:rPr>
        <w:t>vanished</w:t>
      </w:r>
      <w:r w:rsidRPr="00115423">
        <w:rPr>
          <w:highlight w:val="cyan"/>
        </w:rPr>
        <w:t xml:space="preserve">, </w:t>
      </w:r>
      <w:r w:rsidRPr="00115423">
        <w:rPr>
          <w:rStyle w:val="StyleBoldUnderline"/>
        </w:rPr>
        <w:t>closing a chapter in solar history</w:t>
      </w:r>
      <w:r w:rsidRPr="00115423">
        <w:t>. It was unfortunate enough that the ill-fated company received DoE loans and then declared bankruptcy. Once the Republican Party attempted to exploit that into what they saw as an Obama scandal, those signs looming over 880 were like knives twisting in the gut of solar. Let's face it, the center of influence and legacy expertise for the cleantech industry is in the San Francisco Bay Area. It’s home to 100‘s of cleantech companies, investors and blossoming technologies waiting to be commercialized. Many of us drive 880 on a regular basis and I can only imagine what a persistent cloud of doom those signs were. How many times did cleantech professionals pass by and feel fear or doubt about their own company ending up like Solyndra</w:t>
      </w:r>
      <w:r w:rsidRPr="00115423">
        <w:rPr>
          <w:sz w:val="12"/>
        </w:rPr>
        <w:t>?</w:t>
      </w:r>
      <w:r w:rsidRPr="00115423">
        <w:t xml:space="preserve"> How many times did the signs make a venture capitalist thinks twice about funding a promising cleantech start up</w:t>
      </w:r>
      <w:r w:rsidRPr="00115423">
        <w:rPr>
          <w:sz w:val="12"/>
        </w:rPr>
        <w:t>?</w:t>
      </w:r>
      <w:r w:rsidRPr="00115423">
        <w:t xml:space="preserve"> How many times did the signs prevent a homeowner from switching their house to solar</w:t>
      </w:r>
      <w:r w:rsidRPr="00115423">
        <w:rPr>
          <w:sz w:val="12"/>
        </w:rPr>
        <w:t>?</w:t>
      </w:r>
      <w:r w:rsidRPr="00115423">
        <w:t xml:space="preserve"> In my business running a boutique cleantech public relations and social media firm, perception is everything. One's perception is shaped by their prospective and everything in our world influences that prospective, for good or for bad. If you have something constantly reminding you of your past failures, casting doubts on your abilities and suggesting you have no hope of future success, it is very difficult to succeed. In relationships, we call this mental abuse. For me, the departure of the signs represents a delightful turning point for the industry. </w:t>
      </w:r>
      <w:r w:rsidRPr="00115423">
        <w:rPr>
          <w:rStyle w:val="StyleBoldUnderline"/>
          <w:highlight w:val="cyan"/>
        </w:rPr>
        <w:t>The</w:t>
      </w:r>
      <w:r w:rsidRPr="007830D7">
        <w:rPr>
          <w:rStyle w:val="StyleBoldUnderline"/>
        </w:rPr>
        <w:t xml:space="preserve"> </w:t>
      </w:r>
      <w:r w:rsidRPr="00115423">
        <w:rPr>
          <w:rStyle w:val="StyleBoldUnderline"/>
          <w:highlight w:val="cyan"/>
        </w:rPr>
        <w:t>cloud has been lifted</w:t>
      </w:r>
      <w:r w:rsidRPr="00115423">
        <w:t xml:space="preserve">. </w:t>
      </w:r>
      <w:r w:rsidRPr="00115423">
        <w:rPr>
          <w:rStyle w:val="Emphasis"/>
          <w:highlight w:val="cyan"/>
        </w:rPr>
        <w:t xml:space="preserve">It's </w:t>
      </w:r>
      <w:r w:rsidRPr="00115423">
        <w:rPr>
          <w:rStyle w:val="Box"/>
          <w:highlight w:val="cyan"/>
        </w:rPr>
        <w:t>a symbol</w:t>
      </w:r>
      <w:r w:rsidRPr="007830D7">
        <w:rPr>
          <w:rStyle w:val="Emphasis"/>
        </w:rPr>
        <w:t xml:space="preserve"> that </w:t>
      </w:r>
      <w:r w:rsidRPr="00115423">
        <w:rPr>
          <w:rStyle w:val="Emphasis"/>
          <w:highlight w:val="cyan"/>
        </w:rPr>
        <w:t>the story of the company's fall is</w:t>
      </w:r>
      <w:r w:rsidRPr="007830D7">
        <w:rPr>
          <w:rStyle w:val="Emphasis"/>
        </w:rPr>
        <w:t xml:space="preserve"> finally </w:t>
      </w:r>
      <w:r w:rsidRPr="00115423">
        <w:rPr>
          <w:rStyle w:val="Box"/>
          <w:highlight w:val="cyan"/>
        </w:rPr>
        <w:t>"old news"</w:t>
      </w:r>
      <w:r w:rsidRPr="00115423">
        <w:rPr>
          <w:rStyle w:val="Emphasis"/>
          <w:highlight w:val="cyan"/>
        </w:rPr>
        <w:t xml:space="preserve"> that no one is interested</w:t>
      </w:r>
      <w:r w:rsidRPr="007830D7">
        <w:rPr>
          <w:rStyle w:val="Emphasis"/>
        </w:rPr>
        <w:t xml:space="preserve"> in any more. </w:t>
      </w:r>
      <w:r w:rsidRPr="00115423">
        <w:rPr>
          <w:rStyle w:val="StyleBoldUnderline"/>
          <w:highlight w:val="cyan"/>
        </w:rPr>
        <w:t>The fact that</w:t>
      </w:r>
      <w:r w:rsidRPr="00115423">
        <w:t xml:space="preserve"> President </w:t>
      </w:r>
      <w:r w:rsidRPr="00115423">
        <w:rPr>
          <w:rStyle w:val="StyleBoldUnderline"/>
          <w:highlight w:val="cyan"/>
        </w:rPr>
        <w:t xml:space="preserve">Obama was </w:t>
      </w:r>
      <w:r w:rsidRPr="00115423">
        <w:rPr>
          <w:rStyle w:val="Emphasis"/>
          <w:highlight w:val="cyan"/>
        </w:rPr>
        <w:t xml:space="preserve">so </w:t>
      </w:r>
      <w:r w:rsidRPr="00115423">
        <w:rPr>
          <w:rStyle w:val="Box"/>
          <w:highlight w:val="cyan"/>
        </w:rPr>
        <w:t>bullish</w:t>
      </w:r>
      <w:r w:rsidRPr="00115423">
        <w:rPr>
          <w:highlight w:val="cyan"/>
        </w:rPr>
        <w:t xml:space="preserve"> </w:t>
      </w:r>
      <w:r w:rsidRPr="00115423">
        <w:rPr>
          <w:rStyle w:val="StyleBoldUnderline"/>
          <w:highlight w:val="cyan"/>
        </w:rPr>
        <w:t>on clean tech</w:t>
      </w:r>
      <w:r w:rsidRPr="00115423">
        <w:rPr>
          <w:rStyle w:val="StyleBoldUnderline"/>
        </w:rPr>
        <w:t xml:space="preserve">nology </w:t>
      </w:r>
      <w:r w:rsidRPr="00115423">
        <w:rPr>
          <w:rStyle w:val="StyleBoldUnderline"/>
          <w:highlight w:val="cyan"/>
        </w:rPr>
        <w:t>in</w:t>
      </w:r>
      <w:r w:rsidRPr="00115423">
        <w:t xml:space="preserve"> his </w:t>
      </w:r>
      <w:r w:rsidRPr="00115423">
        <w:rPr>
          <w:rStyle w:val="StyleBoldUnderline"/>
        </w:rPr>
        <w:t xml:space="preserve">2013 </w:t>
      </w:r>
      <w:r w:rsidRPr="00115423">
        <w:rPr>
          <w:rStyle w:val="StyleBoldUnderline"/>
          <w:highlight w:val="cyan"/>
        </w:rPr>
        <w:t>State of the Union is testament</w:t>
      </w:r>
      <w:r w:rsidRPr="00115423">
        <w:t xml:space="preserve"> to this. The </w:t>
      </w:r>
      <w:r w:rsidRPr="00115423">
        <w:rPr>
          <w:rStyle w:val="Emphasis"/>
          <w:highlight w:val="cyan"/>
        </w:rPr>
        <w:t>Republicans may have gained some</w:t>
      </w:r>
      <w:r w:rsidRPr="00115423">
        <w:t xml:space="preserve"> short term </w:t>
      </w:r>
      <w:r w:rsidRPr="00115423">
        <w:rPr>
          <w:rStyle w:val="Emphasis"/>
        </w:rPr>
        <w:t>political</w:t>
      </w:r>
      <w:r w:rsidRPr="00115423">
        <w:t xml:space="preserve"> </w:t>
      </w:r>
      <w:r w:rsidRPr="00115423">
        <w:rPr>
          <w:rStyle w:val="Emphasis"/>
          <w:highlight w:val="cyan"/>
        </w:rPr>
        <w:t xml:space="preserve">leverage by attacking an industry that's </w:t>
      </w:r>
      <w:r w:rsidRPr="00115423">
        <w:rPr>
          <w:rStyle w:val="Box"/>
          <w:highlight w:val="cyan"/>
        </w:rPr>
        <w:t>growing</w:t>
      </w:r>
      <w:r w:rsidRPr="00115423">
        <w:rPr>
          <w:rStyle w:val="Box"/>
        </w:rPr>
        <w:t xml:space="preserve"> at 13%</w:t>
      </w:r>
      <w:r w:rsidRPr="00115423">
        <w:t xml:space="preserve"> </w:t>
      </w:r>
      <w:r w:rsidRPr="00115423">
        <w:rPr>
          <w:rStyle w:val="StyleBoldUnderline"/>
        </w:rPr>
        <w:t>and creating</w:t>
      </w:r>
      <w:r w:rsidRPr="00115423">
        <w:t xml:space="preserve"> over </w:t>
      </w:r>
      <w:r w:rsidRPr="00115423">
        <w:rPr>
          <w:rStyle w:val="Emphasis"/>
        </w:rPr>
        <w:t>13,000 new jobs</w:t>
      </w:r>
      <w:r w:rsidRPr="00115423">
        <w:t xml:space="preserve"> in this country, but </w:t>
      </w:r>
      <w:r w:rsidRPr="00115423">
        <w:rPr>
          <w:rStyle w:val="StyleBoldUnderline"/>
          <w:highlight w:val="cyan"/>
        </w:rPr>
        <w:t>the</w:t>
      </w:r>
      <w:r w:rsidRPr="00115423">
        <w:t xml:space="preserve"> Obama </w:t>
      </w:r>
      <w:r w:rsidRPr="00115423">
        <w:rPr>
          <w:rStyle w:val="StyleBoldUnderline"/>
          <w:highlight w:val="cyan"/>
        </w:rPr>
        <w:t>reelection</w:t>
      </w:r>
      <w:r w:rsidRPr="00115423">
        <w:rPr>
          <w:highlight w:val="cyan"/>
        </w:rPr>
        <w:t xml:space="preserve"> </w:t>
      </w:r>
      <w:r w:rsidRPr="00115423">
        <w:rPr>
          <w:rStyle w:val="StyleBoldUnderline"/>
          <w:highlight w:val="cyan"/>
        </w:rPr>
        <w:t>shows</w:t>
      </w:r>
      <w:r w:rsidRPr="00115423">
        <w:rPr>
          <w:highlight w:val="cyan"/>
        </w:rPr>
        <w:t xml:space="preserve"> </w:t>
      </w:r>
      <w:r w:rsidRPr="00115423">
        <w:rPr>
          <w:rStyle w:val="Box"/>
          <w:highlight w:val="cyan"/>
        </w:rPr>
        <w:t>they</w:t>
      </w:r>
      <w:r w:rsidRPr="00115423">
        <w:rPr>
          <w:rStyle w:val="Box"/>
        </w:rPr>
        <w:t xml:space="preserve"> ultimately </w:t>
      </w:r>
      <w:r w:rsidRPr="00115423">
        <w:rPr>
          <w:rStyle w:val="Box"/>
          <w:highlight w:val="cyan"/>
        </w:rPr>
        <w:t>did not succeed</w:t>
      </w:r>
      <w:r w:rsidRPr="00115423">
        <w:rPr>
          <w:rStyle w:val="Box"/>
        </w:rPr>
        <w:t xml:space="preserve"> with the tactic.</w:t>
      </w:r>
      <w:r>
        <w:rPr>
          <w:rStyle w:val="Box"/>
        </w:rPr>
        <w:t xml:space="preserve"> </w:t>
      </w:r>
      <w:r w:rsidRPr="00115423">
        <w:rPr>
          <w:rStyle w:val="StyleBoldUnderline"/>
        </w:rPr>
        <w:t xml:space="preserve">As </w:t>
      </w:r>
      <w:r w:rsidRPr="00115423">
        <w:rPr>
          <w:rStyle w:val="StyleBoldUnderline"/>
          <w:highlight w:val="cyan"/>
        </w:rPr>
        <w:t>the industry</w:t>
      </w:r>
      <w:r w:rsidRPr="00115423">
        <w:rPr>
          <w:rStyle w:val="StyleBoldUnderline"/>
        </w:rPr>
        <w:t xml:space="preserve"> </w:t>
      </w:r>
      <w:r w:rsidRPr="00115423">
        <w:rPr>
          <w:rStyle w:val="StyleBoldUnderline"/>
          <w:highlight w:val="cyan"/>
        </w:rPr>
        <w:t>continues to</w:t>
      </w:r>
      <w:r w:rsidRPr="00115423">
        <w:rPr>
          <w:rStyle w:val="StyleBoldUnderline"/>
        </w:rPr>
        <w:t xml:space="preserve"> grow and </w:t>
      </w:r>
      <w:r w:rsidRPr="00115423">
        <w:rPr>
          <w:rStyle w:val="StyleBoldUnderline"/>
          <w:highlight w:val="cyan"/>
        </w:rPr>
        <w:t>challenge</w:t>
      </w:r>
      <w:r w:rsidRPr="00115423">
        <w:t xml:space="preserve"> entrenched </w:t>
      </w:r>
      <w:r w:rsidRPr="00115423">
        <w:rPr>
          <w:rStyle w:val="Emphasis"/>
          <w:highlight w:val="cyan"/>
        </w:rPr>
        <w:t>fossil fuel</w:t>
      </w:r>
      <w:r w:rsidRPr="00115423">
        <w:rPr>
          <w:rStyle w:val="StyleBoldUnderline"/>
        </w:rPr>
        <w:t xml:space="preserve"> interests</w:t>
      </w:r>
      <w:r w:rsidRPr="00115423">
        <w:t xml:space="preserve">, </w:t>
      </w:r>
      <w:r w:rsidRPr="00115423">
        <w:rPr>
          <w:rStyle w:val="StyleBoldUnderline"/>
        </w:rPr>
        <w:t>we can expect more attempts the politicize solar,</w:t>
      </w:r>
      <w:r w:rsidRPr="00115423">
        <w:t xml:space="preserve"> especially as more states reach grid parity. </w:t>
      </w:r>
      <w:r w:rsidRPr="00115423">
        <w:rPr>
          <w:rStyle w:val="Emphasis"/>
        </w:rPr>
        <w:t>Ultimately</w:t>
      </w:r>
      <w:r w:rsidRPr="00115423">
        <w:t xml:space="preserve">, </w:t>
      </w:r>
      <w:r w:rsidRPr="00115423">
        <w:rPr>
          <w:rStyle w:val="Emphasis"/>
          <w:highlight w:val="cyan"/>
        </w:rPr>
        <w:t>the solar industry will find</w:t>
      </w:r>
      <w:r w:rsidRPr="00115423">
        <w:t xml:space="preserve"> it's </w:t>
      </w:r>
      <w:r w:rsidRPr="00115423">
        <w:rPr>
          <w:rStyle w:val="Box"/>
          <w:highlight w:val="cyan"/>
        </w:rPr>
        <w:t>mainstream legs</w:t>
      </w:r>
      <w:r w:rsidRPr="00115423">
        <w:rPr>
          <w:highlight w:val="cyan"/>
        </w:rPr>
        <w:t xml:space="preserve"> </w:t>
      </w:r>
      <w:r w:rsidRPr="00115423">
        <w:rPr>
          <w:rStyle w:val="Emphasis"/>
          <w:highlight w:val="cyan"/>
        </w:rPr>
        <w:t>and</w:t>
      </w:r>
      <w:r w:rsidRPr="00115423">
        <w:rPr>
          <w:rStyle w:val="Emphasis"/>
        </w:rPr>
        <w:t xml:space="preserve"> reach a tipping point to</w:t>
      </w:r>
      <w:r w:rsidRPr="00115423">
        <w:t xml:space="preserve"> </w:t>
      </w:r>
      <w:r w:rsidRPr="00115423">
        <w:rPr>
          <w:rStyle w:val="Emphasis"/>
          <w:highlight w:val="cyan"/>
        </w:rPr>
        <w:t>be</w:t>
      </w:r>
      <w:r w:rsidRPr="00115423">
        <w:rPr>
          <w:rStyle w:val="Emphasis"/>
        </w:rPr>
        <w:t xml:space="preserve">ing </w:t>
      </w:r>
      <w:r w:rsidRPr="00115423">
        <w:rPr>
          <w:rStyle w:val="Box"/>
          <w:highlight w:val="cyan"/>
        </w:rPr>
        <w:t>the energy of</w:t>
      </w:r>
      <w:r w:rsidRPr="00115423">
        <w:rPr>
          <w:rStyle w:val="Box"/>
        </w:rPr>
        <w:t xml:space="preserve"> </w:t>
      </w:r>
      <w:r w:rsidRPr="00115423">
        <w:rPr>
          <w:rStyle w:val="Box"/>
          <w:highlight w:val="cyan"/>
        </w:rPr>
        <w:t>choice.</w:t>
      </w:r>
      <w:r w:rsidRPr="00115423">
        <w:rPr>
          <w:rStyle w:val="Box"/>
        </w:rPr>
        <w:t xml:space="preserve"> </w:t>
      </w:r>
      <w:r w:rsidRPr="00115423">
        <w:t xml:space="preserve">Until then, it's up to us as an industry to educate and shape public perception in the industry’s favor. </w:t>
      </w:r>
    </w:p>
    <w:p w:rsidR="007D196B" w:rsidRPr="008E2DB6" w:rsidRDefault="007D196B" w:rsidP="007D196B"/>
    <w:p w:rsidR="007D196B" w:rsidRDefault="007D196B" w:rsidP="007D196B">
      <w:pPr>
        <w:pStyle w:val="Heading4"/>
      </w:pPr>
      <w:r>
        <w:t>Plan generates a win</w:t>
      </w:r>
    </w:p>
    <w:p w:rsidR="007D196B" w:rsidRDefault="007D196B" w:rsidP="007D196B">
      <w:r>
        <w:t xml:space="preserve">Steven </w:t>
      </w:r>
      <w:r>
        <w:rPr>
          <w:rStyle w:val="StyleStyleBold12pt"/>
        </w:rPr>
        <w:t>Stanek 9</w:t>
      </w:r>
      <w:r>
        <w:t xml:space="preserve"> is Journalist @ The National UAE, “Obama stands to gain massive political capital,” Jun 3, 2009, </w:t>
      </w:r>
      <w:hyperlink r:id="rId41" w:anchor="ixzz2Lad93psI" w:history="1">
        <w:r>
          <w:rPr>
            <w:rStyle w:val="Hyperlink"/>
          </w:rPr>
          <w:t>http://www.thenational.ae/news/world/americas/obama-stands-to-gain-massive-political-capital#ixzz2Lad93psI</w:t>
        </w:r>
      </w:hyperlink>
      <w:r>
        <w:t>, Accessed Date: 2-21-13 y2k</w:t>
      </w:r>
    </w:p>
    <w:p w:rsidR="007D196B" w:rsidRDefault="007D196B" w:rsidP="007D196B">
      <w:pPr>
        <w:ind w:left="288" w:right="-288"/>
        <w:rPr>
          <w:sz w:val="10"/>
        </w:rPr>
      </w:pPr>
      <w:r>
        <w:rPr>
          <w:sz w:val="10"/>
        </w:rPr>
        <w:t xml:space="preserve">WASHINGTON // Last winter, the threat of a massive economic collapse in the United States seemed all too real. The country was at the edge of an economic abyss, legislators warned, often invoking the Great Depression. Credit markets shut down, the stock market plunged and panic was palpable across the country, from big-city coffee shops to small-town diners. "The situation we face could not be more serious," cautioned President Barack Obama in February, during one of his many sobering assessments of the country's fiscal health. "If we don't act immediately … our nation will sink into a crisis that, at some point, we may be unable to reverse." But six months later, at the onset of summer, much of that crisis atmosphere seems to have evaporated. Timothy Geithner, the treasury secretary, declared last month that the country has stepped back from the ledge and is now at the "beginning" of a recovery. "The national economy is showing some initial signs of stability," he said in a rare bout of optimism during a press conference near Boston. No one is ready to uncork the champagne </w:t>
      </w:r>
      <w:r w:rsidRPr="0034030A">
        <w:rPr>
          <w:sz w:val="10"/>
        </w:rPr>
        <w:t xml:space="preserve">just yet. </w:t>
      </w:r>
      <w:r w:rsidRPr="0034030A">
        <w:rPr>
          <w:rStyle w:val="StyleBoldUnderline"/>
        </w:rPr>
        <w:t>Legislators and economists continue to point out that the economy is still contracting, only at a slower rate</w:t>
      </w:r>
      <w:r w:rsidRPr="0034030A">
        <w:rPr>
          <w:sz w:val="10"/>
        </w:rPr>
        <w:t xml:space="preserve">. But while at least some of the panic subsides, </w:t>
      </w:r>
      <w:r w:rsidRPr="0034030A">
        <w:rPr>
          <w:rStyle w:val="Box"/>
        </w:rPr>
        <w:t>the result could be a huge gain in political capital</w:t>
      </w:r>
      <w:r w:rsidRPr="0034030A">
        <w:rPr>
          <w:sz w:val="10"/>
        </w:rPr>
        <w:t xml:space="preserve"> for</w:t>
      </w:r>
      <w:r>
        <w:rPr>
          <w:sz w:val="10"/>
        </w:rPr>
        <w:t xml:space="preserve"> an already popular president. </w:t>
      </w:r>
      <w:r w:rsidRPr="00730138">
        <w:rPr>
          <w:rStyle w:val="StyleBoldUnderline"/>
          <w:highlight w:val="cyan"/>
        </w:rPr>
        <w:t>If</w:t>
      </w:r>
      <w:r>
        <w:rPr>
          <w:sz w:val="10"/>
        </w:rPr>
        <w:t xml:space="preserve"> Mr </w:t>
      </w:r>
      <w:r w:rsidRPr="00730138">
        <w:rPr>
          <w:rStyle w:val="StyleBoldUnderline"/>
          <w:highlight w:val="cyan"/>
        </w:rPr>
        <w:t xml:space="preserve">Obama is </w:t>
      </w:r>
      <w:r w:rsidRPr="00730138">
        <w:rPr>
          <w:rStyle w:val="Box"/>
          <w:highlight w:val="cyan"/>
        </w:rPr>
        <w:t>perceived</w:t>
      </w:r>
      <w:r>
        <w:rPr>
          <w:sz w:val="10"/>
        </w:rPr>
        <w:t xml:space="preserve"> </w:t>
      </w:r>
      <w:r>
        <w:rPr>
          <w:rStyle w:val="StyleBoldUnderline"/>
        </w:rPr>
        <w:t>by the</w:t>
      </w:r>
      <w:r>
        <w:rPr>
          <w:sz w:val="10"/>
        </w:rPr>
        <w:t xml:space="preserve"> American </w:t>
      </w:r>
      <w:r>
        <w:rPr>
          <w:rStyle w:val="StyleBoldUnderline"/>
        </w:rPr>
        <w:t xml:space="preserve">public </w:t>
      </w:r>
      <w:r w:rsidRPr="00730138">
        <w:rPr>
          <w:rStyle w:val="StyleBoldUnderline"/>
          <w:highlight w:val="cyan"/>
        </w:rPr>
        <w:t>as having steered the economy away from disaster</w:t>
      </w:r>
      <w:r>
        <w:rPr>
          <w:sz w:val="10"/>
        </w:rPr>
        <w:t xml:space="preserve"> - </w:t>
      </w:r>
      <w:r w:rsidRPr="00730138">
        <w:rPr>
          <w:rStyle w:val="Emphasis"/>
          <w:highlight w:val="cyan"/>
        </w:rPr>
        <w:t>regardless of whether or not</w:t>
      </w:r>
      <w:r w:rsidRPr="00730138">
        <w:rPr>
          <w:sz w:val="10"/>
          <w:highlight w:val="cyan"/>
        </w:rPr>
        <w:t xml:space="preserve"> </w:t>
      </w:r>
      <w:r w:rsidRPr="00730138">
        <w:rPr>
          <w:rStyle w:val="Emphasis"/>
          <w:highlight w:val="cyan"/>
        </w:rPr>
        <w:t>economists</w:t>
      </w:r>
      <w:r>
        <w:rPr>
          <w:rStyle w:val="Emphasis"/>
        </w:rPr>
        <w:t xml:space="preserve"> </w:t>
      </w:r>
      <w:r w:rsidRPr="00730138">
        <w:rPr>
          <w:rStyle w:val="Emphasis"/>
          <w:highlight w:val="cyan"/>
        </w:rPr>
        <w:t>agree that</w:t>
      </w:r>
      <w:r>
        <w:rPr>
          <w:rStyle w:val="Emphasis"/>
        </w:rPr>
        <w:t xml:space="preserve"> his </w:t>
      </w:r>
      <w:r w:rsidRPr="00730138">
        <w:rPr>
          <w:rStyle w:val="Emphasis"/>
          <w:highlight w:val="cyan"/>
        </w:rPr>
        <w:t>policies were</w:t>
      </w:r>
      <w:r>
        <w:rPr>
          <w:sz w:val="10"/>
        </w:rPr>
        <w:t xml:space="preserve"> ultimately </w:t>
      </w:r>
      <w:r w:rsidRPr="00730138">
        <w:rPr>
          <w:rStyle w:val="Emphasis"/>
          <w:highlight w:val="cyan"/>
        </w:rPr>
        <w:t>the tool</w:t>
      </w:r>
      <w:r>
        <w:rPr>
          <w:rStyle w:val="Emphasis"/>
        </w:rPr>
        <w:t xml:space="preserve"> that fixed the problem</w:t>
      </w:r>
      <w:r>
        <w:rPr>
          <w:sz w:val="10"/>
        </w:rPr>
        <w:t xml:space="preserve"> - </w:t>
      </w:r>
      <w:r w:rsidRPr="00730138">
        <w:rPr>
          <w:rStyle w:val="Box"/>
          <w:highlight w:val="cyan"/>
        </w:rPr>
        <w:t>the goodwill could bolster</w:t>
      </w:r>
      <w:r>
        <w:rPr>
          <w:rStyle w:val="Box"/>
        </w:rPr>
        <w:t xml:space="preserve"> his </w:t>
      </w:r>
      <w:r w:rsidRPr="00730138">
        <w:rPr>
          <w:rStyle w:val="Box"/>
          <w:highlight w:val="cyan"/>
        </w:rPr>
        <w:t>ability to take on other</w:t>
      </w:r>
      <w:r>
        <w:rPr>
          <w:rStyle w:val="Box"/>
        </w:rPr>
        <w:t xml:space="preserve"> key </w:t>
      </w:r>
      <w:r w:rsidRPr="00730138">
        <w:rPr>
          <w:rStyle w:val="Box"/>
          <w:highlight w:val="cyan"/>
        </w:rPr>
        <w:t>issues</w:t>
      </w:r>
      <w:r>
        <w:rPr>
          <w:sz w:val="10"/>
        </w:rPr>
        <w:t xml:space="preserve"> </w:t>
      </w:r>
      <w:r w:rsidRPr="00730138">
        <w:rPr>
          <w:rStyle w:val="StyleBoldUnderline"/>
          <w:highlight w:val="cyan"/>
        </w:rPr>
        <w:t>such a</w:t>
      </w:r>
      <w:r>
        <w:rPr>
          <w:rStyle w:val="StyleBoldUnderline"/>
        </w:rPr>
        <w:t>s</w:t>
      </w:r>
      <w:r>
        <w:rPr>
          <w:sz w:val="10"/>
        </w:rPr>
        <w:t xml:space="preserve"> healthcare and </w:t>
      </w:r>
      <w:r w:rsidRPr="00730138">
        <w:rPr>
          <w:rStyle w:val="Box"/>
          <w:highlight w:val="cyan"/>
        </w:rPr>
        <w:t>immigration</w:t>
      </w:r>
      <w:r>
        <w:rPr>
          <w:rStyle w:val="Emphasis"/>
        </w:rPr>
        <w:t xml:space="preserve"> reform</w:t>
      </w:r>
      <w:r>
        <w:rPr>
          <w:sz w:val="10"/>
        </w:rPr>
        <w:t xml:space="preserve"> while improving the Democratic Party's in upcoming elections. "If he pulls it off - and he's pulling it off right now - </w:t>
      </w:r>
      <w:r w:rsidRPr="00730138">
        <w:rPr>
          <w:rStyle w:val="StyleBoldUnderline"/>
          <w:highlight w:val="cyan"/>
        </w:rPr>
        <w:t>it's huge</w:t>
      </w:r>
      <w:r>
        <w:rPr>
          <w:rStyle w:val="StyleBoldUnderline"/>
        </w:rPr>
        <w:t xml:space="preserve"> </w:t>
      </w:r>
      <w:r w:rsidRPr="00730138">
        <w:rPr>
          <w:rStyle w:val="StyleBoldUnderline"/>
          <w:highlight w:val="cyan"/>
        </w:rPr>
        <w:t>p</w:t>
      </w:r>
      <w:r>
        <w:rPr>
          <w:rStyle w:val="StyleBoldUnderline"/>
        </w:rPr>
        <w:t xml:space="preserve">olitical </w:t>
      </w:r>
      <w:r w:rsidRPr="00730138">
        <w:rPr>
          <w:rStyle w:val="StyleBoldUnderline"/>
          <w:highlight w:val="cyan"/>
        </w:rPr>
        <w:t>c</w:t>
      </w:r>
      <w:r>
        <w:rPr>
          <w:rStyle w:val="StyleBoldUnderline"/>
        </w:rPr>
        <w:t>apital</w:t>
      </w:r>
      <w:r>
        <w:rPr>
          <w:sz w:val="10"/>
        </w:rPr>
        <w:t xml:space="preserve"> for him and </w:t>
      </w:r>
      <w:r w:rsidRPr="00730138">
        <w:rPr>
          <w:rStyle w:val="Emphasis"/>
          <w:highlight w:val="cyan"/>
        </w:rPr>
        <w:t>it will give him great latitude on a range of political issues,"</w:t>
      </w:r>
      <w:r w:rsidRPr="00730138">
        <w:rPr>
          <w:sz w:val="10"/>
          <w:highlight w:val="cyan"/>
        </w:rPr>
        <w:t xml:space="preserve"> </w:t>
      </w:r>
      <w:r w:rsidRPr="00730138">
        <w:rPr>
          <w:rStyle w:val="StyleBoldUnderline"/>
          <w:highlight w:val="cyan"/>
        </w:rPr>
        <w:t>sai</w:t>
      </w:r>
      <w:r>
        <w:rPr>
          <w:rStyle w:val="StyleBoldUnderline"/>
        </w:rPr>
        <w:t>d</w:t>
      </w:r>
      <w:r>
        <w:rPr>
          <w:sz w:val="10"/>
        </w:rPr>
        <w:t xml:space="preserve"> Larry </w:t>
      </w:r>
      <w:r w:rsidRPr="00730138">
        <w:rPr>
          <w:rStyle w:val="StyleBoldUnderline"/>
          <w:highlight w:val="cyan"/>
        </w:rPr>
        <w:t>Berman, a political science professor</w:t>
      </w:r>
      <w:r>
        <w:rPr>
          <w:sz w:val="10"/>
        </w:rPr>
        <w:t xml:space="preserve"> at the University of California, Davis. "If Barack Obama's economic programme succeeds, it is inconceivable to think of the Republican Party becoming a majority chances for a really long time." Of course, the scenario works both ways. If the economy is slow to recover, that could harm Mr Obama's political fortunes. "This is the poker game </w:t>
      </w:r>
      <w:r>
        <w:rPr>
          <w:sz w:val="10"/>
        </w:rPr>
        <w:lastRenderedPageBreak/>
        <w:t xml:space="preserve">he's playing," Mr Berman said. The president's recovery plan has included a stimulus plan of $787 billion (Dh2.9 trillion), which at one point he likened to a "blood infusion" to stabilise a dying patient. Mr Obama also has overseen an unprecedented intervention by the federal government into the private sector, giving Washington the authority to fire corporate executives whose companies received bailout money and set executive pay limits. So far, the "patient" is showing signs of improvement. The 700-point drops that panicked investors last autumn have given way to the ebb and flow of a more stable market. While the unemployment rate rose to 8.9 per cent in April - the highest level since 1983 - the pace of job loss slowed considerably over the previous month. Meanwhile, consumer confidence improved dramatically in April and new figures show that the gross domestic product shrank at a slower rate than was expected. US home sales figures for April, released yesterday, showed the biggest monthly jump in nearly eight years. "The consumer panic phase of the recession has largely ended," said Michael Englund, the chief economist at Action Economics in Boulder, Colorado. But Mr Englund and others caution that there are still more phases to go before anyone can claim victory. Ordinary citizens, he said, are unlikely to believe the recession is over as long as employment opportunities and investments by businesses continue to decline. "Even if the rate of collapse is diminishing, I think we are actually going to have to be two years or more into this before mom and pop say we fixed the economy," he said. They may not say it, but </w:t>
      </w:r>
      <w:r w:rsidRPr="00730138">
        <w:rPr>
          <w:rStyle w:val="StyleBoldUnderline"/>
          <w:highlight w:val="cyan"/>
        </w:rPr>
        <w:t>Republicans</w:t>
      </w:r>
      <w:r>
        <w:rPr>
          <w:rStyle w:val="StyleBoldUnderline"/>
        </w:rPr>
        <w:t xml:space="preserve"> stand to gain the most from a slow economic recovery</w:t>
      </w:r>
      <w:r>
        <w:rPr>
          <w:sz w:val="10"/>
        </w:rPr>
        <w:t xml:space="preserve">. </w:t>
      </w:r>
      <w:r>
        <w:rPr>
          <w:rStyle w:val="Emphasis"/>
        </w:rPr>
        <w:t xml:space="preserve">They have </w:t>
      </w:r>
      <w:r w:rsidRPr="00730138">
        <w:rPr>
          <w:rStyle w:val="Emphasis"/>
          <w:highlight w:val="cyan"/>
        </w:rPr>
        <w:t>described</w:t>
      </w:r>
      <w:r>
        <w:rPr>
          <w:rStyle w:val="Emphasis"/>
        </w:rPr>
        <w:t xml:space="preserve"> Mr </w:t>
      </w:r>
      <w:r w:rsidRPr="00730138">
        <w:rPr>
          <w:rStyle w:val="Emphasis"/>
          <w:highlight w:val="cyan"/>
        </w:rPr>
        <w:t>Obama's policies with</w:t>
      </w:r>
      <w:r>
        <w:rPr>
          <w:rStyle w:val="Emphasis"/>
        </w:rPr>
        <w:t xml:space="preserve"> some of their </w:t>
      </w:r>
      <w:r w:rsidRPr="00730138">
        <w:rPr>
          <w:rStyle w:val="Emphasis"/>
          <w:highlight w:val="cyan"/>
        </w:rPr>
        <w:t>sharpest</w:t>
      </w:r>
      <w:r>
        <w:rPr>
          <w:rStyle w:val="Emphasis"/>
        </w:rPr>
        <w:t xml:space="preserve"> </w:t>
      </w:r>
      <w:r w:rsidRPr="00730138">
        <w:rPr>
          <w:rStyle w:val="Emphasis"/>
          <w:highlight w:val="cyan"/>
        </w:rPr>
        <w:t>rhetoric</w:t>
      </w:r>
      <w:r>
        <w:rPr>
          <w:rStyle w:val="Emphasis"/>
        </w:rPr>
        <w:t>,</w:t>
      </w:r>
      <w:r>
        <w:rPr>
          <w:sz w:val="10"/>
        </w:rPr>
        <w:t xml:space="preserve"> calling his stimulus plan an example of "runaway spending" and decrying his "big government mentality". The Republican National Committee last month passed a resolution calling on Democrats to "stop pushing our country towards socialism and government control". For the time being, however, most Americans seem to disagree. Mr Obama's approval rating hovers at about 60 per cent, according to most polls. About two-thirds of the public also approve of Mr Obama's handling of the economy. sstanek@thenational.ae</w:t>
      </w:r>
    </w:p>
    <w:p w:rsidR="007D196B" w:rsidRDefault="007D196B" w:rsidP="007D196B"/>
    <w:p w:rsidR="007D196B" w:rsidRDefault="007D196B" w:rsidP="007D196B">
      <w:pPr>
        <w:pStyle w:val="Heading4"/>
      </w:pPr>
      <w:r>
        <w:t>US/Indian relations are resilient</w:t>
      </w:r>
    </w:p>
    <w:p w:rsidR="007D196B" w:rsidRDefault="007D196B" w:rsidP="007D196B">
      <w:r w:rsidRPr="00C84CFC">
        <w:rPr>
          <w:rStyle w:val="Heading4Char"/>
        </w:rPr>
        <w:t>Mancuso 8</w:t>
      </w:r>
      <w:r>
        <w:t xml:space="preserve"> (Mario, Undersecretary of Commerce, “The Future of the U.S.-India High Technology Relationship”, 6-2, </w:t>
      </w:r>
      <w:r w:rsidRPr="005D43B6">
        <w:t>http://www.bis.doc.gov/news/2008/mancuso06052008.htm</w:t>
      </w:r>
      <w:r>
        <w:t>)</w:t>
      </w:r>
    </w:p>
    <w:p w:rsidR="007D196B" w:rsidRDefault="007D196B" w:rsidP="007D196B">
      <w:pPr>
        <w:ind w:left="288" w:right="288"/>
      </w:pPr>
      <w:r w:rsidRPr="0080745A">
        <w:rPr>
          <w:rStyle w:val="Heading3Char1"/>
          <w:highlight w:val="yellow"/>
        </w:rPr>
        <w:t>The</w:t>
      </w:r>
      <w:r w:rsidRPr="0080745A">
        <w:rPr>
          <w:highlight w:val="yellow"/>
        </w:rPr>
        <w:t xml:space="preserve"> </w:t>
      </w:r>
      <w:r w:rsidRPr="0080745A">
        <w:rPr>
          <w:rStyle w:val="Heading3Char1"/>
          <w:highlight w:val="yellow"/>
        </w:rPr>
        <w:t>strength</w:t>
      </w:r>
      <w:r w:rsidRPr="0080745A">
        <w:rPr>
          <w:highlight w:val="yellow"/>
        </w:rPr>
        <w:t xml:space="preserve"> </w:t>
      </w:r>
      <w:r w:rsidRPr="0080745A">
        <w:rPr>
          <w:rStyle w:val="Heading3Char1"/>
          <w:highlight w:val="yellow"/>
        </w:rPr>
        <w:t>of today’s U.S. and India relationship is real</w:t>
      </w:r>
      <w:r w:rsidRPr="00EB5D19">
        <w:t xml:space="preserve">, and underscores what visionary governments can accomplish for their people by acknowledging change and seizing opportunities.   </w:t>
      </w:r>
      <w:r w:rsidRPr="0080745A">
        <w:rPr>
          <w:rStyle w:val="Heading3Char1"/>
          <w:highlight w:val="yellow"/>
        </w:rPr>
        <w:t>Shared interests and values</w:t>
      </w:r>
      <w:r w:rsidRPr="0080745A">
        <w:rPr>
          <w:highlight w:val="yellow"/>
        </w:rPr>
        <w:t xml:space="preserve">, </w:t>
      </w:r>
      <w:r w:rsidRPr="0080745A">
        <w:rPr>
          <w:rStyle w:val="Heading3Char1"/>
          <w:highlight w:val="yellow"/>
        </w:rPr>
        <w:t>and</w:t>
      </w:r>
      <w:r w:rsidRPr="0080745A">
        <w:rPr>
          <w:highlight w:val="yellow"/>
        </w:rPr>
        <w:t xml:space="preserve"> </w:t>
      </w:r>
      <w:r w:rsidRPr="0080745A">
        <w:rPr>
          <w:rStyle w:val="Heading3Char1"/>
          <w:highlight w:val="yellow"/>
        </w:rPr>
        <w:t>improved economic and trade relations</w:t>
      </w:r>
      <w:r w:rsidRPr="0084470B">
        <w:rPr>
          <w:highlight w:val="yellow"/>
        </w:rPr>
        <w:t xml:space="preserve">, </w:t>
      </w:r>
      <w:r w:rsidRPr="0084470B">
        <w:rPr>
          <w:rStyle w:val="Heading3Char1"/>
        </w:rPr>
        <w:t>have transformed the U.S.-India</w:t>
      </w:r>
      <w:r w:rsidRPr="0084470B">
        <w:rPr>
          <w:highlight w:val="yellow"/>
        </w:rPr>
        <w:t xml:space="preserve"> </w:t>
      </w:r>
      <w:r w:rsidRPr="00EB5D19">
        <w:t xml:space="preserve">bilateral </w:t>
      </w:r>
      <w:r w:rsidRPr="0084470B">
        <w:rPr>
          <w:rStyle w:val="Heading3Char1"/>
        </w:rPr>
        <w:t>relationship into a "strategic partnership</w:t>
      </w:r>
      <w:r w:rsidRPr="00EB5D19">
        <w:rPr>
          <w:rStyle w:val="Heading3Char1"/>
        </w:rPr>
        <w:t>.</w:t>
      </w:r>
      <w:r w:rsidRPr="00EB5D19">
        <w:t xml:space="preserve">"  And </w:t>
      </w:r>
      <w:r w:rsidRPr="0080745A">
        <w:rPr>
          <w:rStyle w:val="Heading3Char1"/>
          <w:highlight w:val="yellow"/>
        </w:rPr>
        <w:t>while tender points remain, the DNA of our partnership is</w:t>
      </w:r>
      <w:r w:rsidRPr="0080745A">
        <w:rPr>
          <w:highlight w:val="yellow"/>
        </w:rPr>
        <w:t xml:space="preserve"> </w:t>
      </w:r>
      <w:r w:rsidRPr="0080745A">
        <w:rPr>
          <w:rStyle w:val="Heading3Char1"/>
          <w:highlight w:val="yellow"/>
        </w:rPr>
        <w:t>more</w:t>
      </w:r>
      <w:r w:rsidRPr="0080745A">
        <w:rPr>
          <w:highlight w:val="yellow"/>
        </w:rPr>
        <w:t xml:space="preserve"> </w:t>
      </w:r>
      <w:r w:rsidRPr="00EB5D19">
        <w:t xml:space="preserve">differentiated, healthy, and </w:t>
      </w:r>
      <w:r w:rsidRPr="0080745A">
        <w:rPr>
          <w:rStyle w:val="Heading3Char1"/>
          <w:highlight w:val="yellow"/>
        </w:rPr>
        <w:t>resilient</w:t>
      </w:r>
      <w:r w:rsidRPr="0080745A">
        <w:rPr>
          <w:highlight w:val="yellow"/>
        </w:rPr>
        <w:t xml:space="preserve"> </w:t>
      </w:r>
      <w:r w:rsidRPr="0080745A">
        <w:rPr>
          <w:rStyle w:val="Heading3Char1"/>
          <w:highlight w:val="yellow"/>
        </w:rPr>
        <w:t>than ever before</w:t>
      </w:r>
      <w:r w:rsidRPr="00EB5D19">
        <w:t>. Of the many dialogues that nurture our bilateral economic relationship, few have been as vibrant or had as much impact as the U.S.-India High Technology Cooperation Group (HTCG).</w:t>
      </w:r>
    </w:p>
    <w:p w:rsidR="007D196B" w:rsidRDefault="007D196B" w:rsidP="007D196B">
      <w:pPr>
        <w:ind w:left="288" w:right="288"/>
      </w:pPr>
    </w:p>
    <w:p w:rsidR="007D196B" w:rsidRDefault="007D196B" w:rsidP="007D196B">
      <w:pPr>
        <w:pStyle w:val="Heading4"/>
      </w:pPr>
      <w:r>
        <w:t xml:space="preserve">Relations high now – diverse ties now </w:t>
      </w:r>
    </w:p>
    <w:p w:rsidR="007D196B" w:rsidRDefault="007D196B" w:rsidP="007D196B">
      <w:r>
        <w:rPr>
          <w:rStyle w:val="StyleStyleBold12pt"/>
        </w:rPr>
        <w:t>Economic Times, 3-28</w:t>
      </w:r>
      <w:r>
        <w:t>, 20</w:t>
      </w:r>
      <w:r>
        <w:rPr>
          <w:rStyle w:val="StyleStyleBold12pt"/>
        </w:rPr>
        <w:t>13</w:t>
      </w:r>
      <w:r>
        <w:t xml:space="preserve">, </w:t>
      </w:r>
    </w:p>
    <w:p w:rsidR="007D196B" w:rsidRDefault="007D196B" w:rsidP="007D196B">
      <w:r>
        <w:t xml:space="preserve">("State to State ties adding new dimension to India-US relations", PAS) articles.economictimes.indiatimes.com/2013-03-28/news/38099413_1_indian-ambassador-maryland-house-new-dimension 3-30-13 </w:t>
      </w:r>
    </w:p>
    <w:p w:rsidR="007D196B" w:rsidRDefault="007D196B" w:rsidP="007D196B">
      <w:pPr>
        <w:ind w:left="288" w:right="288"/>
      </w:pPr>
      <w:r>
        <w:t xml:space="preserve">WASHINGTON: </w:t>
      </w:r>
      <w:r w:rsidRPr="007A4653">
        <w:rPr>
          <w:rStyle w:val="StyleBoldUnderline"/>
          <w:highlight w:val="cyan"/>
        </w:rPr>
        <w:t>India's</w:t>
      </w:r>
      <w:r>
        <w:rPr>
          <w:rStyle w:val="StyleBoldUnderline"/>
        </w:rPr>
        <w:t xml:space="preserve"> top </w:t>
      </w:r>
      <w:r w:rsidRPr="007A4653">
        <w:rPr>
          <w:rStyle w:val="StyleBoldUnderline"/>
          <w:highlight w:val="cyan"/>
        </w:rPr>
        <w:t>diplomat</w:t>
      </w:r>
      <w:r>
        <w:rPr>
          <w:rStyle w:val="StyleBoldUnderline"/>
        </w:rPr>
        <w:t xml:space="preserve"> in America </w:t>
      </w:r>
      <w:r>
        <w:t xml:space="preserve">has </w:t>
      </w:r>
      <w:r w:rsidRPr="007A4653">
        <w:rPr>
          <w:rStyle w:val="StyleBoldUnderline"/>
          <w:highlight w:val="cyan"/>
        </w:rPr>
        <w:t>said</w:t>
      </w:r>
      <w:r>
        <w:rPr>
          <w:rStyle w:val="StyleBoldUnderline"/>
        </w:rPr>
        <w:t xml:space="preserve"> </w:t>
      </w:r>
      <w:r>
        <w:t xml:space="preserve">that </w:t>
      </w:r>
      <w:r w:rsidRPr="007A4653">
        <w:rPr>
          <w:rStyle w:val="StyleBoldUnderline"/>
          <w:highlight w:val="cyan"/>
        </w:rPr>
        <w:t>the development of ties</w:t>
      </w:r>
      <w:r>
        <w:rPr>
          <w:rStyle w:val="StyleBoldUnderline"/>
        </w:rPr>
        <w:t xml:space="preserve"> </w:t>
      </w:r>
      <w:r>
        <w:t xml:space="preserve">between the states of the two countries </w:t>
      </w:r>
      <w:r w:rsidRPr="007A4653">
        <w:rPr>
          <w:rStyle w:val="StyleBoldUnderline"/>
          <w:highlight w:val="cyan"/>
        </w:rPr>
        <w:t>is adding</w:t>
      </w:r>
      <w:r>
        <w:rPr>
          <w:rStyle w:val="StyleBoldUnderline"/>
        </w:rPr>
        <w:t xml:space="preserve"> </w:t>
      </w:r>
      <w:r w:rsidRPr="007A4653">
        <w:rPr>
          <w:rStyle w:val="StyleBoldUnderline"/>
          <w:highlight w:val="cyan"/>
        </w:rPr>
        <w:t>new dimension to the</w:t>
      </w:r>
      <w:r>
        <w:rPr>
          <w:rStyle w:val="StyleBoldUnderline"/>
        </w:rPr>
        <w:t xml:space="preserve"> </w:t>
      </w:r>
      <w:r>
        <w:t xml:space="preserve">India-US </w:t>
      </w:r>
      <w:r w:rsidRPr="007A4653">
        <w:rPr>
          <w:rStyle w:val="Box"/>
          <w:highlight w:val="cyan"/>
        </w:rPr>
        <w:t>relationship</w:t>
      </w:r>
      <w:r>
        <w:t>.</w:t>
      </w:r>
      <w:r>
        <w:rPr>
          <w:sz w:val="12"/>
        </w:rPr>
        <w:t>¶</w:t>
      </w:r>
      <w:r>
        <w:t xml:space="preserve"> Addressing the Maryland House of Delegates, </w:t>
      </w:r>
      <w:r>
        <w:rPr>
          <w:rStyle w:val="StyleBoldUnderline"/>
        </w:rPr>
        <w:t xml:space="preserve">Indian </w:t>
      </w:r>
      <w:r w:rsidRPr="007A4653">
        <w:rPr>
          <w:rStyle w:val="StyleBoldUnderline"/>
          <w:highlight w:val="cyan"/>
        </w:rPr>
        <w:t>Ambassador</w:t>
      </w:r>
      <w:r>
        <w:rPr>
          <w:rStyle w:val="StyleBoldUnderline"/>
        </w:rPr>
        <w:t xml:space="preserve"> to the US </w:t>
      </w:r>
      <w:r>
        <w:t xml:space="preserve">Nirupama </w:t>
      </w:r>
      <w:r>
        <w:rPr>
          <w:rStyle w:val="StyleBoldUnderline"/>
        </w:rPr>
        <w:t xml:space="preserve">Rao </w:t>
      </w:r>
      <w:r w:rsidRPr="007A4653">
        <w:rPr>
          <w:rStyle w:val="StyleBoldUnderline"/>
          <w:highlight w:val="cyan"/>
        </w:rPr>
        <w:t>referred to the efforts of different States from</w:t>
      </w:r>
      <w:r>
        <w:rPr>
          <w:rStyle w:val="StyleBoldUnderline"/>
        </w:rPr>
        <w:t xml:space="preserve"> both </w:t>
      </w:r>
      <w:r w:rsidRPr="007A4653">
        <w:rPr>
          <w:rStyle w:val="StyleBoldUnderline"/>
          <w:highlight w:val="cyan"/>
        </w:rPr>
        <w:t>India and the US to develop</w:t>
      </w:r>
      <w:r>
        <w:rPr>
          <w:rStyle w:val="StyleBoldUnderline"/>
        </w:rPr>
        <w:t xml:space="preserve"> their own </w:t>
      </w:r>
      <w:r w:rsidRPr="007A4653">
        <w:rPr>
          <w:rStyle w:val="StyleBoldUnderline"/>
          <w:highlight w:val="cyan"/>
        </w:rPr>
        <w:t>ties</w:t>
      </w:r>
      <w:r>
        <w:rPr>
          <w:rStyle w:val="StyleBoldUnderline"/>
        </w:rPr>
        <w:t xml:space="preserve"> with the other country</w:t>
      </w:r>
      <w:r>
        <w:t>.</w:t>
      </w:r>
      <w:r>
        <w:rPr>
          <w:sz w:val="12"/>
        </w:rPr>
        <w:t>¶</w:t>
      </w:r>
      <w:r>
        <w:t xml:space="preserve"> Last year, Governors of several American States had travelled to India, while this year Governors of as many as eight States are planning to visit India.</w:t>
      </w:r>
      <w:r>
        <w:rPr>
          <w:sz w:val="12"/>
        </w:rPr>
        <w:t>¶</w:t>
      </w:r>
      <w:r>
        <w:t xml:space="preserve"> Similarly </w:t>
      </w:r>
      <w:r>
        <w:rPr>
          <w:rStyle w:val="StyleBoldUnderline"/>
        </w:rPr>
        <w:t xml:space="preserve">several </w:t>
      </w:r>
      <w:r w:rsidRPr="007A4653">
        <w:rPr>
          <w:rStyle w:val="StyleBoldUnderline"/>
          <w:highlight w:val="cyan"/>
        </w:rPr>
        <w:t>Indian States are sending</w:t>
      </w:r>
      <w:r w:rsidRPr="007A4653">
        <w:rPr>
          <w:rStyle w:val="StyleBoldUnderline"/>
        </w:rPr>
        <w:t xml:space="preserve"> their </w:t>
      </w:r>
      <w:r w:rsidRPr="007A4653">
        <w:rPr>
          <w:rStyle w:val="StyleBoldUnderline"/>
          <w:highlight w:val="cyan"/>
        </w:rPr>
        <w:t>top delegations to the US</w:t>
      </w:r>
      <w:r w:rsidRPr="007A4653">
        <w:t>.</w:t>
      </w:r>
      <w:r w:rsidRPr="007A4653">
        <w:rPr>
          <w:sz w:val="12"/>
        </w:rPr>
        <w:t>¶</w:t>
      </w:r>
      <w:r w:rsidRPr="007A4653">
        <w:t xml:space="preserve"> "Today, </w:t>
      </w:r>
      <w:r w:rsidRPr="007A4653">
        <w:rPr>
          <w:rStyle w:val="StyleBoldUnderline"/>
          <w:highlight w:val="cyan"/>
        </w:rPr>
        <w:t>a new dimension is being added</w:t>
      </w:r>
      <w:r w:rsidRPr="007A4653">
        <w:rPr>
          <w:rStyle w:val="StyleBoldUnderline"/>
        </w:rPr>
        <w:t xml:space="preserve"> to this relationship. </w:t>
      </w:r>
      <w:r w:rsidRPr="007A4653">
        <w:rPr>
          <w:rStyle w:val="Box"/>
          <w:highlight w:val="cyan"/>
        </w:rPr>
        <w:t>These are the ties between states in your country and states in ours</w:t>
      </w:r>
      <w:r w:rsidRPr="007A4653">
        <w:rPr>
          <w:highlight w:val="cyan"/>
        </w:rPr>
        <w:t>,"</w:t>
      </w:r>
      <w:r w:rsidRPr="007A4653">
        <w:t xml:space="preserve"> Rao said in her address.</w:t>
      </w:r>
      <w:r w:rsidRPr="007A4653">
        <w:rPr>
          <w:sz w:val="12"/>
        </w:rPr>
        <w:t>¶</w:t>
      </w:r>
      <w:r w:rsidRPr="007A4653">
        <w:t xml:space="preserve"> "Maryland has been one of the pioneers in this regard and we admire</w:t>
      </w:r>
      <w:r>
        <w:t xml:space="preserve"> and are completely supportive of the initiatives you have taken in this regard," she said.</w:t>
      </w:r>
      <w:r>
        <w:rPr>
          <w:sz w:val="12"/>
        </w:rPr>
        <w:t>¶</w:t>
      </w:r>
      <w:r>
        <w:t xml:space="preserve"> The Maryland Governor Martin O'Malley's six-day visit to India in November 2011, she said, produced significant results with nearly USD 60 million in business deals for Maryland companies and sending, as the Governor said, "a strong message to India's top business organizations and companies that Maryland is the gateway to doing business in the US."</w:t>
      </w:r>
    </w:p>
    <w:p w:rsidR="007D196B" w:rsidRDefault="00007102" w:rsidP="00007102">
      <w:pPr>
        <w:pStyle w:val="Heading1"/>
      </w:pPr>
      <w:r>
        <w:lastRenderedPageBreak/>
        <w:t>1AR Heg Bad</w:t>
      </w:r>
    </w:p>
    <w:p w:rsidR="00007102" w:rsidRDefault="00007102" w:rsidP="00007102">
      <w:pPr>
        <w:pStyle w:val="Heading3"/>
      </w:pPr>
      <w:r>
        <w:lastRenderedPageBreak/>
        <w:t>Heg</w:t>
      </w:r>
    </w:p>
    <w:p w:rsidR="00007102" w:rsidRPr="00FE5E0C" w:rsidRDefault="00007102" w:rsidP="00007102"/>
    <w:p w:rsidR="00007102" w:rsidRDefault="00007102" w:rsidP="00007102">
      <w:pPr>
        <w:pStyle w:val="Heading4"/>
      </w:pPr>
      <w:r>
        <w:t xml:space="preserve">Unipolarity is key to </w:t>
      </w:r>
      <w:r>
        <w:rPr>
          <w:u w:val="single"/>
        </w:rPr>
        <w:t>status bargaining</w:t>
      </w:r>
      <w:r>
        <w:t xml:space="preserve">—massive </w:t>
      </w:r>
      <w:r w:rsidRPr="0041348D">
        <w:rPr>
          <w:u w:val="single"/>
        </w:rPr>
        <w:t>interdisciplinary research</w:t>
      </w:r>
      <w:r>
        <w:t xml:space="preserve"> proves---multipolarity fails.</w:t>
      </w:r>
    </w:p>
    <w:p w:rsidR="00007102" w:rsidRDefault="00007102" w:rsidP="00007102">
      <w:r>
        <w:t xml:space="preserve">William </w:t>
      </w:r>
      <w:r>
        <w:rPr>
          <w:rStyle w:val="StyleStyleBold12pt"/>
        </w:rPr>
        <w:t>Wolfworth 9</w:t>
      </w:r>
      <w:r>
        <w:t xml:space="preserve"> is Professor of government @ Dartmouth College “Unipolarity, Status Competition, and Great Power War,” World Politics, Volume 61, Number 1, January 2009</w:t>
      </w:r>
    </w:p>
    <w:p w:rsidR="00007102" w:rsidRDefault="00007102" w:rsidP="00007102"/>
    <w:p w:rsidR="00007102" w:rsidRDefault="00007102" w:rsidP="00007102">
      <w:pPr>
        <w:rPr>
          <w:sz w:val="10"/>
        </w:rPr>
      </w:pPr>
      <w:r>
        <w:rPr>
          <w:sz w:val="10"/>
        </w:rPr>
        <w:t xml:space="preserve">Second, </w:t>
      </w:r>
      <w:r>
        <w:rPr>
          <w:u w:val="single"/>
        </w:rPr>
        <w:t>I question the dominant view that status quo evaluations are relatively independent of the distribution of capabilities</w:t>
      </w:r>
      <w:r>
        <w:rPr>
          <w:sz w:val="10"/>
        </w:rPr>
        <w:t xml:space="preserve">. </w:t>
      </w:r>
      <w:r>
        <w:rPr>
          <w:u w:val="single"/>
        </w:rPr>
        <w:t>If the status of states depends</w:t>
      </w:r>
      <w:r>
        <w:rPr>
          <w:sz w:val="10"/>
        </w:rPr>
        <w:t xml:space="preserve"> in some measure </w:t>
      </w:r>
      <w:r>
        <w:rPr>
          <w:u w:val="single"/>
        </w:rPr>
        <w:t>on</w:t>
      </w:r>
      <w:r>
        <w:rPr>
          <w:sz w:val="10"/>
        </w:rPr>
        <w:t xml:space="preserve"> their </w:t>
      </w:r>
      <w:r>
        <w:rPr>
          <w:u w:val="single"/>
        </w:rPr>
        <w:t>relative capabilities</w:t>
      </w:r>
      <w:r>
        <w:rPr>
          <w:sz w:val="10"/>
        </w:rPr>
        <w:t xml:space="preserve">, and if states derive utility from status, </w:t>
      </w:r>
      <w:r>
        <w:rPr>
          <w:u w:val="single"/>
        </w:rPr>
        <w:t>then different distributions of capabilities</w:t>
      </w:r>
      <w:r>
        <w:rPr>
          <w:sz w:val="10"/>
        </w:rPr>
        <w:t xml:space="preserve"> may </w:t>
      </w:r>
      <w:r>
        <w:rPr>
          <w:u w:val="single"/>
        </w:rPr>
        <w:t>affect</w:t>
      </w:r>
      <w:r>
        <w:rPr>
          <w:sz w:val="10"/>
        </w:rPr>
        <w:t xml:space="preserve"> levels of </w:t>
      </w:r>
      <w:r>
        <w:rPr>
          <w:u w:val="single"/>
        </w:rPr>
        <w:t>satisfaction</w:t>
      </w:r>
      <w:r>
        <w:rPr>
          <w:sz w:val="10"/>
        </w:rPr>
        <w:t xml:space="preserve">, just as different income distributions may affect levels of status competition in domestic settings. </w:t>
      </w:r>
      <w:hyperlink r:id="rId42" w:anchor="f6" w:history="1">
        <w:r>
          <w:rPr>
            <w:rStyle w:val="Hyperlink"/>
            <w:sz w:val="10"/>
            <w:vertAlign w:val="superscript"/>
          </w:rPr>
          <w:t>6</w:t>
        </w:r>
      </w:hyperlink>
      <w:bookmarkStart w:id="1" w:name="f6-text"/>
      <w:bookmarkEnd w:id="1"/>
      <w:r>
        <w:rPr>
          <w:sz w:val="10"/>
        </w:rPr>
        <w:t xml:space="preserve"> </w:t>
      </w:r>
      <w:r w:rsidRPr="0041348D">
        <w:rPr>
          <w:u w:val="single"/>
        </w:rPr>
        <w:t>Building on research in psychology and sociology</w:t>
      </w:r>
      <w:r w:rsidRPr="0041348D">
        <w:rPr>
          <w:sz w:val="10"/>
        </w:rPr>
        <w:t xml:space="preserve">, </w:t>
      </w:r>
      <w:r w:rsidRPr="0041348D">
        <w:rPr>
          <w:u w:val="single"/>
        </w:rPr>
        <w:t>I argue</w:t>
      </w:r>
      <w:r>
        <w:rPr>
          <w:u w:val="single"/>
        </w:rPr>
        <w:t xml:space="preserve"> that </w:t>
      </w:r>
      <w:r>
        <w:rPr>
          <w:highlight w:val="cyan"/>
          <w:u w:val="single"/>
        </w:rPr>
        <w:t>even</w:t>
      </w:r>
      <w:r>
        <w:rPr>
          <w:u w:val="single"/>
        </w:rPr>
        <w:t xml:space="preserve"> </w:t>
      </w:r>
      <w:r>
        <w:rPr>
          <w:highlight w:val="cyan"/>
          <w:u w:val="single"/>
        </w:rPr>
        <w:t>capabilities distributions</w:t>
      </w:r>
      <w:r>
        <w:rPr>
          <w:u w:val="single"/>
        </w:rPr>
        <w:t xml:space="preserve"> among major powers </w:t>
      </w:r>
      <w:r>
        <w:rPr>
          <w:highlight w:val="cyan"/>
          <w:u w:val="single"/>
        </w:rPr>
        <w:t xml:space="preserve">foster </w:t>
      </w:r>
      <w:r>
        <w:rPr>
          <w:rStyle w:val="Emphasis"/>
          <w:highlight w:val="cyan"/>
        </w:rPr>
        <w:t xml:space="preserve">ambiguous </w:t>
      </w:r>
      <w:r w:rsidRPr="0041348D">
        <w:rPr>
          <w:rStyle w:val="Emphasis"/>
        </w:rPr>
        <w:t xml:space="preserve">status </w:t>
      </w:r>
      <w:r>
        <w:rPr>
          <w:rStyle w:val="Emphasis"/>
          <w:highlight w:val="cyan"/>
        </w:rPr>
        <w:t>hierarchies</w:t>
      </w:r>
      <w:r>
        <w:rPr>
          <w:highlight w:val="cyan"/>
          <w:u w:val="single"/>
        </w:rPr>
        <w:t>, which generate</w:t>
      </w:r>
      <w:r>
        <w:rPr>
          <w:sz w:val="10"/>
        </w:rPr>
        <w:t xml:space="preserve"> more </w:t>
      </w:r>
      <w:r>
        <w:rPr>
          <w:b/>
          <w:u w:val="single"/>
        </w:rPr>
        <w:t xml:space="preserve">dissatisfaction and </w:t>
      </w:r>
      <w:r>
        <w:rPr>
          <w:rStyle w:val="Box"/>
          <w:highlight w:val="cyan"/>
        </w:rPr>
        <w:t>clashes</w:t>
      </w:r>
      <w:r>
        <w:rPr>
          <w:sz w:val="10"/>
        </w:rPr>
        <w:t xml:space="preserve"> over the status quo. And the more stratified the distribution of capabilities, the less likely such status competition is. </w:t>
      </w:r>
      <w:r>
        <w:rPr>
          <w:u w:val="single"/>
        </w:rPr>
        <w:t>Unipolarity thus generates far fewer</w:t>
      </w:r>
      <w:r>
        <w:rPr>
          <w:sz w:val="10"/>
        </w:rPr>
        <w:t xml:space="preserve"> </w:t>
      </w:r>
      <w:r>
        <w:rPr>
          <w:rStyle w:val="IntenseEmphasis"/>
        </w:rPr>
        <w:t xml:space="preserve">incentives than either </w:t>
      </w:r>
      <w:r>
        <w:rPr>
          <w:rStyle w:val="Box"/>
        </w:rPr>
        <w:t>bipolarity</w:t>
      </w:r>
      <w:r>
        <w:rPr>
          <w:rStyle w:val="IntenseEmphasis"/>
        </w:rPr>
        <w:t xml:space="preserve"> or </w:t>
      </w:r>
      <w:r>
        <w:rPr>
          <w:rStyle w:val="Box"/>
        </w:rPr>
        <w:t>multipolarity</w:t>
      </w:r>
      <w:r>
        <w:rPr>
          <w:sz w:val="10"/>
        </w:rPr>
        <w:t xml:space="preserve"> </w:t>
      </w:r>
      <w:r>
        <w:rPr>
          <w:u w:val="single"/>
        </w:rPr>
        <w:t>for direct great power positional competition</w:t>
      </w:r>
      <w:r>
        <w:rPr>
          <w:sz w:val="10"/>
        </w:rPr>
        <w:t xml:space="preserve"> over status. </w:t>
      </w:r>
      <w:r>
        <w:rPr>
          <w:rStyle w:val="IntenseEmphasis"/>
          <w:highlight w:val="cyan"/>
        </w:rPr>
        <w:t xml:space="preserve">Elites </w:t>
      </w:r>
      <w:r w:rsidRPr="0041348D">
        <w:rPr>
          <w:rStyle w:val="IntenseEmphasis"/>
        </w:rPr>
        <w:t>in the</w:t>
      </w:r>
      <w:r w:rsidRPr="0041348D">
        <w:rPr>
          <w:szCs w:val="20"/>
        </w:rPr>
        <w:t xml:space="preserve"> other </w:t>
      </w:r>
      <w:r w:rsidRPr="0041348D">
        <w:rPr>
          <w:rStyle w:val="IntenseEmphasis"/>
        </w:rPr>
        <w:t>major powers</w:t>
      </w:r>
      <w:r>
        <w:rPr>
          <w:rStyle w:val="IntenseEmphasis"/>
        </w:rPr>
        <w:t xml:space="preserve"> continue </w:t>
      </w:r>
      <w:r>
        <w:rPr>
          <w:rStyle w:val="IntenseEmphasis"/>
          <w:highlight w:val="cyan"/>
        </w:rPr>
        <w:t xml:space="preserve">to prefer </w:t>
      </w:r>
      <w:r>
        <w:rPr>
          <w:rStyle w:val="Emphasis"/>
          <w:highlight w:val="cyan"/>
        </w:rPr>
        <w:t>higher status</w:t>
      </w:r>
      <w:r>
        <w:rPr>
          <w:rStyle w:val="Emphasis"/>
        </w:rPr>
        <w:t>,</w:t>
      </w:r>
      <w:r>
        <w:rPr>
          <w:szCs w:val="20"/>
        </w:rPr>
        <w:t xml:space="preserve"> but </w:t>
      </w:r>
      <w:r>
        <w:rPr>
          <w:rStyle w:val="IntenseEmphasis"/>
          <w:highlight w:val="cyan"/>
        </w:rPr>
        <w:t xml:space="preserve">in a unipolar system </w:t>
      </w:r>
      <w:r w:rsidRPr="0041348D">
        <w:rPr>
          <w:rStyle w:val="IntenseEmphasis"/>
          <w:highlight w:val="cyan"/>
        </w:rPr>
        <w:t>they</w:t>
      </w:r>
      <w:r w:rsidRPr="0041348D">
        <w:rPr>
          <w:szCs w:val="20"/>
          <w:highlight w:val="cyan"/>
        </w:rPr>
        <w:t xml:space="preserve"> </w:t>
      </w:r>
      <w:r w:rsidRPr="0041348D">
        <w:rPr>
          <w:rStyle w:val="IntenseEmphasis"/>
          <w:highlight w:val="cyan"/>
        </w:rPr>
        <w:t>face</w:t>
      </w:r>
      <w:r>
        <w:rPr>
          <w:szCs w:val="20"/>
        </w:rPr>
        <w:t xml:space="preserve"> </w:t>
      </w:r>
      <w:r>
        <w:rPr>
          <w:rStyle w:val="Box"/>
        </w:rPr>
        <w:t xml:space="preserve">comparatively </w:t>
      </w:r>
      <w:r>
        <w:rPr>
          <w:rStyle w:val="Box"/>
          <w:highlight w:val="cyan"/>
        </w:rPr>
        <w:t>weak incentives</w:t>
      </w:r>
      <w:r>
        <w:rPr>
          <w:szCs w:val="20"/>
          <w:highlight w:val="cyan"/>
        </w:rPr>
        <w:t xml:space="preserve"> </w:t>
      </w:r>
      <w:r w:rsidRPr="0041348D">
        <w:rPr>
          <w:rStyle w:val="IntenseEmphasis"/>
        </w:rPr>
        <w:t xml:space="preserve">to translate that preference into </w:t>
      </w:r>
      <w:r w:rsidRPr="0041348D">
        <w:rPr>
          <w:rStyle w:val="Emphasis"/>
        </w:rPr>
        <w:t>costly action</w:t>
      </w:r>
      <w:r w:rsidRPr="0041348D">
        <w:rPr>
          <w:szCs w:val="20"/>
        </w:rPr>
        <w:t>. And the absence of such incentives matters because</w:t>
      </w:r>
      <w:r w:rsidRPr="0041348D">
        <w:rPr>
          <w:sz w:val="10"/>
        </w:rPr>
        <w:t xml:space="preserve"> </w:t>
      </w:r>
      <w:r w:rsidRPr="0041348D">
        <w:rPr>
          <w:u w:val="single"/>
        </w:rPr>
        <w:t>social status is a positional good—something</w:t>
      </w:r>
      <w:r>
        <w:rPr>
          <w:u w:val="single"/>
        </w:rPr>
        <w:t xml:space="preserve"> whose value depends on how much one has in relation to others</w:t>
      </w:r>
      <w:r>
        <w:rPr>
          <w:sz w:val="10"/>
        </w:rPr>
        <w:t>.</w:t>
      </w:r>
      <w:hyperlink r:id="rId43" w:anchor="f7" w:history="1">
        <w:r>
          <w:rPr>
            <w:rStyle w:val="Hyperlink"/>
            <w:sz w:val="10"/>
            <w:vertAlign w:val="superscript"/>
          </w:rPr>
          <w:t>7</w:t>
        </w:r>
      </w:hyperlink>
      <w:bookmarkStart w:id="2" w:name="f7-text"/>
      <w:bookmarkEnd w:id="2"/>
      <w:r>
        <w:rPr>
          <w:sz w:val="10"/>
        </w:rPr>
        <w:t xml:space="preserve"> “</w:t>
      </w:r>
      <w:r w:rsidRPr="0041348D">
        <w:rPr>
          <w:u w:val="single"/>
        </w:rPr>
        <w:t>If everyone has high status</w:t>
      </w:r>
      <w:r w:rsidRPr="0041348D">
        <w:rPr>
          <w:sz w:val="10"/>
        </w:rPr>
        <w:t xml:space="preserve">,” Randall Schweller notes, </w:t>
      </w:r>
      <w:r w:rsidRPr="0041348D">
        <w:rPr>
          <w:rStyle w:val="Box"/>
        </w:rPr>
        <w:t>“no one does</w:t>
      </w:r>
      <w:r w:rsidRPr="0041348D">
        <w:rPr>
          <w:szCs w:val="20"/>
        </w:rPr>
        <w:t>.”</w:t>
      </w:r>
      <w:hyperlink r:id="rId44" w:anchor="f8" w:history="1">
        <w:r w:rsidRPr="0041348D">
          <w:rPr>
            <w:rStyle w:val="Hyperlink"/>
            <w:szCs w:val="20"/>
            <w:vertAlign w:val="superscript"/>
          </w:rPr>
          <w:t>8</w:t>
        </w:r>
      </w:hyperlink>
      <w:bookmarkStart w:id="3" w:name="f8-text"/>
      <w:bookmarkEnd w:id="3"/>
      <w:r>
        <w:rPr>
          <w:szCs w:val="20"/>
        </w:rPr>
        <w:t xml:space="preserve"> While one actor might increase its status, all cannot simultaneously do so. </w:t>
      </w:r>
      <w:r>
        <w:rPr>
          <w:szCs w:val="20"/>
          <w:u w:val="single"/>
        </w:rPr>
        <w:t xml:space="preserve">High status is thus inherently scarce, and </w:t>
      </w:r>
      <w:r>
        <w:rPr>
          <w:szCs w:val="20"/>
          <w:highlight w:val="cyan"/>
          <w:u w:val="single"/>
        </w:rPr>
        <w:t xml:space="preserve">competitions for </w:t>
      </w:r>
      <w:r>
        <w:rPr>
          <w:b/>
          <w:szCs w:val="20"/>
          <w:highlight w:val="cyan"/>
          <w:u w:val="single"/>
        </w:rPr>
        <w:t xml:space="preserve">status tend to be </w:t>
      </w:r>
      <w:r>
        <w:rPr>
          <w:rStyle w:val="Box"/>
          <w:szCs w:val="20"/>
          <w:highlight w:val="cyan"/>
        </w:rPr>
        <w:t>zero sum</w:t>
      </w:r>
      <w:r>
        <w:rPr>
          <w:szCs w:val="20"/>
        </w:rPr>
        <w:t>.</w:t>
      </w:r>
      <w:hyperlink r:id="rId45" w:anchor="f9" w:history="1">
        <w:r>
          <w:rPr>
            <w:rStyle w:val="Hyperlink"/>
            <w:szCs w:val="20"/>
            <w:vertAlign w:val="superscript"/>
          </w:rPr>
          <w:t>9</w:t>
        </w:r>
      </w:hyperlink>
      <w:bookmarkStart w:id="4" w:name="f9-text"/>
      <w:bookmarkEnd w:id="4"/>
      <w:r>
        <w:rPr>
          <w:szCs w:val="20"/>
        </w:rPr>
        <w:t xml:space="preserve"> I begin by describing the puzzles facing predominant theories that status </w:t>
      </w:r>
      <w:r w:rsidRPr="0041348D">
        <w:rPr>
          <w:szCs w:val="20"/>
        </w:rPr>
        <w:t xml:space="preserve">competition might solve. </w:t>
      </w:r>
      <w:r w:rsidRPr="0041348D">
        <w:rPr>
          <w:szCs w:val="20"/>
          <w:u w:val="single"/>
        </w:rPr>
        <w:t>Building on recent research on social identity and status seeking, I</w:t>
      </w:r>
      <w:r w:rsidRPr="0041348D">
        <w:rPr>
          <w:szCs w:val="20"/>
        </w:rPr>
        <w:t xml:space="preserve"> then </w:t>
      </w:r>
      <w:r w:rsidRPr="0041348D">
        <w:rPr>
          <w:szCs w:val="20"/>
          <w:u w:val="single"/>
        </w:rPr>
        <w:t>show that</w:t>
      </w:r>
      <w:r w:rsidRPr="0041348D">
        <w:rPr>
          <w:szCs w:val="20"/>
        </w:rPr>
        <w:t xml:space="preserve"> under certain conditions </w:t>
      </w:r>
      <w:r w:rsidRPr="0041348D">
        <w:rPr>
          <w:szCs w:val="20"/>
          <w:u w:val="single"/>
        </w:rPr>
        <w:t xml:space="preserve">the ways decision makers identify with the states they represent may prompt them to </w:t>
      </w:r>
      <w:r w:rsidRPr="0041348D">
        <w:rPr>
          <w:rStyle w:val="Emphasis"/>
          <w:szCs w:val="20"/>
        </w:rPr>
        <w:t>frame</w:t>
      </w:r>
      <w:r w:rsidRPr="0041348D">
        <w:rPr>
          <w:szCs w:val="20"/>
          <w:u w:val="single"/>
        </w:rPr>
        <w:t xml:space="preserve"> issues as positional disputes over status in a social</w:t>
      </w:r>
      <w:r w:rsidRPr="0041348D">
        <w:rPr>
          <w:u w:val="single"/>
        </w:rPr>
        <w:t xml:space="preserve"> hierarchy</w:t>
      </w:r>
      <w:r>
        <w:rPr>
          <w:sz w:val="10"/>
        </w:rPr>
        <w:t xml:space="preserve">. I develop hypotheses that tailor this scholarship to the domain of great power politics, showing how </w:t>
      </w:r>
      <w:r>
        <w:rPr>
          <w:u w:val="single"/>
        </w:rPr>
        <w:t>the probability of status competition is likely to be linked to polarity</w:t>
      </w:r>
      <w:r>
        <w:rPr>
          <w:sz w:val="10"/>
        </w:rPr>
        <w:t xml:space="preserve">. The rest of the article investigates whether there is sufficient evidence for these hypotheses to warrant further refinement and testing. I pursue this in three ways: by showing </w:t>
      </w:r>
      <w:r>
        <w:rPr>
          <w:sz w:val="10"/>
          <w:highlight w:val="cyan"/>
        </w:rPr>
        <w:t xml:space="preserve">that </w:t>
      </w:r>
      <w:r>
        <w:rPr>
          <w:highlight w:val="cyan"/>
          <w:u w:val="single"/>
        </w:rPr>
        <w:t>the theory</w:t>
      </w:r>
      <w:r>
        <w:rPr>
          <w:u w:val="single"/>
        </w:rPr>
        <w:t xml:space="preserve"> advanced here </w:t>
      </w:r>
      <w:r>
        <w:rPr>
          <w:highlight w:val="cyan"/>
          <w:u w:val="single"/>
        </w:rPr>
        <w:t xml:space="preserve">is </w:t>
      </w:r>
      <w:r>
        <w:rPr>
          <w:b/>
          <w:highlight w:val="cyan"/>
          <w:u w:val="single"/>
        </w:rPr>
        <w:t>consistent</w:t>
      </w:r>
      <w:r>
        <w:rPr>
          <w:highlight w:val="cyan"/>
          <w:u w:val="single"/>
        </w:rPr>
        <w:t xml:space="preserve"> with</w:t>
      </w:r>
      <w:r>
        <w:rPr>
          <w:u w:val="single"/>
        </w:rPr>
        <w:t xml:space="preserve"> </w:t>
      </w:r>
      <w:r>
        <w:rPr>
          <w:sz w:val="10"/>
        </w:rPr>
        <w:t>what we know about</w:t>
      </w:r>
      <w:r>
        <w:rPr>
          <w:u w:val="single"/>
        </w:rPr>
        <w:t xml:space="preserve"> large-scale patterns of </w:t>
      </w:r>
      <w:r>
        <w:rPr>
          <w:b/>
          <w:u w:val="single"/>
        </w:rPr>
        <w:t>great power conflict</w:t>
      </w:r>
      <w:r>
        <w:rPr>
          <w:u w:val="single"/>
        </w:rPr>
        <w:t xml:space="preserve"> through </w:t>
      </w:r>
      <w:r>
        <w:rPr>
          <w:b/>
          <w:highlight w:val="cyan"/>
          <w:u w:val="single"/>
        </w:rPr>
        <w:t>history</w:t>
      </w:r>
      <w:r>
        <w:rPr>
          <w:sz w:val="10"/>
        </w:rPr>
        <w:t xml:space="preserve">; by </w:t>
      </w:r>
      <w:r>
        <w:rPr>
          <w:bCs/>
          <w:sz w:val="10"/>
        </w:rPr>
        <w:t>[End Page 30]</w:t>
      </w:r>
      <w:r>
        <w:rPr>
          <w:sz w:val="10"/>
        </w:rPr>
        <w:t xml:space="preserve">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Pr>
          <w:rStyle w:val="Box"/>
          <w:highlight w:val="cyan"/>
        </w:rPr>
        <w:t>major war arises out of a power shift</w:t>
      </w:r>
      <w:r>
        <w:rPr>
          <w:highlight w:val="cyan"/>
          <w:u w:val="single"/>
        </w:rPr>
        <w:t xml:space="preserve"> </w:t>
      </w:r>
      <w:r w:rsidRPr="0041348D">
        <w:rPr>
          <w:u w:val="single"/>
        </w:rPr>
        <w:t>in favor of a rising state dissatisfied with a status quo defended by a declining satisfied state</w:t>
      </w:r>
      <w:r w:rsidRPr="0041348D">
        <w:rPr>
          <w:sz w:val="10"/>
        </w:rPr>
        <w:t>.</w:t>
      </w:r>
      <w:hyperlink r:id="rId46" w:anchor="f10" w:history="1">
        <w:r w:rsidRPr="0041348D">
          <w:rPr>
            <w:rStyle w:val="Hyperlink"/>
            <w:sz w:val="10"/>
            <w:szCs w:val="14"/>
            <w:vertAlign w:val="superscript"/>
          </w:rPr>
          <w:t>10</w:t>
        </w:r>
      </w:hyperlink>
      <w:bookmarkStart w:id="5" w:name="f10-text"/>
      <w:bookmarkEnd w:id="5"/>
      <w:r w:rsidRPr="0041348D">
        <w:rPr>
          <w:sz w:val="10"/>
          <w:szCs w:val="14"/>
        </w:rPr>
        <w:t xml:space="preserve">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w:t>
      </w:r>
      <w:r>
        <w:rPr>
          <w:sz w:val="10"/>
          <w:szCs w:val="14"/>
        </w:rPr>
        <w:t xml:space="preserve"> the very status quo that had abetted its rise</w:t>
      </w:r>
      <w:r>
        <w:rPr>
          <w:sz w:val="12"/>
          <w:szCs w:val="14"/>
        </w:rPr>
        <w:t>?</w:t>
      </w:r>
      <w:r>
        <w:rPr>
          <w:sz w:val="10"/>
          <w:szCs w:val="14"/>
        </w:rPr>
        <w:t xml:space="preserve"> The rise of China today naturally prompts this question, but it is hardly a novel situation. 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w:t>
      </w:r>
      <w:hyperlink r:id="rId47" w:anchor="f11" w:history="1">
        <w:r>
          <w:rPr>
            <w:rStyle w:val="Hyperlink"/>
            <w:sz w:val="10"/>
            <w:szCs w:val="14"/>
            <w:vertAlign w:val="superscript"/>
          </w:rPr>
          <w:t>11</w:t>
        </w:r>
      </w:hyperlink>
      <w:bookmarkStart w:id="6" w:name="f11-text"/>
      <w:bookmarkEnd w:id="6"/>
      <w:r>
        <w:rPr>
          <w:sz w:val="10"/>
          <w:szCs w:val="14"/>
        </w:rPr>
        <w:t xml:space="preserve"> The issues that inspired Louis XIV’s and Napoleon’s dissatisfaction with the status quo were many and varied, but most accounts accord </w:t>
      </w:r>
      <w:r>
        <w:rPr>
          <w:bCs/>
          <w:sz w:val="10"/>
          <w:szCs w:val="14"/>
        </w:rPr>
        <w:t>[End Page 31]</w:t>
      </w:r>
      <w:r>
        <w:rPr>
          <w:sz w:val="10"/>
          <w:szCs w:val="14"/>
        </w:rPr>
        <w:t xml:space="preserve">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w:t>
      </w:r>
      <w:hyperlink r:id="rId48" w:anchor="f12" w:history="1">
        <w:r>
          <w:rPr>
            <w:rStyle w:val="Hyperlink"/>
            <w:sz w:val="10"/>
            <w:szCs w:val="14"/>
            <w:vertAlign w:val="superscript"/>
          </w:rPr>
          <w:t>12</w:t>
        </w:r>
      </w:hyperlink>
      <w:bookmarkStart w:id="7" w:name="f12-text"/>
      <w:bookmarkEnd w:id="7"/>
      <w:r>
        <w:rPr>
          <w:sz w:val="10"/>
          <w:szCs w:val="14"/>
        </w:rPr>
        <w:t xml:space="preserve"> Wilhemine Germany is a fateful case in point. As Paul Kennedy has argued, underlying material trends as of 1914 were set to propel Germany’s continued rise indefinitely, so long as Europe remained at peace.</w:t>
      </w:r>
      <w:hyperlink r:id="rId49" w:anchor="f13" w:history="1">
        <w:r>
          <w:rPr>
            <w:rStyle w:val="Hyperlink"/>
            <w:sz w:val="10"/>
            <w:szCs w:val="14"/>
            <w:vertAlign w:val="superscript"/>
          </w:rPr>
          <w:t>13</w:t>
        </w:r>
      </w:hyperlink>
      <w:bookmarkStart w:id="8" w:name="f13-text"/>
      <w:bookmarkEnd w:id="8"/>
      <w:r>
        <w:rPr>
          <w:sz w:val="10"/>
          <w:szCs w:val="14"/>
        </w:rPr>
        <w:t xml:space="preserve">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w:t>
      </w:r>
      <w:hyperlink r:id="rId50" w:anchor="f14" w:history="1">
        <w:r>
          <w:rPr>
            <w:rStyle w:val="Hyperlink"/>
            <w:sz w:val="10"/>
            <w:szCs w:val="14"/>
            <w:vertAlign w:val="superscript"/>
          </w:rPr>
          <w:t>14</w:t>
        </w:r>
      </w:hyperlink>
      <w:bookmarkStart w:id="9" w:name="f14-text"/>
      <w:bookmarkEnd w:id="9"/>
      <w:r>
        <w:rPr>
          <w:sz w:val="10"/>
          <w:szCs w:val="14"/>
        </w:rPr>
        <w:t xml:space="preserve"> Recent historical studies present strong evidence that, far from fearing attacks from Russia and France, German leaders sought to provoke them, knowing that this would lead to a long, expensive, and sanguinary war that Britain was certain to join.</w:t>
      </w:r>
      <w:hyperlink r:id="rId51" w:anchor="f15" w:history="1">
        <w:r>
          <w:rPr>
            <w:rStyle w:val="Hyperlink"/>
            <w:sz w:val="10"/>
            <w:szCs w:val="14"/>
            <w:vertAlign w:val="superscript"/>
          </w:rPr>
          <w:t>15</w:t>
        </w:r>
      </w:hyperlink>
      <w:bookmarkStart w:id="10" w:name="f15-text"/>
      <w:bookmarkEnd w:id="10"/>
      <w:r>
        <w:rPr>
          <w:sz w:val="10"/>
          <w:szCs w:val="14"/>
        </w:rPr>
        <w:t xml:space="preserve">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w:t>
      </w:r>
      <w:hyperlink r:id="rId52" w:anchor="f16" w:history="1">
        <w:r>
          <w:rPr>
            <w:rStyle w:val="Hyperlink"/>
            <w:sz w:val="10"/>
            <w:szCs w:val="14"/>
            <w:vertAlign w:val="superscript"/>
          </w:rPr>
          <w:t>16</w:t>
        </w:r>
      </w:hyperlink>
      <w:bookmarkStart w:id="11" w:name="f16-text"/>
      <w:bookmarkEnd w:id="11"/>
      <w:r>
        <w:rPr>
          <w:sz w:val="10"/>
          <w:szCs w:val="14"/>
        </w:rPr>
        <w:t xml:space="preserve"> Scholars generally follow Robert Gilpin in positing that the underlying issue concerns a “desire to redraft the rules by which relations among nations work,” “the nature and governance of the system,” and “the distribution of territory among the states in the system.”</w:t>
      </w:r>
      <w:hyperlink r:id="rId53" w:anchor="f17" w:history="1">
        <w:r>
          <w:rPr>
            <w:rStyle w:val="Hyperlink"/>
            <w:sz w:val="10"/>
            <w:szCs w:val="14"/>
            <w:vertAlign w:val="superscript"/>
          </w:rPr>
          <w:t>17</w:t>
        </w:r>
      </w:hyperlink>
      <w:bookmarkStart w:id="12" w:name="f17-text"/>
      <w:bookmarkEnd w:id="12"/>
      <w:r>
        <w:rPr>
          <w:sz w:val="10"/>
          <w:szCs w:val="14"/>
        </w:rPr>
        <w:t xml:space="preserve"> If these are the </w:t>
      </w:r>
      <w:r>
        <w:rPr>
          <w:bCs/>
          <w:sz w:val="10"/>
          <w:szCs w:val="14"/>
        </w:rPr>
        <w:t>[End Page 32]</w:t>
      </w:r>
      <w:r>
        <w:rPr>
          <w:sz w:val="10"/>
          <w:szCs w:val="14"/>
        </w:rPr>
        <w:t xml:space="preserve"> issues at stake, then systemic theories of hegemonic war and power transition confront the puzzle brought to the fore in a seminal article by James Fearon: what prevents states from striking a bargain that avoids the costs of war</w:t>
      </w:r>
      <w:r>
        <w:rPr>
          <w:sz w:val="12"/>
          <w:szCs w:val="14"/>
        </w:rPr>
        <w:t>?</w:t>
      </w:r>
      <w:r>
        <w:rPr>
          <w:sz w:val="10"/>
          <w:szCs w:val="14"/>
        </w:rPr>
        <w:t xml:space="preserve"> </w:t>
      </w:r>
      <w:hyperlink r:id="rId54" w:anchor="f18" w:history="1">
        <w:r>
          <w:rPr>
            <w:rStyle w:val="Hyperlink"/>
            <w:sz w:val="10"/>
            <w:szCs w:val="14"/>
            <w:vertAlign w:val="superscript"/>
          </w:rPr>
          <w:t>18</w:t>
        </w:r>
      </w:hyperlink>
      <w:bookmarkStart w:id="13" w:name="f18-text"/>
      <w:bookmarkEnd w:id="13"/>
      <w:r>
        <w:rPr>
          <w:sz w:val="10"/>
          <w:szCs w:val="14"/>
        </w:rPr>
        <w:t xml:space="preserve"> Why can’t states renegotiate the international order as underlying capabilities distributions shift their relative bargaining power</w:t>
      </w:r>
      <w:r>
        <w:rPr>
          <w:sz w:val="12"/>
          <w:szCs w:val="14"/>
        </w:rPr>
        <w:t>?</w:t>
      </w:r>
      <w:r>
        <w:rPr>
          <w:sz w:val="10"/>
          <w:szCs w:val="14"/>
        </w:rPr>
        <w:t xml:space="preserve"> Fearon proposed that one answer consistent with strict rational choice assumptions is that such bargains are infeasible when the issue at stake is indivisible and cannot readily be portioned out to each side</w:t>
      </w:r>
      <w:r>
        <w:rPr>
          <w:sz w:val="10"/>
        </w:rPr>
        <w:t xml:space="preserve">. </w:t>
      </w:r>
      <w:r>
        <w:rPr>
          <w:u w:val="single"/>
        </w:rPr>
        <w:t>Most aspects of a given international order are readily divisible</w:t>
      </w:r>
      <w:r>
        <w:rPr>
          <w:sz w:val="10"/>
        </w:rPr>
        <w:t>, however, and, as Fearon stressed, “both the intrinsic complexity and richness of most matters over which states negotiate and the availability of linkages and side-payments suggest that intermediate bargains typically will exist.”</w:t>
      </w:r>
      <w:hyperlink r:id="rId55" w:anchor="f19" w:history="1">
        <w:r>
          <w:rPr>
            <w:rStyle w:val="Hyperlink"/>
            <w:sz w:val="10"/>
            <w:vertAlign w:val="superscript"/>
          </w:rPr>
          <w:t>19</w:t>
        </w:r>
      </w:hyperlink>
      <w:bookmarkStart w:id="14" w:name="f19-text"/>
      <w:bookmarkEnd w:id="14"/>
      <w:r>
        <w:rPr>
          <w:sz w:val="10"/>
        </w:rPr>
        <w:t xml:space="preserve"> Thus, most scholars have assumed that the indivisibility problem is trivial, focusing on two other rational choice explanations for bargaining failure: uncertainty and the commitment problem.</w:t>
      </w:r>
      <w:hyperlink r:id="rId56" w:anchor="f20" w:history="1">
        <w:r>
          <w:rPr>
            <w:rStyle w:val="Hyperlink"/>
            <w:sz w:val="10"/>
            <w:vertAlign w:val="superscript"/>
          </w:rPr>
          <w:t>20</w:t>
        </w:r>
      </w:hyperlink>
      <w:bookmarkStart w:id="15" w:name="f20-text"/>
      <w:bookmarkEnd w:id="15"/>
      <w:r>
        <w:rPr>
          <w:sz w:val="10"/>
        </w:rPr>
        <w:t xml:space="preserve"> In the view of many scholars, it is these problems, rather than indivisibility, that likely explain leaders’ inability to avail themselves of such intermediate bargains. Yet </w:t>
      </w:r>
      <w:r>
        <w:rPr>
          <w:u w:val="single"/>
        </w:rPr>
        <w:t xml:space="preserve">recent research inspired by constructivism shows how issues that are physically divisible can become socially indivisible, depending on how they relate to the identities of decision </w:t>
      </w:r>
      <w:r w:rsidRPr="0041348D">
        <w:rPr>
          <w:u w:val="single"/>
        </w:rPr>
        <w:t>makers</w:t>
      </w:r>
      <w:r w:rsidRPr="0041348D">
        <w:rPr>
          <w:sz w:val="10"/>
        </w:rPr>
        <w:t>.</w:t>
      </w:r>
      <w:hyperlink r:id="rId57" w:anchor="f21" w:history="1">
        <w:r w:rsidRPr="0041348D">
          <w:rPr>
            <w:rStyle w:val="Hyperlink"/>
            <w:sz w:val="10"/>
            <w:vertAlign w:val="superscript"/>
          </w:rPr>
          <w:t>21</w:t>
        </w:r>
      </w:hyperlink>
      <w:bookmarkStart w:id="16" w:name="f21-text"/>
      <w:bookmarkEnd w:id="16"/>
      <w:r w:rsidRPr="0041348D">
        <w:rPr>
          <w:sz w:val="10"/>
        </w:rPr>
        <w:t xml:space="preserve"> </w:t>
      </w:r>
      <w:r w:rsidRPr="0041348D">
        <w:rPr>
          <w:u w:val="single"/>
        </w:rPr>
        <w:t xml:space="preserve">Once issues </w:t>
      </w:r>
      <w:r w:rsidRPr="0041348D">
        <w:rPr>
          <w:sz w:val="10"/>
        </w:rPr>
        <w:t>surrounding the status quo</w:t>
      </w:r>
      <w:r w:rsidRPr="0041348D">
        <w:rPr>
          <w:u w:val="single"/>
        </w:rPr>
        <w:t xml:space="preserve"> are framed in positional terms as bearing on the disputants’ </w:t>
      </w:r>
      <w:r w:rsidRPr="0041348D">
        <w:rPr>
          <w:rStyle w:val="Emphasis"/>
        </w:rPr>
        <w:t>relative standing</w:t>
      </w:r>
      <w:r w:rsidRPr="0041348D">
        <w:rPr>
          <w:u w:val="single"/>
        </w:rPr>
        <w:t>, then</w:t>
      </w:r>
      <w:r w:rsidRPr="0041348D">
        <w:rPr>
          <w:sz w:val="10"/>
        </w:rPr>
        <w:t>, to the extent that they value their standing itself,</w:t>
      </w:r>
      <w:r w:rsidRPr="0041348D">
        <w:rPr>
          <w:u w:val="single"/>
        </w:rPr>
        <w:t xml:space="preserve"> </w:t>
      </w:r>
      <w:r w:rsidRPr="0041348D">
        <w:rPr>
          <w:rStyle w:val="Box"/>
        </w:rPr>
        <w:t>they may be unwilling to pursue intermediate bargaining solutions.</w:t>
      </w:r>
      <w:r w:rsidRPr="0041348D">
        <w:rPr>
          <w:sz w:val="10"/>
        </w:rPr>
        <w:t xml:space="preserve"> </w:t>
      </w:r>
      <w:r w:rsidRPr="0041348D">
        <w:rPr>
          <w:u w:val="single"/>
        </w:rPr>
        <w:t>Once linked to status, easily divisible issues</w:t>
      </w:r>
      <w:r w:rsidRPr="0041348D">
        <w:rPr>
          <w:sz w:val="10"/>
        </w:rPr>
        <w:t xml:space="preserve"> that theoretically provide opportunities for linkages and side payments of various sorts </w:t>
      </w:r>
      <w:r w:rsidRPr="0041348D">
        <w:rPr>
          <w:u w:val="single"/>
        </w:rPr>
        <w:t>may</w:t>
      </w:r>
      <w:r w:rsidRPr="0041348D">
        <w:rPr>
          <w:sz w:val="10"/>
        </w:rPr>
        <w:t xml:space="preserve"> themselves </w:t>
      </w:r>
      <w:r w:rsidRPr="0041348D">
        <w:rPr>
          <w:u w:val="single"/>
        </w:rPr>
        <w:t>be</w:t>
      </w:r>
      <w:r w:rsidRPr="0041348D">
        <w:rPr>
          <w:sz w:val="10"/>
        </w:rPr>
        <w:t xml:space="preserve"> seen as indivisible and thus </w:t>
      </w:r>
      <w:r w:rsidRPr="0041348D">
        <w:rPr>
          <w:u w:val="single"/>
        </w:rPr>
        <w:t>unavailable as avenues for</w:t>
      </w:r>
      <w:r w:rsidRPr="0041348D">
        <w:rPr>
          <w:sz w:val="10"/>
        </w:rPr>
        <w:t xml:space="preserve"> possible intermediate </w:t>
      </w:r>
      <w:r w:rsidRPr="0041348D">
        <w:rPr>
          <w:u w:val="single"/>
        </w:rPr>
        <w:t>bargains</w:t>
      </w:r>
      <w:r w:rsidRPr="0041348D">
        <w:rPr>
          <w:sz w:val="10"/>
        </w:rPr>
        <w:t xml:space="preserve">. </w:t>
      </w:r>
      <w:r w:rsidRPr="0041348D">
        <w:rPr>
          <w:u w:val="single"/>
        </w:rPr>
        <w:t xml:space="preserve">The </w:t>
      </w:r>
      <w:r w:rsidRPr="0041348D">
        <w:rPr>
          <w:b/>
          <w:u w:val="single"/>
        </w:rPr>
        <w:t>historical record</w:t>
      </w:r>
      <w:r w:rsidRPr="0041348D">
        <w:rPr>
          <w:u w:val="single"/>
        </w:rPr>
        <w:t xml:space="preserve"> surrounding </w:t>
      </w:r>
      <w:r w:rsidRPr="0041348D">
        <w:rPr>
          <w:b/>
          <w:u w:val="single"/>
        </w:rPr>
        <w:t>major wars</w:t>
      </w:r>
      <w:r w:rsidRPr="0041348D">
        <w:rPr>
          <w:u w:val="single"/>
        </w:rPr>
        <w:t xml:space="preserve"> is </w:t>
      </w:r>
      <w:r w:rsidRPr="0041348D">
        <w:rPr>
          <w:b/>
          <w:u w:val="single"/>
        </w:rPr>
        <w:t>rich with evidence</w:t>
      </w:r>
      <w:r w:rsidRPr="0041348D">
        <w:rPr>
          <w:u w:val="single"/>
        </w:rPr>
        <w:t xml:space="preserve"> suggesting that positional </w:t>
      </w:r>
      <w:r w:rsidRPr="0041348D">
        <w:rPr>
          <w:b/>
          <w:u w:val="single"/>
        </w:rPr>
        <w:t>concerns over status frustrate bargaining</w:t>
      </w:r>
      <w:r w:rsidRPr="0041348D">
        <w:rPr>
          <w:sz w:val="10"/>
        </w:rPr>
        <w:t xml:space="preserve">: expensive, </w:t>
      </w:r>
      <w:r w:rsidRPr="0041348D">
        <w:rPr>
          <w:u w:val="single"/>
        </w:rPr>
        <w:t>protracted conflict over</w:t>
      </w:r>
      <w:r w:rsidRPr="0041348D">
        <w:rPr>
          <w:sz w:val="10"/>
        </w:rPr>
        <w:t xml:space="preserve"> what appear to be </w:t>
      </w:r>
      <w:r w:rsidRPr="0041348D">
        <w:rPr>
          <w:u w:val="single"/>
        </w:rPr>
        <w:t>minor issues</w:t>
      </w:r>
      <w:r w:rsidRPr="0041348D">
        <w:rPr>
          <w:sz w:val="10"/>
        </w:rPr>
        <w:t xml:space="preserve">; a propensity on the part of </w:t>
      </w:r>
      <w:r w:rsidRPr="0041348D">
        <w:rPr>
          <w:u w:val="single"/>
        </w:rPr>
        <w:t>decision makers</w:t>
      </w:r>
      <w:r w:rsidRPr="0041348D">
        <w:rPr>
          <w:sz w:val="10"/>
        </w:rPr>
        <w:t xml:space="preserve"> to </w:t>
      </w:r>
      <w:r w:rsidRPr="0041348D">
        <w:rPr>
          <w:u w:val="single"/>
        </w:rPr>
        <w:t>frame issues in terms of relative rank even when doing so makes bargaining harder</w:t>
      </w:r>
      <w:r w:rsidRPr="0041348D">
        <w:rPr>
          <w:sz w:val="10"/>
        </w:rPr>
        <w:t xml:space="preserve">; </w:t>
      </w:r>
      <w:r w:rsidRPr="0041348D">
        <w:rPr>
          <w:u w:val="single"/>
        </w:rPr>
        <w:t>decision-makers’</w:t>
      </w:r>
      <w:r w:rsidRPr="0041348D">
        <w:rPr>
          <w:sz w:val="10"/>
        </w:rPr>
        <w:t xml:space="preserve"> </w:t>
      </w:r>
      <w:r w:rsidRPr="0041348D">
        <w:rPr>
          <w:bCs/>
          <w:sz w:val="10"/>
        </w:rPr>
        <w:t>[End Page 33]</w:t>
      </w:r>
      <w:r w:rsidRPr="0041348D">
        <w:rPr>
          <w:sz w:val="10"/>
        </w:rPr>
        <w:t xml:space="preserve"> </w:t>
      </w:r>
      <w:r w:rsidRPr="0041348D">
        <w:rPr>
          <w:u w:val="single"/>
        </w:rPr>
        <w:t>inability to accept feasible divisions</w:t>
      </w:r>
      <w:r w:rsidRPr="0041348D">
        <w:rPr>
          <w:sz w:val="10"/>
        </w:rPr>
        <w:t xml:space="preserve"> of the matter in dispute </w:t>
      </w:r>
      <w:r w:rsidRPr="0041348D">
        <w:rPr>
          <w:u w:val="single"/>
        </w:rPr>
        <w:t>even when failing to do so imposes high costs</w:t>
      </w:r>
      <w:r w:rsidRPr="0041348D">
        <w:rPr>
          <w:sz w:val="10"/>
        </w:rPr>
        <w:t xml:space="preserve">; demands on the part of states for observable evidence to confirm their estimate of an improved position in the hierarchy; </w:t>
      </w:r>
      <w:r w:rsidRPr="0041348D">
        <w:rPr>
          <w:u w:val="single"/>
        </w:rPr>
        <w:t>the inability</w:t>
      </w:r>
      <w:r w:rsidRPr="0041348D">
        <w:rPr>
          <w:sz w:val="10"/>
        </w:rPr>
        <w:t xml:space="preserve"> of private bargains </w:t>
      </w:r>
      <w:r w:rsidRPr="0041348D">
        <w:rPr>
          <w:u w:val="single"/>
        </w:rPr>
        <w:t>to resolve issues</w:t>
      </w:r>
      <w:r w:rsidRPr="0041348D">
        <w:rPr>
          <w:sz w:val="10"/>
        </w:rPr>
        <w:t>; a frequently observed compulsion for the public attainment</w:t>
      </w:r>
      <w:r>
        <w:rPr>
          <w:sz w:val="10"/>
        </w:rPr>
        <w:t xml:space="preserve"> of concessions from a higher ranked state; and </w:t>
      </w:r>
      <w:r>
        <w:rPr>
          <w:u w:val="single"/>
        </w:rPr>
        <w:t>stubborn resistance</w:t>
      </w:r>
      <w:r>
        <w:rPr>
          <w:sz w:val="10"/>
        </w:rPr>
        <w:t xml:space="preserve"> on the part of states to which such demands are addressed </w:t>
      </w:r>
      <w:r>
        <w:rPr>
          <w:u w:val="single"/>
        </w:rPr>
        <w:t>even when acquiescence entails limited material cost</w:t>
      </w:r>
      <w:r>
        <w:rPr>
          <w:sz w:val="10"/>
        </w:rPr>
        <w:t xml:space="preserve">. </w:t>
      </w:r>
      <w:r>
        <w:rPr>
          <w:sz w:val="10"/>
          <w:szCs w:val="16"/>
        </w:rPr>
        <w:t>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w:t>
      </w:r>
      <w:hyperlink r:id="rId58" w:anchor="f22" w:history="1">
        <w:r>
          <w:rPr>
            <w:rStyle w:val="Hyperlink"/>
            <w:sz w:val="10"/>
            <w:szCs w:val="16"/>
            <w:vertAlign w:val="superscript"/>
          </w:rPr>
          <w:t>22</w:t>
        </w:r>
      </w:hyperlink>
      <w:bookmarkStart w:id="17" w:name="f22-text"/>
      <w:bookmarkEnd w:id="17"/>
      <w:r>
        <w:rPr>
          <w:sz w:val="10"/>
          <w:szCs w:val="16"/>
        </w:rPr>
        <w:t xml:space="preserve"> This is the credible commitment problem to which many theorists are now turning their attention. But how it relates to the information problem that until recently dominated the formal literature remains to be seen.</w:t>
      </w:r>
      <w:hyperlink r:id="rId59" w:anchor="f23" w:history="1">
        <w:r>
          <w:rPr>
            <w:rStyle w:val="Hyperlink"/>
            <w:sz w:val="10"/>
            <w:szCs w:val="16"/>
            <w:vertAlign w:val="superscript"/>
          </w:rPr>
          <w:t>23</w:t>
        </w:r>
      </w:hyperlink>
      <w:bookmarkStart w:id="18" w:name="f23-text"/>
      <w:bookmarkEnd w:id="18"/>
      <w:r>
        <w:rPr>
          <w:sz w:val="10"/>
          <w:szCs w:val="16"/>
        </w:rPr>
        <w:t xml:space="preserve">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w:t>
      </w:r>
      <w:r>
        <w:rPr>
          <w:sz w:val="12"/>
          <w:szCs w:val="16"/>
        </w:rPr>
        <w:t>?</w:t>
      </w:r>
      <w:r>
        <w:rPr>
          <w:sz w:val="10"/>
          <w:szCs w:val="16"/>
        </w:rPr>
        <w:t xml:space="preserve"> The salience of this question depends on the relative importance of positional concern for status among states. Do Great Powers Care about Status</w:t>
      </w:r>
      <w:r>
        <w:rPr>
          <w:sz w:val="12"/>
          <w:szCs w:val="16"/>
        </w:rPr>
        <w:t>?</w:t>
      </w:r>
      <w:r>
        <w:rPr>
          <w:sz w:val="10"/>
          <w:szCs w:val="16"/>
        </w:rPr>
        <w:t xml:space="preserve"> </w:t>
      </w:r>
      <w:r>
        <w:rPr>
          <w:highlight w:val="cyan"/>
          <w:u w:val="single"/>
        </w:rPr>
        <w:t>Mainstream theories</w:t>
      </w:r>
      <w:r>
        <w:rPr>
          <w:u w:val="single"/>
        </w:rPr>
        <w:t xml:space="preserve"> generally </w:t>
      </w:r>
      <w:r>
        <w:rPr>
          <w:highlight w:val="cyan"/>
          <w:u w:val="single"/>
        </w:rPr>
        <w:t>posit that</w:t>
      </w:r>
      <w:r>
        <w:rPr>
          <w:u w:val="single"/>
        </w:rPr>
        <w:t xml:space="preserve"> </w:t>
      </w:r>
      <w:r>
        <w:rPr>
          <w:highlight w:val="cyan"/>
          <w:u w:val="single"/>
        </w:rPr>
        <w:t>states come to blows</w:t>
      </w:r>
      <w:r>
        <w:rPr>
          <w:sz w:val="10"/>
        </w:rPr>
        <w:t xml:space="preserve"> over an international status quo </w:t>
      </w:r>
      <w:r>
        <w:rPr>
          <w:highlight w:val="cyan"/>
          <w:u w:val="single"/>
        </w:rPr>
        <w:t>only when it has implications for</w:t>
      </w:r>
      <w:r>
        <w:rPr>
          <w:u w:val="single"/>
        </w:rPr>
        <w:t xml:space="preserve"> their </w:t>
      </w:r>
      <w:r>
        <w:rPr>
          <w:highlight w:val="cyan"/>
          <w:u w:val="single"/>
        </w:rPr>
        <w:t>security</w:t>
      </w:r>
      <w:r>
        <w:rPr>
          <w:u w:val="single"/>
        </w:rPr>
        <w:t xml:space="preserve"> </w:t>
      </w:r>
      <w:r>
        <w:rPr>
          <w:sz w:val="10"/>
        </w:rPr>
        <w:t xml:space="preserve">or material well-being. The guiding assumption is that a state’s satisfaction </w:t>
      </w:r>
      <w:r>
        <w:rPr>
          <w:bCs/>
          <w:sz w:val="10"/>
        </w:rPr>
        <w:t>[End Page 34]</w:t>
      </w:r>
      <w:r>
        <w:rPr>
          <w:sz w:val="10"/>
        </w:rPr>
        <w:t xml:space="preserve"> with its place in the existing order is a function of the material costs and benefits implied by that status.</w:t>
      </w:r>
      <w:hyperlink r:id="rId60" w:anchor="f24" w:history="1">
        <w:r>
          <w:rPr>
            <w:rStyle w:val="Hyperlink"/>
            <w:sz w:val="10"/>
            <w:vertAlign w:val="superscript"/>
          </w:rPr>
          <w:t>24</w:t>
        </w:r>
      </w:hyperlink>
      <w:bookmarkStart w:id="19" w:name="f24-text"/>
      <w:bookmarkEnd w:id="19"/>
      <w:r>
        <w:rPr>
          <w:sz w:val="10"/>
        </w:rPr>
        <w:t xml:space="preserve"> By that assumption, once a state’s status in an international order ceases to affect its material wellbeing, its relative standing will have no bearing on decisions for war or peace. </w:t>
      </w:r>
      <w:r>
        <w:rPr>
          <w:u w:val="single"/>
        </w:rPr>
        <w:t xml:space="preserve">But </w:t>
      </w:r>
      <w:r>
        <w:rPr>
          <w:highlight w:val="cyan"/>
          <w:u w:val="single"/>
        </w:rPr>
        <w:t xml:space="preserve">the assumption is undermined by </w:t>
      </w:r>
      <w:r>
        <w:rPr>
          <w:rStyle w:val="Box"/>
          <w:highlight w:val="cyan"/>
        </w:rPr>
        <w:t>cumulative research</w:t>
      </w:r>
      <w:r>
        <w:rPr>
          <w:highlight w:val="cyan"/>
          <w:u w:val="single"/>
        </w:rPr>
        <w:t xml:space="preserve"> </w:t>
      </w:r>
      <w:r w:rsidRPr="0041348D">
        <w:rPr>
          <w:b/>
          <w:u w:val="single"/>
        </w:rPr>
        <w:t>in disciplines ranging from neuroscience</w:t>
      </w:r>
      <w:r w:rsidRPr="0041348D">
        <w:rPr>
          <w:u w:val="single"/>
        </w:rPr>
        <w:t xml:space="preserve"> </w:t>
      </w:r>
      <w:r w:rsidRPr="0041348D">
        <w:rPr>
          <w:sz w:val="10"/>
        </w:rPr>
        <w:t xml:space="preserve">and </w:t>
      </w:r>
      <w:r w:rsidRPr="0041348D">
        <w:rPr>
          <w:b/>
          <w:u w:val="single"/>
        </w:rPr>
        <w:t>evolutionary biology</w:t>
      </w:r>
      <w:r w:rsidRPr="0041348D">
        <w:rPr>
          <w:sz w:val="10"/>
        </w:rPr>
        <w:t xml:space="preserve"> to</w:t>
      </w:r>
      <w:r w:rsidRPr="0041348D">
        <w:rPr>
          <w:u w:val="single"/>
        </w:rPr>
        <w:t xml:space="preserve"> </w:t>
      </w:r>
      <w:r w:rsidRPr="0041348D">
        <w:rPr>
          <w:b/>
          <w:u w:val="single"/>
        </w:rPr>
        <w:t>economics, anthropology, sociology, and psychology</w:t>
      </w:r>
      <w:r w:rsidRPr="0041348D">
        <w:rPr>
          <w:u w:val="single"/>
        </w:rPr>
        <w:t xml:space="preserve"> t</w:t>
      </w:r>
      <w:r>
        <w:rPr>
          <w:u w:val="single"/>
        </w:rPr>
        <w:t xml:space="preserve">hat </w:t>
      </w:r>
      <w:r>
        <w:rPr>
          <w:highlight w:val="cyan"/>
          <w:u w:val="single"/>
        </w:rPr>
        <w:t>human beings are</w:t>
      </w:r>
      <w:r>
        <w:rPr>
          <w:u w:val="single"/>
        </w:rPr>
        <w:t xml:space="preserve"> powerfully </w:t>
      </w:r>
      <w:r>
        <w:rPr>
          <w:highlight w:val="cyan"/>
          <w:u w:val="single"/>
        </w:rPr>
        <w:t>motivated by the</w:t>
      </w:r>
      <w:r>
        <w:rPr>
          <w:u w:val="single"/>
        </w:rPr>
        <w:t xml:space="preserve"> </w:t>
      </w:r>
      <w:r>
        <w:rPr>
          <w:highlight w:val="cyan"/>
          <w:u w:val="single"/>
        </w:rPr>
        <w:t>desire for favorable social status comparisons</w:t>
      </w:r>
      <w:r>
        <w:rPr>
          <w:sz w:val="10"/>
        </w:rPr>
        <w:t xml:space="preserve">. </w:t>
      </w:r>
      <w:r>
        <w:rPr>
          <w:u w:val="single"/>
        </w:rPr>
        <w:t>This research suggests that the preference for status is a basic disposition rather than merely a strategy for attaining other goals</w:t>
      </w:r>
      <w:r>
        <w:rPr>
          <w:sz w:val="10"/>
        </w:rPr>
        <w:t>.</w:t>
      </w:r>
      <w:hyperlink r:id="rId61" w:anchor="f25" w:history="1">
        <w:r>
          <w:rPr>
            <w:rStyle w:val="Hyperlink"/>
            <w:sz w:val="10"/>
            <w:vertAlign w:val="superscript"/>
          </w:rPr>
          <w:t>25</w:t>
        </w:r>
      </w:hyperlink>
      <w:bookmarkStart w:id="20" w:name="f25-text"/>
      <w:bookmarkEnd w:id="20"/>
      <w:r>
        <w:rPr>
          <w:sz w:val="10"/>
        </w:rPr>
        <w:t xml:space="preserve"> </w:t>
      </w:r>
      <w:r>
        <w:rPr>
          <w:u w:val="single"/>
        </w:rPr>
        <w:t>People often seek tangibles</w:t>
      </w:r>
      <w:r>
        <w:rPr>
          <w:sz w:val="10"/>
        </w:rPr>
        <w:t xml:space="preserve"> not so much because of the welfare or security they bring but because of the social status they confer. Under certain conditions, </w:t>
      </w:r>
      <w:r>
        <w:rPr>
          <w:highlight w:val="cyan"/>
          <w:u w:val="single"/>
        </w:rPr>
        <w:t>the search for status will cause people to behave in ways that</w:t>
      </w:r>
      <w:r>
        <w:rPr>
          <w:u w:val="single"/>
        </w:rPr>
        <w:t xml:space="preserve"> directly </w:t>
      </w:r>
      <w:r>
        <w:rPr>
          <w:highlight w:val="cyan"/>
          <w:u w:val="single"/>
        </w:rPr>
        <w:t>contradict</w:t>
      </w:r>
      <w:r>
        <w:rPr>
          <w:u w:val="single"/>
        </w:rPr>
        <w:t xml:space="preserve"> their </w:t>
      </w:r>
      <w:r>
        <w:rPr>
          <w:rStyle w:val="Box"/>
          <w:highlight w:val="cyan"/>
        </w:rPr>
        <w:t>material interest</w:t>
      </w:r>
      <w:r>
        <w:rPr>
          <w:u w:val="single"/>
        </w:rPr>
        <w:t xml:space="preserve"> in security and</w:t>
      </w:r>
      <w:r>
        <w:rPr>
          <w:sz w:val="10"/>
        </w:rPr>
        <w:t xml:space="preserve">/or </w:t>
      </w:r>
      <w:r>
        <w:rPr>
          <w:u w:val="single"/>
        </w:rPr>
        <w:t>prosperity</w:t>
      </w:r>
      <w:r>
        <w:rPr>
          <w:sz w:val="10"/>
        </w:rPr>
        <w:t>.</w:t>
      </w:r>
    </w:p>
    <w:p w:rsidR="00007102" w:rsidRDefault="00007102" w:rsidP="00007102">
      <w:pPr>
        <w:pStyle w:val="Heading4"/>
      </w:pPr>
    </w:p>
    <w:p w:rsidR="00007102" w:rsidRPr="005B482D" w:rsidRDefault="00007102" w:rsidP="00007102">
      <w:pPr>
        <w:pStyle w:val="Heading4"/>
      </w:pPr>
      <w:r w:rsidRPr="005B482D">
        <w:t xml:space="preserve">Regional powers can’t solve the conflicts that would erupt in the absence of US power – active engagement is key. </w:t>
      </w:r>
    </w:p>
    <w:p w:rsidR="00007102" w:rsidRDefault="00007102" w:rsidP="00007102">
      <w:pPr>
        <w:rPr>
          <w:sz w:val="18"/>
          <w:szCs w:val="18"/>
        </w:rPr>
      </w:pPr>
      <w:r>
        <w:rPr>
          <w:rStyle w:val="AuthorDateChar"/>
        </w:rPr>
        <w:t>Schmitt,</w:t>
      </w:r>
      <w:r>
        <w:t xml:space="preserve"> </w:t>
      </w:r>
      <w:r>
        <w:rPr>
          <w:sz w:val="18"/>
          <w:szCs w:val="18"/>
        </w:rPr>
        <w:t>Resident scholar and director of the Program on Advanced Strategic Studies at the American Enterprise Institute,</w:t>
      </w:r>
      <w:r>
        <w:t xml:space="preserve"> </w:t>
      </w:r>
      <w:r>
        <w:rPr>
          <w:rStyle w:val="AuthorDateChar"/>
        </w:rPr>
        <w:t>2006</w:t>
      </w:r>
      <w:r>
        <w:t xml:space="preserve"> </w:t>
      </w:r>
      <w:r>
        <w:rPr>
          <w:sz w:val="18"/>
          <w:szCs w:val="18"/>
        </w:rPr>
        <w:t>[Gary, “Is there any alternative to U.S. primacy?” The Weekly Standard, Books &amp; Arts, Vol. 11 No. 22, February 20, Lexis]</w:t>
      </w:r>
    </w:p>
    <w:p w:rsidR="00007102" w:rsidRDefault="00007102" w:rsidP="00007102"/>
    <w:p w:rsidR="00007102" w:rsidRDefault="00007102" w:rsidP="00007102">
      <w:pPr>
        <w:rPr>
          <w:u w:val="single"/>
          <w:lang w:val="en"/>
        </w:rPr>
      </w:pPr>
      <w:r>
        <w:rPr>
          <w:u w:val="single"/>
          <w:lang w:val="en"/>
        </w:rPr>
        <w:t>In the case of Europe, after examining both the sources of tension and cooperation in current transatlantic relations</w:t>
      </w:r>
      <w:r>
        <w:rPr>
          <w:lang w:val="en"/>
        </w:rPr>
        <w:t xml:space="preserve">, </w:t>
      </w:r>
      <w:r>
        <w:rPr>
          <w:sz w:val="14"/>
          <w:szCs w:val="14"/>
          <w:lang w:val="en"/>
        </w:rPr>
        <w:t>Lieber argues that</w:t>
      </w:r>
      <w:r>
        <w:rPr>
          <w:lang w:val="en"/>
        </w:rPr>
        <w:t xml:space="preserve"> </w:t>
      </w:r>
      <w:r>
        <w:rPr>
          <w:u w:val="single"/>
          <w:lang w:val="en"/>
        </w:rPr>
        <w:t>Europe has no choice but to depend on American leadership and power.</w:t>
      </w:r>
      <w:r>
        <w:rPr>
          <w:sz w:val="14"/>
          <w:szCs w:val="14"/>
          <w:u w:val="single"/>
          <w:lang w:val="en"/>
        </w:rPr>
        <w:t xml:space="preserve"> </w:t>
      </w:r>
      <w:r>
        <w:rPr>
          <w:sz w:val="14"/>
          <w:szCs w:val="14"/>
          <w:lang w:val="en"/>
        </w:rPr>
        <w:t>Europe's</w:t>
      </w:r>
      <w:r>
        <w:rPr>
          <w:lang w:val="en"/>
        </w:rPr>
        <w:t xml:space="preserve"> </w:t>
      </w:r>
      <w:r>
        <w:rPr>
          <w:highlight w:val="yellow"/>
          <w:u w:val="single"/>
          <w:lang w:val="en"/>
        </w:rPr>
        <w:t>lack of unanimity over</w:t>
      </w:r>
      <w:r>
        <w:rPr>
          <w:u w:val="single"/>
          <w:lang w:val="en"/>
        </w:rPr>
        <w:t xml:space="preserve"> foreign </w:t>
      </w:r>
      <w:r>
        <w:rPr>
          <w:highlight w:val="yellow"/>
          <w:u w:val="single"/>
          <w:lang w:val="en"/>
        </w:rPr>
        <w:t>policies</w:t>
      </w:r>
      <w:r>
        <w:rPr>
          <w:lang w:val="en"/>
        </w:rPr>
        <w:t xml:space="preserve">, </w:t>
      </w:r>
      <w:r>
        <w:rPr>
          <w:sz w:val="14"/>
          <w:szCs w:val="14"/>
          <w:lang w:val="en"/>
        </w:rPr>
        <w:t>and its own</w:t>
      </w:r>
      <w:r>
        <w:rPr>
          <w:lang w:val="en"/>
        </w:rPr>
        <w:t xml:space="preserve"> </w:t>
      </w:r>
      <w:r>
        <w:rPr>
          <w:highlight w:val="yellow"/>
          <w:u w:val="single"/>
          <w:lang w:val="en"/>
        </w:rPr>
        <w:t>lack of hard power, leave</w:t>
      </w:r>
      <w:r>
        <w:rPr>
          <w:u w:val="single"/>
          <w:lang w:val="en"/>
        </w:rPr>
        <w:t xml:space="preserve"> it </w:t>
      </w:r>
      <w:r>
        <w:rPr>
          <w:highlight w:val="yellow"/>
          <w:u w:val="single"/>
          <w:lang w:val="en"/>
        </w:rPr>
        <w:t>[Europe] with little choice but to rely on</w:t>
      </w:r>
      <w:r>
        <w:rPr>
          <w:u w:val="single"/>
          <w:lang w:val="en"/>
        </w:rPr>
        <w:t xml:space="preserve"> the </w:t>
      </w:r>
      <w:r>
        <w:rPr>
          <w:highlight w:val="yellow"/>
          <w:u w:val="single"/>
          <w:lang w:val="en"/>
        </w:rPr>
        <w:t>U</w:t>
      </w:r>
      <w:r>
        <w:rPr>
          <w:u w:val="single"/>
          <w:lang w:val="en"/>
        </w:rPr>
        <w:t xml:space="preserve">nited </w:t>
      </w:r>
      <w:r>
        <w:rPr>
          <w:highlight w:val="yellow"/>
          <w:u w:val="single"/>
          <w:lang w:val="en"/>
        </w:rPr>
        <w:t>S</w:t>
      </w:r>
      <w:r>
        <w:rPr>
          <w:u w:val="single"/>
          <w:lang w:val="en"/>
        </w:rPr>
        <w:t xml:space="preserve">tates when it comes to maintaining the world's security blanket. </w:t>
      </w:r>
      <w:r>
        <w:rPr>
          <w:highlight w:val="yellow"/>
          <w:u w:val="single"/>
          <w:lang w:val="en"/>
        </w:rPr>
        <w:t xml:space="preserve">As for </w:t>
      </w:r>
      <w:r>
        <w:rPr>
          <w:u w:val="single"/>
          <w:lang w:val="en"/>
        </w:rPr>
        <w:t xml:space="preserve">the </w:t>
      </w:r>
      <w:r>
        <w:rPr>
          <w:highlight w:val="yellow"/>
          <w:u w:val="single"/>
          <w:lang w:val="en"/>
        </w:rPr>
        <w:t>Middle East</w:t>
      </w:r>
      <w:r>
        <w:rPr>
          <w:u w:val="single"/>
          <w:lang w:val="en"/>
        </w:rPr>
        <w:t>,</w:t>
      </w:r>
      <w:r>
        <w:rPr>
          <w:lang w:val="en"/>
        </w:rPr>
        <w:t xml:space="preserve"> </w:t>
      </w:r>
      <w:r>
        <w:rPr>
          <w:sz w:val="14"/>
          <w:szCs w:val="14"/>
          <w:lang w:val="en"/>
        </w:rPr>
        <w:t>after making the case for going to war with Saddam's Iraq--a case that ultimately hinges on the risks of not acting – Lieber notes that</w:t>
      </w:r>
      <w:r>
        <w:rPr>
          <w:lang w:val="en"/>
        </w:rPr>
        <w:t xml:space="preserve"> </w:t>
      </w:r>
      <w:r>
        <w:rPr>
          <w:u w:val="single"/>
          <w:lang w:val="en"/>
        </w:rPr>
        <w:t xml:space="preserve">it still remains the case that </w:t>
      </w:r>
      <w:r>
        <w:rPr>
          <w:highlight w:val="yellow"/>
          <w:u w:val="single"/>
          <w:lang w:val="en"/>
        </w:rPr>
        <w:t>"only</w:t>
      </w:r>
      <w:r>
        <w:rPr>
          <w:u w:val="single"/>
          <w:lang w:val="en"/>
        </w:rPr>
        <w:t xml:space="preserve"> the </w:t>
      </w:r>
      <w:r>
        <w:rPr>
          <w:highlight w:val="yellow"/>
          <w:u w:val="single"/>
          <w:lang w:val="en"/>
        </w:rPr>
        <w:t xml:space="preserve">U.S." can deter regional thugs, contain </w:t>
      </w:r>
      <w:r>
        <w:rPr>
          <w:u w:val="single"/>
          <w:lang w:val="en"/>
        </w:rPr>
        <w:t xml:space="preserve">weapons </w:t>
      </w:r>
      <w:r>
        <w:rPr>
          <w:highlight w:val="yellow"/>
          <w:u w:val="single"/>
          <w:lang w:val="en"/>
        </w:rPr>
        <w:t>proliferation</w:t>
      </w:r>
      <w:r>
        <w:rPr>
          <w:u w:val="single"/>
          <w:lang w:val="en"/>
        </w:rPr>
        <w:t xml:space="preserve"> to any degree, </w:t>
      </w:r>
      <w:r>
        <w:rPr>
          <w:highlight w:val="yellow"/>
          <w:u w:val="single"/>
          <w:lang w:val="en"/>
        </w:rPr>
        <w:t>keep</w:t>
      </w:r>
      <w:r>
        <w:rPr>
          <w:u w:val="single"/>
          <w:lang w:val="en"/>
        </w:rPr>
        <w:t xml:space="preserve"> the </w:t>
      </w:r>
      <w:r>
        <w:rPr>
          <w:highlight w:val="yellow"/>
          <w:u w:val="single"/>
          <w:lang w:val="en"/>
        </w:rPr>
        <w:t>Arab-Israeli peace process afloat</w:t>
      </w:r>
      <w:r>
        <w:rPr>
          <w:u w:val="single"/>
          <w:lang w:val="en"/>
        </w:rPr>
        <w:t>,</w:t>
      </w:r>
      <w:r>
        <w:rPr>
          <w:lang w:val="en"/>
        </w:rPr>
        <w:t xml:space="preserve"> </w:t>
      </w:r>
      <w:r>
        <w:rPr>
          <w:sz w:val="14"/>
          <w:szCs w:val="14"/>
          <w:lang w:val="en"/>
        </w:rPr>
        <w:t xml:space="preserve">and keep the oil supplies flowing to us and our allies. And </w:t>
      </w:r>
      <w:r>
        <w:rPr>
          <w:highlight w:val="yellow"/>
          <w:u w:val="single"/>
          <w:lang w:val="en"/>
        </w:rPr>
        <w:t>in Asia</w:t>
      </w:r>
      <w:r>
        <w:rPr>
          <w:u w:val="single"/>
          <w:lang w:val="en"/>
        </w:rPr>
        <w:t xml:space="preserve">, it is the </w:t>
      </w:r>
      <w:r>
        <w:rPr>
          <w:highlight w:val="yellow"/>
          <w:u w:val="single"/>
          <w:lang w:val="en"/>
        </w:rPr>
        <w:t>U</w:t>
      </w:r>
      <w:r>
        <w:rPr>
          <w:u w:val="single"/>
          <w:lang w:val="en"/>
        </w:rPr>
        <w:t xml:space="preserve">nited </w:t>
      </w:r>
      <w:r>
        <w:rPr>
          <w:highlight w:val="yellow"/>
          <w:u w:val="single"/>
          <w:lang w:val="en"/>
        </w:rPr>
        <w:t>S</w:t>
      </w:r>
      <w:r>
        <w:rPr>
          <w:u w:val="single"/>
          <w:lang w:val="en"/>
        </w:rPr>
        <w:t xml:space="preserve">tates that </w:t>
      </w:r>
      <w:r>
        <w:rPr>
          <w:highlight w:val="yellow"/>
          <w:u w:val="single"/>
          <w:lang w:val="en"/>
        </w:rPr>
        <w:t>"plays a unique stabilizing role</w:t>
      </w:r>
      <w:r>
        <w:rPr>
          <w:u w:val="single"/>
          <w:lang w:val="en"/>
        </w:rPr>
        <w:t xml:space="preserve"> </w:t>
      </w:r>
      <w:r>
        <w:rPr>
          <w:highlight w:val="yellow"/>
          <w:u w:val="single"/>
          <w:lang w:val="en"/>
        </w:rPr>
        <w:t>. . . that no other country or organization can play." Absent America's presence</w:t>
      </w:r>
      <w:r>
        <w:rPr>
          <w:u w:val="single"/>
          <w:lang w:val="en"/>
        </w:rPr>
        <w:t xml:space="preserve">, the region's </w:t>
      </w:r>
      <w:r>
        <w:rPr>
          <w:highlight w:val="yellow"/>
          <w:u w:val="single"/>
          <w:lang w:val="en"/>
        </w:rPr>
        <w:t xml:space="preserve">key actors would face a dramatically different set of security </w:t>
      </w:r>
      <w:r>
        <w:rPr>
          <w:u w:val="single"/>
          <w:lang w:val="en"/>
        </w:rPr>
        <w:t xml:space="preserve">concerns, in which more overt, </w:t>
      </w:r>
      <w:r>
        <w:rPr>
          <w:highlight w:val="yellow"/>
          <w:u w:val="single"/>
          <w:lang w:val="en"/>
        </w:rPr>
        <w:t>"great power" competition would</w:t>
      </w:r>
      <w:r>
        <w:rPr>
          <w:u w:val="single"/>
          <w:lang w:val="en"/>
        </w:rPr>
        <w:t xml:space="preserve"> likely </w:t>
      </w:r>
      <w:r>
        <w:rPr>
          <w:highlight w:val="yellow"/>
          <w:u w:val="single"/>
          <w:lang w:val="en"/>
        </w:rPr>
        <w:t>become the norm</w:t>
      </w:r>
      <w:r>
        <w:rPr>
          <w:u w:val="single"/>
          <w:lang w:val="en"/>
        </w:rPr>
        <w:t>.</w:t>
      </w:r>
      <w:r>
        <w:rPr>
          <w:lang w:val="en"/>
        </w:rPr>
        <w:t xml:space="preserve"> </w:t>
      </w:r>
      <w:r>
        <w:rPr>
          <w:sz w:val="14"/>
          <w:szCs w:val="14"/>
          <w:lang w:val="en"/>
        </w:rPr>
        <w:t>Lieber is not oblivious to the fact that the rest of the world is hardly happy with this state of affairs, even while at times reluctantly admitting its necessity. As he quotes one European parliamentarian,</w:t>
      </w:r>
      <w:r>
        <w:rPr>
          <w:lang w:val="en"/>
        </w:rPr>
        <w:t xml:space="preserve"> </w:t>
      </w:r>
      <w:r>
        <w:rPr>
          <w:u w:val="single"/>
          <w:lang w:val="en"/>
        </w:rPr>
        <w:t>"There are a lot of people who don't like the American policeman, but they are happy there is one."</w:t>
      </w:r>
      <w:r>
        <w:rPr>
          <w:lang w:val="en"/>
        </w:rPr>
        <w:t xml:space="preserve"> </w:t>
      </w:r>
      <w:r>
        <w:rPr>
          <w:sz w:val="14"/>
          <w:szCs w:val="14"/>
          <w:lang w:val="en"/>
        </w:rPr>
        <w:t>Nor, Lieber admits, is this situation made any easier by the sometimes ham-handed way in which Washington works with its friends and allies.</w:t>
      </w:r>
    </w:p>
    <w:p w:rsidR="00007102" w:rsidRDefault="00007102" w:rsidP="00007102">
      <w:pPr>
        <w:pStyle w:val="Heading4"/>
      </w:pPr>
    </w:p>
    <w:p w:rsidR="00007102" w:rsidRDefault="00007102" w:rsidP="00007102">
      <w:pPr>
        <w:pStyle w:val="Heading4"/>
      </w:pPr>
      <w:r>
        <w:t>No extinction</w:t>
      </w:r>
    </w:p>
    <w:p w:rsidR="00007102" w:rsidRDefault="00007102" w:rsidP="00007102">
      <w:r w:rsidRPr="00764CBA">
        <w:rPr>
          <w:rStyle w:val="StyleStyleBold12pt"/>
        </w:rPr>
        <w:t>Gladwell 99</w:t>
      </w:r>
      <w:r>
        <w:t xml:space="preserve"> (Malcolm, The New Republic, July 17 and 24, 1995, excerpted in Epidemics: Opposing Viewpoints, p. 31-32)</w:t>
      </w:r>
    </w:p>
    <w:p w:rsidR="00007102" w:rsidRPr="00764CBA" w:rsidRDefault="00007102" w:rsidP="00007102">
      <w:pPr>
        <w:rPr>
          <w:rStyle w:val="underline"/>
          <w:szCs w:val="20"/>
        </w:rPr>
      </w:pPr>
      <w:r w:rsidRPr="00764CBA">
        <w:rPr>
          <w:sz w:val="10"/>
          <w:szCs w:val="20"/>
        </w:rPr>
        <w:t xml:space="preserve">Every infectious agent that has ever plagued humanity has had to adapt a specific strategy but </w:t>
      </w:r>
      <w:r w:rsidRPr="00764CBA">
        <w:rPr>
          <w:rStyle w:val="underline"/>
          <w:szCs w:val="20"/>
        </w:rPr>
        <w:t>every strategy carries a corresponding cost</w:t>
      </w:r>
      <w:r w:rsidRPr="00764CBA">
        <w:rPr>
          <w:sz w:val="10"/>
          <w:szCs w:val="20"/>
        </w:rPr>
        <w:t xml:space="preserve"> and </w:t>
      </w:r>
      <w:r w:rsidRPr="00764CBA">
        <w:rPr>
          <w:rStyle w:val="underline"/>
          <w:szCs w:val="20"/>
        </w:rPr>
        <w:t>this makes human counterattack possible</w:t>
      </w:r>
      <w:r w:rsidRPr="00764CBA">
        <w:rPr>
          <w:sz w:val="10"/>
          <w:szCs w:val="20"/>
        </w:rP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its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764CBA">
        <w:rPr>
          <w:rStyle w:val="6"/>
          <w:szCs w:val="20"/>
          <w:highlight w:val="yellow"/>
        </w:rPr>
        <w:t>Any microbe capable of wiping us all out would have to be everything at once</w:t>
      </w:r>
      <w:r w:rsidRPr="00764CBA">
        <w:rPr>
          <w:rStyle w:val="underline"/>
          <w:szCs w:val="20"/>
        </w:rPr>
        <w:t xml:space="preserve">: as contagious as flue, as durable as the cold, as lethal as Ebola, as stealthy as HIV and so doggedly resistant to mutation that it would stay deadly over the course of a long epidemic. </w:t>
      </w:r>
      <w:r w:rsidRPr="00764CBA">
        <w:rPr>
          <w:rStyle w:val="6"/>
          <w:szCs w:val="20"/>
          <w:highlight w:val="yellow"/>
        </w:rPr>
        <w:t>But viruses are not</w:t>
      </w:r>
      <w:r w:rsidRPr="00764CBA">
        <w:rPr>
          <w:sz w:val="10"/>
          <w:szCs w:val="20"/>
        </w:rPr>
        <w:t xml:space="preserve">, well, </w:t>
      </w:r>
      <w:r w:rsidRPr="00764CBA">
        <w:rPr>
          <w:rStyle w:val="6"/>
          <w:szCs w:val="20"/>
          <w:highlight w:val="yellow"/>
        </w:rPr>
        <w:t>superhuman. They cannot do</w:t>
      </w:r>
      <w:r w:rsidRPr="00764CBA">
        <w:rPr>
          <w:rStyle w:val="underline"/>
          <w:szCs w:val="20"/>
          <w:highlight w:val="yellow"/>
        </w:rPr>
        <w:t xml:space="preserve"> </w:t>
      </w:r>
      <w:r w:rsidRPr="00764CBA">
        <w:rPr>
          <w:rStyle w:val="6"/>
          <w:szCs w:val="20"/>
          <w:highlight w:val="yellow"/>
        </w:rPr>
        <w:t>everything at once</w:t>
      </w:r>
      <w:r w:rsidRPr="00764CBA">
        <w:rPr>
          <w:sz w:val="10"/>
          <w:szCs w:val="20"/>
        </w:rPr>
        <w:t xml:space="preserve">. It is one of the ironies of the analysis of </w:t>
      </w:r>
      <w:r w:rsidRPr="00764CBA">
        <w:rPr>
          <w:rStyle w:val="6"/>
          <w:szCs w:val="20"/>
          <w:highlight w:val="yellow"/>
        </w:rPr>
        <w:t>alarmists</w:t>
      </w:r>
      <w:r w:rsidRPr="00764CBA">
        <w:rPr>
          <w:sz w:val="10"/>
          <w:szCs w:val="20"/>
          <w:highlight w:val="yellow"/>
        </w:rPr>
        <w:t xml:space="preserve"> </w:t>
      </w:r>
      <w:r w:rsidRPr="00764CBA">
        <w:rPr>
          <w:sz w:val="10"/>
          <w:szCs w:val="20"/>
        </w:rPr>
        <w:t xml:space="preserve">such as Preston that they are all too willing to point out the limitations of human beings, but they </w:t>
      </w:r>
      <w:r w:rsidRPr="00764CBA">
        <w:rPr>
          <w:rStyle w:val="6"/>
          <w:szCs w:val="20"/>
          <w:highlight w:val="yellow"/>
        </w:rPr>
        <w:t>neglect</w:t>
      </w:r>
      <w:r w:rsidRPr="00764CBA">
        <w:rPr>
          <w:rStyle w:val="underline"/>
          <w:szCs w:val="20"/>
          <w:highlight w:val="yellow"/>
        </w:rPr>
        <w:t xml:space="preserve"> </w:t>
      </w:r>
      <w:r w:rsidRPr="00764CBA">
        <w:rPr>
          <w:rStyle w:val="underline"/>
          <w:szCs w:val="20"/>
        </w:rPr>
        <w:t xml:space="preserve">to point out </w:t>
      </w:r>
      <w:r w:rsidRPr="00764CBA">
        <w:rPr>
          <w:rStyle w:val="6"/>
          <w:szCs w:val="20"/>
          <w:highlight w:val="yellow"/>
        </w:rPr>
        <w:t xml:space="preserve">the </w:t>
      </w:r>
      <w:r w:rsidRPr="00764CBA">
        <w:rPr>
          <w:rStyle w:val="6"/>
          <w:b/>
          <w:szCs w:val="20"/>
          <w:highlight w:val="yellow"/>
        </w:rPr>
        <w:t>limitations</w:t>
      </w:r>
      <w:r w:rsidRPr="00764CBA">
        <w:rPr>
          <w:rStyle w:val="6"/>
          <w:szCs w:val="20"/>
          <w:highlight w:val="yellow"/>
        </w:rPr>
        <w:t xml:space="preserve"> of microscopic life forms</w:t>
      </w:r>
      <w:r w:rsidRPr="00764CBA">
        <w:rPr>
          <w:rStyle w:val="underline"/>
          <w:szCs w:val="20"/>
        </w:rPr>
        <w:t>.</w:t>
      </w:r>
    </w:p>
    <w:p w:rsidR="00007102" w:rsidRPr="00007102" w:rsidRDefault="00007102" w:rsidP="00007102"/>
    <w:p w:rsidR="007D196B" w:rsidRDefault="007D196B" w:rsidP="007D196B"/>
    <w:p w:rsidR="004B4C3D" w:rsidRPr="007D196B" w:rsidRDefault="004B4C3D" w:rsidP="007D196B"/>
    <w:sectPr w:rsidR="004B4C3D" w:rsidRPr="007D196B" w:rsidSect="00502157">
      <w:headerReference w:type="default" r:id="rId62"/>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55" w:rsidRDefault="00753A55" w:rsidP="005F5576">
      <w:r>
        <w:separator/>
      </w:r>
    </w:p>
  </w:endnote>
  <w:endnote w:type="continuationSeparator" w:id="0">
    <w:p w:rsidR="00753A55" w:rsidRDefault="00753A5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맑은 고딕">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55" w:rsidRDefault="00753A55" w:rsidP="005F5576">
      <w:r>
        <w:separator/>
      </w:r>
    </w:p>
  </w:footnote>
  <w:footnote w:type="continuationSeparator" w:id="0">
    <w:p w:rsidR="00753A55" w:rsidRDefault="00753A55"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55" w:rsidRPr="00502157" w:rsidRDefault="00753A55">
    <w:pPr>
      <w:pStyle w:val="Header"/>
      <w:rPr>
        <w:b/>
        <w:sz w:val="24"/>
      </w:rPr>
    </w:pPr>
    <w:r w:rsidRPr="00502157">
      <w:rPr>
        <w:b/>
        <w:sz w:val="24"/>
      </w:rPr>
      <w:t>GMU Debate</w:t>
    </w:r>
  </w:p>
  <w:p w:rsidR="00753A55" w:rsidRPr="00502157" w:rsidRDefault="00753A55">
    <w:pPr>
      <w:pStyle w:val="Header"/>
      <w:rPr>
        <w:b/>
        <w:sz w:val="24"/>
      </w:rPr>
    </w:pPr>
    <w:r w:rsidRPr="00502157">
      <w:rPr>
        <w:b/>
        <w:sz w:val="24"/>
      </w:rPr>
      <w:t>[File Name]</w:t>
    </w:r>
    <w:r w:rsidRPr="00502157">
      <w:rPr>
        <w:b/>
        <w:sz w:val="24"/>
      </w:rPr>
      <w:ptab w:relativeTo="margin" w:alignment="center" w:leader="none"/>
    </w:r>
    <w:r w:rsidRPr="00502157">
      <w:rPr>
        <w:b/>
        <w:sz w:val="24"/>
      </w:rPr>
      <w:ptab w:relativeTo="margin" w:alignment="right" w:leader="none"/>
    </w:r>
    <w:r w:rsidRPr="00502157">
      <w:rPr>
        <w:b/>
        <w:sz w:val="24"/>
      </w:rPr>
      <w:t>[Name]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13C178B"/>
    <w:multiLevelType w:val="hybridMultilevel"/>
    <w:tmpl w:val="3EC0AD32"/>
    <w:lvl w:ilvl="0" w:tplc="35C2AA98">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99"/>
    <w:rsid w:val="000022F2"/>
    <w:rsid w:val="0000459F"/>
    <w:rsid w:val="00004EB4"/>
    <w:rsid w:val="00007102"/>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01B0"/>
    <w:rsid w:val="002A213E"/>
    <w:rsid w:val="002A612B"/>
    <w:rsid w:val="002B68A4"/>
    <w:rsid w:val="002C571D"/>
    <w:rsid w:val="002C5772"/>
    <w:rsid w:val="002D0374"/>
    <w:rsid w:val="002D2946"/>
    <w:rsid w:val="002D529E"/>
    <w:rsid w:val="002D6BD6"/>
    <w:rsid w:val="002D6E53"/>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3A55"/>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196B"/>
    <w:rsid w:val="007D3012"/>
    <w:rsid w:val="007D65A7"/>
    <w:rsid w:val="007E3F59"/>
    <w:rsid w:val="007E5043"/>
    <w:rsid w:val="007E5183"/>
    <w:rsid w:val="007F4A28"/>
    <w:rsid w:val="008133F9"/>
    <w:rsid w:val="00822BAF"/>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10FC8"/>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AD4"/>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A4499"/>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3A55"/>
    <w:pPr>
      <w:spacing w:after="0" w:line="240" w:lineRule="auto"/>
    </w:pPr>
    <w:rPr>
      <w:rFonts w:ascii="Times New Roman" w:eastAsiaTheme="minorEastAsia" w:hAnsi="Times New Roman"/>
      <w:sz w:val="16"/>
      <w:szCs w:val="24"/>
    </w:rPr>
  </w:style>
  <w:style w:type="paragraph" w:styleId="Heading1">
    <w:name w:val="heading 1"/>
    <w:aliases w:val="Pocket"/>
    <w:basedOn w:val="Normal"/>
    <w:next w:val="Normal"/>
    <w:link w:val="Heading1Char"/>
    <w:uiPriority w:val="1"/>
    <w:qFormat/>
    <w:rsid w:val="00753A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753A55"/>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 Char,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unhideWhenUsed/>
    <w:qFormat/>
    <w:rsid w:val="00753A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Heading 2 Char Char Char Char,TAG,No Spacing112,No Spacing5,No Spacing1121,nonunderlined,No Spacing1,tags,No Spacing111,No Spacing11"/>
    <w:basedOn w:val="Normal"/>
    <w:next w:val="Normal"/>
    <w:link w:val="Heading4Char"/>
    <w:uiPriority w:val="4"/>
    <w:unhideWhenUsed/>
    <w:qFormat/>
    <w:rsid w:val="00753A5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53A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A55"/>
  </w:style>
  <w:style w:type="character" w:customStyle="1" w:styleId="Heading1Char">
    <w:name w:val="Heading 1 Char"/>
    <w:aliases w:val="Pocket Char"/>
    <w:basedOn w:val="DefaultParagraphFont"/>
    <w:link w:val="Heading1"/>
    <w:uiPriority w:val="1"/>
    <w:rsid w:val="00753A55"/>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2"/>
    <w:rsid w:val="00753A55"/>
    <w:rPr>
      <w:rFonts w:ascii="Times New Roman" w:eastAsiaTheme="majorEastAsia" w:hAnsi="Times New Roman" w:cstheme="majorBidi"/>
      <w:b/>
      <w:bCs/>
      <w:sz w:val="44"/>
      <w:szCs w:val="44"/>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753A55"/>
    <w:rPr>
      <w:rFonts w:ascii="Times New Roman" w:hAnsi="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Char1 Char,Heading 3 Char3 Char,Heading 3 Char4 Char Char Char,Heading 3 Char3 Char Char Char Char,Heading 3 Char1 Char Char Char Char Char,Heading 3 Char Char Char Char Char Char Char"/>
    <w:basedOn w:val="DefaultParagraphFont"/>
    <w:link w:val="Heading3"/>
    <w:uiPriority w:val="3"/>
    <w:rsid w:val="00753A55"/>
    <w:rPr>
      <w:rFonts w:ascii="Times New Roman" w:eastAsiaTheme="majorEastAsia" w:hAnsi="Times New Roman" w:cstheme="majorBidi"/>
      <w:b/>
      <w:bCs/>
      <w:sz w:val="32"/>
      <w:szCs w:val="24"/>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753A55"/>
    <w:rPr>
      <w:rFonts w:ascii="Times New Roman" w:hAnsi="Times New Roman"/>
      <w:b w:val="0"/>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753A55"/>
    <w:rPr>
      <w:rFonts w:ascii="Times New Roman" w:hAnsi="Times New Roman"/>
      <w:b/>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unhideWhenUsed/>
    <w:rsid w:val="00753A55"/>
    <w:pPr>
      <w:tabs>
        <w:tab w:val="center" w:pos="4320"/>
        <w:tab w:val="right" w:pos="864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753A55"/>
    <w:rPr>
      <w:rFonts w:ascii="Times New Roman" w:eastAsiaTheme="minorEastAsia" w:hAnsi="Times New Roman"/>
      <w:sz w:val="16"/>
      <w:szCs w:val="24"/>
    </w:rPr>
  </w:style>
  <w:style w:type="paragraph" w:styleId="Footer">
    <w:name w:val="footer"/>
    <w:basedOn w:val="Normal"/>
    <w:link w:val="FooterChar"/>
    <w:uiPriority w:val="99"/>
    <w:unhideWhenUsed/>
    <w:rsid w:val="00753A55"/>
    <w:pPr>
      <w:tabs>
        <w:tab w:val="center" w:pos="4320"/>
        <w:tab w:val="right" w:pos="8640"/>
      </w:tabs>
    </w:pPr>
  </w:style>
  <w:style w:type="character" w:customStyle="1" w:styleId="FooterChar">
    <w:name w:val="Footer Char"/>
    <w:basedOn w:val="DefaultParagraphFont"/>
    <w:link w:val="Footer"/>
    <w:uiPriority w:val="99"/>
    <w:rsid w:val="00753A55"/>
    <w:rPr>
      <w:rFonts w:ascii="Times New Roman" w:eastAsiaTheme="minorEastAsia" w:hAnsi="Times New Roman"/>
      <w:sz w:val="16"/>
      <w:szCs w:val="24"/>
    </w:rPr>
  </w:style>
  <w:style w:type="character" w:styleId="Hyperlink">
    <w:name w:val="Hyperlink"/>
    <w:aliases w:val="heading 1 (block title),Important,Read,Card Text,Internet Link"/>
    <w:basedOn w:val="DefaultParagraphFont"/>
    <w:uiPriority w:val="99"/>
    <w:unhideWhenUsed/>
    <w:rsid w:val="00753A55"/>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Heading 2 Char Char Char Char Char,TAG Char,No Spacing112 Char,tags Char"/>
    <w:basedOn w:val="DefaultParagraphFont"/>
    <w:link w:val="Heading4"/>
    <w:uiPriority w:val="4"/>
    <w:rsid w:val="00753A55"/>
    <w:rPr>
      <w:rFonts w:ascii="Times New Roman" w:eastAsiaTheme="majorEastAsia" w:hAnsi="Times New Roman" w:cstheme="majorBidi"/>
      <w:b/>
      <w:bCs/>
      <w:iCs/>
      <w:sz w:val="26"/>
      <w:szCs w:val="24"/>
    </w:rPr>
  </w:style>
  <w:style w:type="paragraph" w:styleId="BalloonText">
    <w:name w:val="Balloon Text"/>
    <w:basedOn w:val="Normal"/>
    <w:link w:val="BalloonTextChar"/>
    <w:uiPriority w:val="99"/>
    <w:semiHidden/>
    <w:rsid w:val="00502157"/>
    <w:rPr>
      <w:rFonts w:ascii="Tahoma" w:hAnsi="Tahoma" w:cs="Tahoma"/>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qFormat/>
    <w:rsid w:val="005B2477"/>
    <w:rPr>
      <w:rFonts w:ascii="Times New Roman" w:hAnsi="Times New Roman"/>
      <w:b/>
      <w:sz w:val="20"/>
      <w:u w:val="single"/>
      <w:bdr w:val="single" w:sz="4" w:space="0" w:color="auto"/>
    </w:rPr>
  </w:style>
  <w:style w:type="character" w:customStyle="1" w:styleId="UnderlineBold">
    <w:name w:val="Underline + Bold"/>
    <w:uiPriority w:val="1"/>
    <w:qFormat/>
    <w:rsid w:val="007D196B"/>
    <w:rPr>
      <w:b/>
      <w:sz w:val="20"/>
      <w:u w:val="single"/>
    </w:rPr>
  </w:style>
  <w:style w:type="paragraph" w:customStyle="1" w:styleId="cardtext">
    <w:name w:val="card text"/>
    <w:basedOn w:val="Normal"/>
    <w:link w:val="cardtextChar"/>
    <w:qFormat/>
    <w:rsid w:val="007D196B"/>
    <w:pPr>
      <w:ind w:left="288" w:right="288"/>
    </w:pPr>
  </w:style>
  <w:style w:type="character" w:customStyle="1" w:styleId="cardtextChar">
    <w:name w:val="card text Char"/>
    <w:link w:val="cardtext"/>
    <w:rsid w:val="007D196B"/>
    <w:rPr>
      <w:rFonts w:ascii="Times New Roman" w:hAnsi="Times New Roman" w:cs="Times New Roman"/>
      <w:sz w:val="20"/>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7D196B"/>
    <w:rPr>
      <w:rFonts w:cs="Arial"/>
      <w:bCs/>
      <w:szCs w:val="26"/>
      <w:u w:val="single"/>
      <w:lang w:val="en-US" w:eastAsia="en-US" w:bidi="ar-SA"/>
    </w:rPr>
  </w:style>
  <w:style w:type="character" w:customStyle="1" w:styleId="apple-converted-space">
    <w:name w:val="apple-converted-space"/>
    <w:basedOn w:val="DefaultParagraphFont"/>
    <w:rsid w:val="007D196B"/>
  </w:style>
  <w:style w:type="character" w:customStyle="1" w:styleId="cardChar">
    <w:name w:val="card Char"/>
    <w:link w:val="card"/>
    <w:locked/>
    <w:rsid w:val="00753A55"/>
    <w:rPr>
      <w:rFonts w:ascii="Times New Roman" w:eastAsia="Times New Roman" w:hAnsi="Times New Roman" w:cs="Times New Roman"/>
      <w:sz w:val="16"/>
      <w:szCs w:val="24"/>
    </w:rPr>
  </w:style>
  <w:style w:type="paragraph" w:customStyle="1" w:styleId="card">
    <w:name w:val="card"/>
    <w:basedOn w:val="Normal"/>
    <w:next w:val="Normal"/>
    <w:link w:val="cardChar"/>
    <w:qFormat/>
    <w:rsid w:val="00753A55"/>
    <w:pPr>
      <w:ind w:left="288" w:right="288"/>
    </w:pPr>
    <w:rPr>
      <w:rFonts w:eastAsia="Times New Roman" w:cs="Times New Roman"/>
    </w:rPr>
  </w:style>
  <w:style w:type="character" w:customStyle="1" w:styleId="underline">
    <w:name w:val="underline"/>
    <w:basedOn w:val="DefaultParagraphFont"/>
    <w:link w:val="textbold"/>
    <w:qFormat/>
    <w:rsid w:val="007D196B"/>
    <w:rPr>
      <w:rFonts w:ascii="Times New Roman" w:hAnsi="Times New Roman" w:cs="Times New Roman"/>
      <w:b/>
      <w:u w:val="single"/>
    </w:rPr>
  </w:style>
  <w:style w:type="paragraph" w:customStyle="1" w:styleId="textbold">
    <w:name w:val="text bold"/>
    <w:basedOn w:val="Normal"/>
    <w:link w:val="underline"/>
    <w:qFormat/>
    <w:rsid w:val="007D196B"/>
    <w:pPr>
      <w:ind w:left="720"/>
      <w:jc w:val="both"/>
    </w:pPr>
    <w:rPr>
      <w:b/>
      <w:sz w:val="22"/>
      <w:u w:val="single"/>
    </w:rPr>
  </w:style>
  <w:style w:type="character" w:customStyle="1" w:styleId="TitleChar">
    <w:name w:val="Title Char"/>
    <w:aliases w:val="Bold Underlined Char,UNDERLINE Char,Cites and Cards Char"/>
    <w:link w:val="Title"/>
    <w:qFormat/>
    <w:rsid w:val="007D196B"/>
    <w:rPr>
      <w:bCs/>
      <w:sz w:val="20"/>
      <w:u w:val="single"/>
    </w:rPr>
  </w:style>
  <w:style w:type="paragraph" w:styleId="Title">
    <w:name w:val="Title"/>
    <w:aliases w:val="Bold Underlined,UNDERLINE,Cites and Cards"/>
    <w:basedOn w:val="Normal"/>
    <w:next w:val="Normal"/>
    <w:link w:val="TitleChar"/>
    <w:qFormat/>
    <w:rsid w:val="007D196B"/>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semiHidden/>
    <w:rsid w:val="007D196B"/>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rsid w:val="007D196B"/>
    <w:rPr>
      <w:rFonts w:ascii="Times New Roman" w:hAnsi="Times New Roman"/>
      <w:b/>
      <w:iCs/>
      <w:sz w:val="20"/>
      <w:u w:val="single"/>
    </w:rPr>
  </w:style>
  <w:style w:type="character" w:customStyle="1" w:styleId="6">
    <w:name w:val="6"/>
    <w:rsid w:val="007D196B"/>
    <w:rPr>
      <w:rFonts w:cs="Arial"/>
      <w:bCs/>
      <w:sz w:val="20"/>
      <w:u w:val="single"/>
      <w:lang w:val="en-US" w:eastAsia="en-US" w:bidi="ar-SA"/>
    </w:rPr>
  </w:style>
  <w:style w:type="paragraph" w:styleId="DocumentMap">
    <w:name w:val="Document Map"/>
    <w:basedOn w:val="Normal"/>
    <w:link w:val="DocumentMapChar"/>
    <w:uiPriority w:val="99"/>
    <w:semiHidden/>
    <w:unhideWhenUsed/>
    <w:rsid w:val="00753A55"/>
    <w:rPr>
      <w:rFonts w:ascii="Lucida Grande" w:hAnsi="Lucida Grande" w:cs="Lucida Grande"/>
    </w:rPr>
  </w:style>
  <w:style w:type="character" w:customStyle="1" w:styleId="DocumentMapChar">
    <w:name w:val="Document Map Char"/>
    <w:basedOn w:val="DefaultParagraphFont"/>
    <w:link w:val="DocumentMap"/>
    <w:uiPriority w:val="99"/>
    <w:semiHidden/>
    <w:rsid w:val="00753A55"/>
    <w:rPr>
      <w:rFonts w:ascii="Lucida Grande" w:eastAsiaTheme="minorEastAsia" w:hAnsi="Lucida Grande" w:cs="Lucida Grande"/>
      <w:sz w:val="16"/>
      <w:szCs w:val="24"/>
    </w:rPr>
  </w:style>
  <w:style w:type="paragraph" w:styleId="NoSpacing">
    <w:name w:val="No Spacing"/>
    <w:uiPriority w:val="1"/>
    <w:rsid w:val="00753A55"/>
    <w:pPr>
      <w:spacing w:after="0" w:line="240" w:lineRule="auto"/>
    </w:pPr>
    <w:rPr>
      <w:rFonts w:eastAsiaTheme="minorEastAsia"/>
      <w:sz w:val="24"/>
      <w:szCs w:val="24"/>
    </w:rPr>
  </w:style>
  <w:style w:type="paragraph" w:styleId="ListParagraph">
    <w:name w:val="List Paragraph"/>
    <w:basedOn w:val="Normal"/>
    <w:uiPriority w:val="34"/>
    <w:rsid w:val="00753A55"/>
    <w:pPr>
      <w:ind w:left="720"/>
      <w:contextualSpacing/>
    </w:pPr>
  </w:style>
  <w:style w:type="character" w:styleId="PageNumber">
    <w:name w:val="page number"/>
    <w:basedOn w:val="DefaultParagraphFont"/>
    <w:uiPriority w:val="99"/>
    <w:semiHidden/>
    <w:unhideWhenUsed/>
    <w:rsid w:val="00753A55"/>
  </w:style>
  <w:style w:type="character" w:styleId="IntenseEmphasis">
    <w:name w:val="Intense Emphasis"/>
    <w:aliases w:val="Intense Emphasis11,Underline Char,Intense Emphasis3,Intense Emphasis111,Intense Emphasis1111,Intense Emphasis11111,Block Heading Char,Heading 3 Char Char Char Char Char,Heading 3 Char Char1 Char"/>
    <w:basedOn w:val="DefaultParagraphFont"/>
    <w:uiPriority w:val="6"/>
    <w:qFormat/>
    <w:rsid w:val="00007102"/>
    <w:rPr>
      <w:rFonts w:ascii="Times New Roman" w:hAnsi="Times New Roman" w:cs="Times New Roman" w:hint="default"/>
      <w:b w:val="0"/>
      <w:bCs/>
      <w:sz w:val="20"/>
      <w:u w:val="single"/>
    </w:rPr>
  </w:style>
  <w:style w:type="character" w:customStyle="1" w:styleId="AuthorDateChar">
    <w:name w:val="Author/Date Char"/>
    <w:link w:val="AuthorDate"/>
    <w:locked/>
    <w:rsid w:val="00007102"/>
    <w:rPr>
      <w:rFonts w:ascii="Times New Roman" w:eastAsia="Calibri" w:hAnsi="Times New Roman" w:cs="Times New Roman"/>
      <w:b/>
      <w:u w:val="single"/>
    </w:rPr>
  </w:style>
  <w:style w:type="paragraph" w:customStyle="1" w:styleId="AuthorDate">
    <w:name w:val="Author/Date"/>
    <w:basedOn w:val="Normal"/>
    <w:link w:val="AuthorDateChar"/>
    <w:rsid w:val="00007102"/>
    <w:rPr>
      <w:rFonts w:eastAsia="Calibri" w:cs="Times New Roman"/>
      <w:b/>
      <w:sz w:val="22"/>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3A55"/>
    <w:pPr>
      <w:spacing w:after="0" w:line="240" w:lineRule="auto"/>
    </w:pPr>
    <w:rPr>
      <w:rFonts w:ascii="Times New Roman" w:eastAsiaTheme="minorEastAsia" w:hAnsi="Times New Roman"/>
      <w:sz w:val="16"/>
      <w:szCs w:val="24"/>
    </w:rPr>
  </w:style>
  <w:style w:type="paragraph" w:styleId="Heading1">
    <w:name w:val="heading 1"/>
    <w:aliases w:val="Pocket"/>
    <w:basedOn w:val="Normal"/>
    <w:next w:val="Normal"/>
    <w:link w:val="Heading1Char"/>
    <w:uiPriority w:val="1"/>
    <w:qFormat/>
    <w:rsid w:val="00753A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753A55"/>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 Char,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unhideWhenUsed/>
    <w:qFormat/>
    <w:rsid w:val="00753A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Heading 2 Char Char Char Char,TAG,No Spacing112,No Spacing5,No Spacing1121,nonunderlined,No Spacing1,tags,No Spacing111,No Spacing11"/>
    <w:basedOn w:val="Normal"/>
    <w:next w:val="Normal"/>
    <w:link w:val="Heading4Char"/>
    <w:uiPriority w:val="4"/>
    <w:unhideWhenUsed/>
    <w:qFormat/>
    <w:rsid w:val="00753A5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53A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A55"/>
  </w:style>
  <w:style w:type="character" w:customStyle="1" w:styleId="Heading1Char">
    <w:name w:val="Heading 1 Char"/>
    <w:aliases w:val="Pocket Char"/>
    <w:basedOn w:val="DefaultParagraphFont"/>
    <w:link w:val="Heading1"/>
    <w:uiPriority w:val="1"/>
    <w:rsid w:val="00753A55"/>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2"/>
    <w:rsid w:val="00753A55"/>
    <w:rPr>
      <w:rFonts w:ascii="Times New Roman" w:eastAsiaTheme="majorEastAsia" w:hAnsi="Times New Roman" w:cstheme="majorBidi"/>
      <w:b/>
      <w:bCs/>
      <w:sz w:val="44"/>
      <w:szCs w:val="44"/>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753A55"/>
    <w:rPr>
      <w:rFonts w:ascii="Times New Roman" w:hAnsi="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Char1 Char,Heading 3 Char3 Char,Heading 3 Char4 Char Char Char,Heading 3 Char3 Char Char Char Char,Heading 3 Char1 Char Char Char Char Char,Heading 3 Char Char Char Char Char Char Char"/>
    <w:basedOn w:val="DefaultParagraphFont"/>
    <w:link w:val="Heading3"/>
    <w:uiPriority w:val="3"/>
    <w:rsid w:val="00753A55"/>
    <w:rPr>
      <w:rFonts w:ascii="Times New Roman" w:eastAsiaTheme="majorEastAsia" w:hAnsi="Times New Roman" w:cstheme="majorBidi"/>
      <w:b/>
      <w:bCs/>
      <w:sz w:val="32"/>
      <w:szCs w:val="24"/>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753A55"/>
    <w:rPr>
      <w:rFonts w:ascii="Times New Roman" w:hAnsi="Times New Roman"/>
      <w:b w:val="0"/>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753A55"/>
    <w:rPr>
      <w:rFonts w:ascii="Times New Roman" w:hAnsi="Times New Roman"/>
      <w:b/>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unhideWhenUsed/>
    <w:rsid w:val="00753A55"/>
    <w:pPr>
      <w:tabs>
        <w:tab w:val="center" w:pos="4320"/>
        <w:tab w:val="right" w:pos="864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753A55"/>
    <w:rPr>
      <w:rFonts w:ascii="Times New Roman" w:eastAsiaTheme="minorEastAsia" w:hAnsi="Times New Roman"/>
      <w:sz w:val="16"/>
      <w:szCs w:val="24"/>
    </w:rPr>
  </w:style>
  <w:style w:type="paragraph" w:styleId="Footer">
    <w:name w:val="footer"/>
    <w:basedOn w:val="Normal"/>
    <w:link w:val="FooterChar"/>
    <w:uiPriority w:val="99"/>
    <w:unhideWhenUsed/>
    <w:rsid w:val="00753A55"/>
    <w:pPr>
      <w:tabs>
        <w:tab w:val="center" w:pos="4320"/>
        <w:tab w:val="right" w:pos="8640"/>
      </w:tabs>
    </w:pPr>
  </w:style>
  <w:style w:type="character" w:customStyle="1" w:styleId="FooterChar">
    <w:name w:val="Footer Char"/>
    <w:basedOn w:val="DefaultParagraphFont"/>
    <w:link w:val="Footer"/>
    <w:uiPriority w:val="99"/>
    <w:rsid w:val="00753A55"/>
    <w:rPr>
      <w:rFonts w:ascii="Times New Roman" w:eastAsiaTheme="minorEastAsia" w:hAnsi="Times New Roman"/>
      <w:sz w:val="16"/>
      <w:szCs w:val="24"/>
    </w:rPr>
  </w:style>
  <w:style w:type="character" w:styleId="Hyperlink">
    <w:name w:val="Hyperlink"/>
    <w:aliases w:val="heading 1 (block title),Important,Read,Card Text,Internet Link"/>
    <w:basedOn w:val="DefaultParagraphFont"/>
    <w:uiPriority w:val="99"/>
    <w:unhideWhenUsed/>
    <w:rsid w:val="00753A55"/>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Heading 2 Char Char Char Char Char,TAG Char,No Spacing112 Char,tags Char"/>
    <w:basedOn w:val="DefaultParagraphFont"/>
    <w:link w:val="Heading4"/>
    <w:uiPriority w:val="4"/>
    <w:rsid w:val="00753A55"/>
    <w:rPr>
      <w:rFonts w:ascii="Times New Roman" w:eastAsiaTheme="majorEastAsia" w:hAnsi="Times New Roman" w:cstheme="majorBidi"/>
      <w:b/>
      <w:bCs/>
      <w:iCs/>
      <w:sz w:val="26"/>
      <w:szCs w:val="24"/>
    </w:rPr>
  </w:style>
  <w:style w:type="paragraph" w:styleId="BalloonText">
    <w:name w:val="Balloon Text"/>
    <w:basedOn w:val="Normal"/>
    <w:link w:val="BalloonTextChar"/>
    <w:uiPriority w:val="99"/>
    <w:semiHidden/>
    <w:rsid w:val="00502157"/>
    <w:rPr>
      <w:rFonts w:ascii="Tahoma" w:hAnsi="Tahoma" w:cs="Tahoma"/>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qFormat/>
    <w:rsid w:val="005B2477"/>
    <w:rPr>
      <w:rFonts w:ascii="Times New Roman" w:hAnsi="Times New Roman"/>
      <w:b/>
      <w:sz w:val="20"/>
      <w:u w:val="single"/>
      <w:bdr w:val="single" w:sz="4" w:space="0" w:color="auto"/>
    </w:rPr>
  </w:style>
  <w:style w:type="character" w:customStyle="1" w:styleId="UnderlineBold">
    <w:name w:val="Underline + Bold"/>
    <w:uiPriority w:val="1"/>
    <w:qFormat/>
    <w:rsid w:val="007D196B"/>
    <w:rPr>
      <w:b/>
      <w:sz w:val="20"/>
      <w:u w:val="single"/>
    </w:rPr>
  </w:style>
  <w:style w:type="paragraph" w:customStyle="1" w:styleId="cardtext">
    <w:name w:val="card text"/>
    <w:basedOn w:val="Normal"/>
    <w:link w:val="cardtextChar"/>
    <w:qFormat/>
    <w:rsid w:val="007D196B"/>
    <w:pPr>
      <w:ind w:left="288" w:right="288"/>
    </w:pPr>
  </w:style>
  <w:style w:type="character" w:customStyle="1" w:styleId="cardtextChar">
    <w:name w:val="card text Char"/>
    <w:link w:val="cardtext"/>
    <w:rsid w:val="007D196B"/>
    <w:rPr>
      <w:rFonts w:ascii="Times New Roman" w:hAnsi="Times New Roman" w:cs="Times New Roman"/>
      <w:sz w:val="20"/>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7D196B"/>
    <w:rPr>
      <w:rFonts w:cs="Arial"/>
      <w:bCs/>
      <w:szCs w:val="26"/>
      <w:u w:val="single"/>
      <w:lang w:val="en-US" w:eastAsia="en-US" w:bidi="ar-SA"/>
    </w:rPr>
  </w:style>
  <w:style w:type="character" w:customStyle="1" w:styleId="apple-converted-space">
    <w:name w:val="apple-converted-space"/>
    <w:basedOn w:val="DefaultParagraphFont"/>
    <w:rsid w:val="007D196B"/>
  </w:style>
  <w:style w:type="character" w:customStyle="1" w:styleId="cardChar">
    <w:name w:val="card Char"/>
    <w:link w:val="card"/>
    <w:locked/>
    <w:rsid w:val="00753A55"/>
    <w:rPr>
      <w:rFonts w:ascii="Times New Roman" w:eastAsia="Times New Roman" w:hAnsi="Times New Roman" w:cs="Times New Roman"/>
      <w:sz w:val="16"/>
      <w:szCs w:val="24"/>
    </w:rPr>
  </w:style>
  <w:style w:type="paragraph" w:customStyle="1" w:styleId="card">
    <w:name w:val="card"/>
    <w:basedOn w:val="Normal"/>
    <w:next w:val="Normal"/>
    <w:link w:val="cardChar"/>
    <w:qFormat/>
    <w:rsid w:val="00753A55"/>
    <w:pPr>
      <w:ind w:left="288" w:right="288"/>
    </w:pPr>
    <w:rPr>
      <w:rFonts w:eastAsia="Times New Roman" w:cs="Times New Roman"/>
    </w:rPr>
  </w:style>
  <w:style w:type="character" w:customStyle="1" w:styleId="underline">
    <w:name w:val="underline"/>
    <w:basedOn w:val="DefaultParagraphFont"/>
    <w:link w:val="textbold"/>
    <w:qFormat/>
    <w:rsid w:val="007D196B"/>
    <w:rPr>
      <w:rFonts w:ascii="Times New Roman" w:hAnsi="Times New Roman" w:cs="Times New Roman"/>
      <w:b/>
      <w:u w:val="single"/>
    </w:rPr>
  </w:style>
  <w:style w:type="paragraph" w:customStyle="1" w:styleId="textbold">
    <w:name w:val="text bold"/>
    <w:basedOn w:val="Normal"/>
    <w:link w:val="underline"/>
    <w:qFormat/>
    <w:rsid w:val="007D196B"/>
    <w:pPr>
      <w:ind w:left="720"/>
      <w:jc w:val="both"/>
    </w:pPr>
    <w:rPr>
      <w:b/>
      <w:sz w:val="22"/>
      <w:u w:val="single"/>
    </w:rPr>
  </w:style>
  <w:style w:type="character" w:customStyle="1" w:styleId="TitleChar">
    <w:name w:val="Title Char"/>
    <w:aliases w:val="Bold Underlined Char,UNDERLINE Char,Cites and Cards Char"/>
    <w:link w:val="Title"/>
    <w:qFormat/>
    <w:rsid w:val="007D196B"/>
    <w:rPr>
      <w:bCs/>
      <w:sz w:val="20"/>
      <w:u w:val="single"/>
    </w:rPr>
  </w:style>
  <w:style w:type="paragraph" w:styleId="Title">
    <w:name w:val="Title"/>
    <w:aliases w:val="Bold Underlined,UNDERLINE,Cites and Cards"/>
    <w:basedOn w:val="Normal"/>
    <w:next w:val="Normal"/>
    <w:link w:val="TitleChar"/>
    <w:qFormat/>
    <w:rsid w:val="007D196B"/>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semiHidden/>
    <w:rsid w:val="007D196B"/>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rsid w:val="007D196B"/>
    <w:rPr>
      <w:rFonts w:ascii="Times New Roman" w:hAnsi="Times New Roman"/>
      <w:b/>
      <w:iCs/>
      <w:sz w:val="20"/>
      <w:u w:val="single"/>
    </w:rPr>
  </w:style>
  <w:style w:type="character" w:customStyle="1" w:styleId="6">
    <w:name w:val="6"/>
    <w:rsid w:val="007D196B"/>
    <w:rPr>
      <w:rFonts w:cs="Arial"/>
      <w:bCs/>
      <w:sz w:val="20"/>
      <w:u w:val="single"/>
      <w:lang w:val="en-US" w:eastAsia="en-US" w:bidi="ar-SA"/>
    </w:rPr>
  </w:style>
  <w:style w:type="paragraph" w:styleId="DocumentMap">
    <w:name w:val="Document Map"/>
    <w:basedOn w:val="Normal"/>
    <w:link w:val="DocumentMapChar"/>
    <w:uiPriority w:val="99"/>
    <w:semiHidden/>
    <w:unhideWhenUsed/>
    <w:rsid w:val="00753A55"/>
    <w:rPr>
      <w:rFonts w:ascii="Lucida Grande" w:hAnsi="Lucida Grande" w:cs="Lucida Grande"/>
    </w:rPr>
  </w:style>
  <w:style w:type="character" w:customStyle="1" w:styleId="DocumentMapChar">
    <w:name w:val="Document Map Char"/>
    <w:basedOn w:val="DefaultParagraphFont"/>
    <w:link w:val="DocumentMap"/>
    <w:uiPriority w:val="99"/>
    <w:semiHidden/>
    <w:rsid w:val="00753A55"/>
    <w:rPr>
      <w:rFonts w:ascii="Lucida Grande" w:eastAsiaTheme="minorEastAsia" w:hAnsi="Lucida Grande" w:cs="Lucida Grande"/>
      <w:sz w:val="16"/>
      <w:szCs w:val="24"/>
    </w:rPr>
  </w:style>
  <w:style w:type="paragraph" w:styleId="NoSpacing">
    <w:name w:val="No Spacing"/>
    <w:uiPriority w:val="1"/>
    <w:rsid w:val="00753A55"/>
    <w:pPr>
      <w:spacing w:after="0" w:line="240" w:lineRule="auto"/>
    </w:pPr>
    <w:rPr>
      <w:rFonts w:eastAsiaTheme="minorEastAsia"/>
      <w:sz w:val="24"/>
      <w:szCs w:val="24"/>
    </w:rPr>
  </w:style>
  <w:style w:type="paragraph" w:styleId="ListParagraph">
    <w:name w:val="List Paragraph"/>
    <w:basedOn w:val="Normal"/>
    <w:uiPriority w:val="34"/>
    <w:rsid w:val="00753A55"/>
    <w:pPr>
      <w:ind w:left="720"/>
      <w:contextualSpacing/>
    </w:pPr>
  </w:style>
  <w:style w:type="character" w:styleId="PageNumber">
    <w:name w:val="page number"/>
    <w:basedOn w:val="DefaultParagraphFont"/>
    <w:uiPriority w:val="99"/>
    <w:semiHidden/>
    <w:unhideWhenUsed/>
    <w:rsid w:val="00753A55"/>
  </w:style>
  <w:style w:type="character" w:styleId="IntenseEmphasis">
    <w:name w:val="Intense Emphasis"/>
    <w:aliases w:val="Intense Emphasis11,Underline Char,Intense Emphasis3,Intense Emphasis111,Intense Emphasis1111,Intense Emphasis11111,Block Heading Char,Heading 3 Char Char Char Char Char,Heading 3 Char Char1 Char"/>
    <w:basedOn w:val="DefaultParagraphFont"/>
    <w:uiPriority w:val="6"/>
    <w:qFormat/>
    <w:rsid w:val="00007102"/>
    <w:rPr>
      <w:rFonts w:ascii="Times New Roman" w:hAnsi="Times New Roman" w:cs="Times New Roman" w:hint="default"/>
      <w:b w:val="0"/>
      <w:bCs/>
      <w:sz w:val="20"/>
      <w:u w:val="single"/>
    </w:rPr>
  </w:style>
  <w:style w:type="character" w:customStyle="1" w:styleId="AuthorDateChar">
    <w:name w:val="Author/Date Char"/>
    <w:link w:val="AuthorDate"/>
    <w:locked/>
    <w:rsid w:val="00007102"/>
    <w:rPr>
      <w:rFonts w:ascii="Times New Roman" w:eastAsia="Calibri" w:hAnsi="Times New Roman" w:cs="Times New Roman"/>
      <w:b/>
      <w:u w:val="single"/>
    </w:rPr>
  </w:style>
  <w:style w:type="paragraph" w:customStyle="1" w:styleId="AuthorDate">
    <w:name w:val="Author/Date"/>
    <w:basedOn w:val="Normal"/>
    <w:link w:val="AuthorDateChar"/>
    <w:rsid w:val="00007102"/>
    <w:rPr>
      <w:rFonts w:eastAsia="Calibri" w:cs="Times New Roman"/>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oreignpolicy.com/articles/2011/04/25/the_new_geopolitics_of_food?page=full" TargetMode="External"/><Relationship Id="rId14" Type="http://schemas.openxmlformats.org/officeDocument/2006/relationships/hyperlink" Target="http://www.nytimes.com/2010/08/25/books/excerpt-the-coming-famine.html?pagewanted=all" TargetMode="External"/><Relationship Id="rId15" Type="http://schemas.openxmlformats.org/officeDocument/2006/relationships/hyperlink" Target="http://www.wilsoncenter.org/sites/default/files/ASIA_100-412_PakistFood_rptL0713FINALVERSION.pdf" TargetMode="External"/><Relationship Id="rId16" Type="http://schemas.openxmlformats.org/officeDocument/2006/relationships/hyperlink" Target="http://www.arabamericannews.com/news/index.php?mod=article&amp;cat=commentary&amp;article=2183" TargetMode="External"/><Relationship Id="rId17" Type="http://schemas.openxmlformats.org/officeDocument/2006/relationships/hyperlink" Target="http://www.businessinsider.com/what-the-threat-of-a-global-food-crisis-means-for-world-markets-2012-8" TargetMode="External"/><Relationship Id="rId18" Type="http://schemas.openxmlformats.org/officeDocument/2006/relationships/hyperlink" Target="http://unctad.org/sections/wcmu/docs/Mae%20Ho%20paper.pdf" TargetMode="External"/><Relationship Id="rId19" Type="http://schemas.openxmlformats.org/officeDocument/2006/relationships/hyperlink" Target="http://www.usda.gov/oce/reports/energy/Web_SolarEnergy_combined.pdf"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muse.jhu.edu/journals/world_politics/v061/61.1.wohlforth.html" TargetMode="External"/><Relationship Id="rId51" Type="http://schemas.openxmlformats.org/officeDocument/2006/relationships/hyperlink" Target="http://muse.jhu.edu/journals/world_politics/v061/61.1.wohlforth.html" TargetMode="External"/><Relationship Id="rId52" Type="http://schemas.openxmlformats.org/officeDocument/2006/relationships/hyperlink" Target="http://muse.jhu.edu/journals/world_politics/v061/61.1.wohlforth.html" TargetMode="External"/><Relationship Id="rId53" Type="http://schemas.openxmlformats.org/officeDocument/2006/relationships/hyperlink" Target="http://muse.jhu.edu/journals/world_politics/v061/61.1.wohlforth.html" TargetMode="External"/><Relationship Id="rId54" Type="http://schemas.openxmlformats.org/officeDocument/2006/relationships/hyperlink" Target="http://muse.jhu.edu/journals/world_politics/v061/61.1.wohlforth.html" TargetMode="External"/><Relationship Id="rId55" Type="http://schemas.openxmlformats.org/officeDocument/2006/relationships/hyperlink" Target="http://muse.jhu.edu/journals/world_politics/v061/61.1.wohlforth.html" TargetMode="External"/><Relationship Id="rId56" Type="http://schemas.openxmlformats.org/officeDocument/2006/relationships/hyperlink" Target="http://muse.jhu.edu/journals/world_politics/v061/61.1.wohlforth.html" TargetMode="External"/><Relationship Id="rId57" Type="http://schemas.openxmlformats.org/officeDocument/2006/relationships/hyperlink" Target="http://muse.jhu.edu/journals/world_politics/v061/61.1.wohlforth.html" TargetMode="External"/><Relationship Id="rId58" Type="http://schemas.openxmlformats.org/officeDocument/2006/relationships/hyperlink" Target="http://muse.jhu.edu/journals/world_politics/v061/61.1.wohlforth.html" TargetMode="External"/><Relationship Id="rId59" Type="http://schemas.openxmlformats.org/officeDocument/2006/relationships/hyperlink" Target="http://muse.jhu.edu/journals/world_politics/v061/61.1.wohlforth.html" TargetMode="External"/><Relationship Id="rId40" Type="http://schemas.openxmlformats.org/officeDocument/2006/relationships/hyperlink" Target="http://www.renewableenergyworld.com/rea/blog/post/2013/02/solar-says-good-bye-solyndra" TargetMode="External"/><Relationship Id="rId41" Type="http://schemas.openxmlformats.org/officeDocument/2006/relationships/hyperlink" Target="http://www.thenational.ae/news/world/americas/obama-stands-to-gain-massive-political-capital" TargetMode="External"/><Relationship Id="rId42" Type="http://schemas.openxmlformats.org/officeDocument/2006/relationships/hyperlink" Target="http://muse.jhu.edu/journals/world_politics/v061/61.1.wohlforth.html" TargetMode="External"/><Relationship Id="rId43" Type="http://schemas.openxmlformats.org/officeDocument/2006/relationships/hyperlink" Target="http://muse.jhu.edu/journals/world_politics/v061/61.1.wohlforth.html" TargetMode="External"/><Relationship Id="rId44" Type="http://schemas.openxmlformats.org/officeDocument/2006/relationships/hyperlink" Target="http://muse.jhu.edu/journals/world_politics/v061/61.1.wohlforth.html" TargetMode="External"/><Relationship Id="rId45" Type="http://schemas.openxmlformats.org/officeDocument/2006/relationships/hyperlink" Target="http://muse.jhu.edu/journals/world_politics/v061/61.1.wohlforth.html" TargetMode="External"/><Relationship Id="rId46" Type="http://schemas.openxmlformats.org/officeDocument/2006/relationships/hyperlink" Target="http://muse.jhu.edu/journals/world_politics/v061/61.1.wohlforth.html" TargetMode="External"/><Relationship Id="rId47" Type="http://schemas.openxmlformats.org/officeDocument/2006/relationships/hyperlink" Target="http://muse.jhu.edu/journals/world_politics/v061/61.1.wohlforth.html" TargetMode="External"/><Relationship Id="rId48" Type="http://schemas.openxmlformats.org/officeDocument/2006/relationships/hyperlink" Target="http://muse.jhu.edu/journals/world_politics/v061/61.1.wohlforth.html" TargetMode="External"/><Relationship Id="rId49" Type="http://schemas.openxmlformats.org/officeDocument/2006/relationships/hyperlink" Target="http://muse.jhu.edu/journals/world_politics/v061/61.1.wohlforth.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12manage.com/description_incentives.html" TargetMode="External"/><Relationship Id="rId31" Type="http://schemas.openxmlformats.org/officeDocument/2006/relationships/hyperlink" Target="http://www.cptech.org/ip/health/rnd/carrotsnsticks.html" TargetMode="External"/><Relationship Id="rId32" Type="http://schemas.openxmlformats.org/officeDocument/2006/relationships/hyperlink" Target="http://www.corporatecontext.com/leveraging_intangibleassets.pdf" TargetMode="External"/><Relationship Id="rId33" Type="http://schemas.openxmlformats.org/officeDocument/2006/relationships/hyperlink" Target="http://www.eia.gov/forecasts/steo/report/electricity.cfm" TargetMode="External"/><Relationship Id="rId34" Type="http://schemas.openxmlformats.org/officeDocument/2006/relationships/hyperlink" Target="http://www.triplepundit.com/2013/02/shale-gas-bubble-threatens-second-economic-collapse/" TargetMode="External"/><Relationship Id="rId35" Type="http://schemas.openxmlformats.org/officeDocument/2006/relationships/hyperlink" Target="http://www.politico.com/story/2013/03/immigration-talks-hit-the-border-not-ground-zero-89407.html" TargetMode="External"/><Relationship Id="rId36" Type="http://schemas.openxmlformats.org/officeDocument/2006/relationships/hyperlink" Target="https://mail.google.com/mail/" TargetMode="External"/><Relationship Id="rId37" Type="http://schemas.openxmlformats.org/officeDocument/2006/relationships/hyperlink" Target="http://www.guardian.co.uk/business/2013/mar/29/obama-us-infrastructure-spending-miami-speech" TargetMode="External"/><Relationship Id="rId38" Type="http://schemas.openxmlformats.org/officeDocument/2006/relationships/hyperlink" Target="http://www.solardaily.com/reports/Obama_defends_green_energy_push_after_budget_cuts_999.html" TargetMode="External"/><Relationship Id="rId39" Type="http://schemas.openxmlformats.org/officeDocument/2006/relationships/hyperlink" Target="http://www.oblon.com/patent-reform-still-table" TargetMode="External"/><Relationship Id="rId20" Type="http://schemas.openxmlformats.org/officeDocument/2006/relationships/hyperlink" Target="http://www.twnside.org.sg/title2/susagri/2011/susagri174/15369459574e27b6a06c0de.pdf" TargetMode="External"/><Relationship Id="rId21" Type="http://schemas.openxmlformats.org/officeDocument/2006/relationships/hyperlink" Target="http://www.scribd.com/doc/46554792/Taylor" TargetMode="External"/><Relationship Id="rId22" Type="http://schemas.openxmlformats.org/officeDocument/2006/relationships/hyperlink" Target="http://www.worldpoliticsreview.com/articles/8099/the-new-rules-leadership-fatigue-puts-u-s-and-globalization-at-crossroads" TargetMode="External"/><Relationship Id="rId23" Type="http://schemas.openxmlformats.org/officeDocument/2006/relationships/hyperlink" Target="http://www.foreignpolicy.com/articles/2012/01/03/after_america?page=full" TargetMode="External"/><Relationship Id="rId24" Type="http://schemas.openxmlformats.org/officeDocument/2006/relationships/hyperlink" Target="http://www.wto.org/english/news_e/spsp_e/spsp22_" TargetMode="External"/><Relationship Id="rId25" Type="http://schemas.openxmlformats.org/officeDocument/2006/relationships/hyperlink" Target="http://www.huffingtonpost.com/louis-klarevas/securing-american-primacy_b_393223.html" TargetMode="External"/><Relationship Id="rId26" Type="http://schemas.openxmlformats.org/officeDocument/2006/relationships/hyperlink" Target="http://www.uspto.gov/news/speeches/2011/Modernizing_a_21st_Century_Patent_Office.jsp" TargetMode="External"/><Relationship Id="rId27" Type="http://schemas.openxmlformats.org/officeDocument/2006/relationships/hyperlink" Target="http://voices.yahoo.com/all-carbon-solar-cells-could-spark-long-delayed-solar-11856559.html?cat=15" TargetMode="External"/><Relationship Id="rId28" Type="http://schemas.openxmlformats.org/officeDocument/2006/relationships/hyperlink" Target="http://www.worldpoliticsreview.com/trend-lines/10626/hegemony-vs-restraint-in-the-debate-over-u-s-defense-cuts" TargetMode="External"/><Relationship Id="rId29" Type="http://schemas.openxmlformats.org/officeDocument/2006/relationships/hyperlink" Target="http://www.strategicstudiesinstitute.army.mil/pdffiles/PUB902.pdf" TargetMode="External"/><Relationship Id="rId60" Type="http://schemas.openxmlformats.org/officeDocument/2006/relationships/hyperlink" Target="http://muse.jhu.edu/journals/world_politics/v061/61.1.wohlforth.html" TargetMode="External"/><Relationship Id="rId61" Type="http://schemas.openxmlformats.org/officeDocument/2006/relationships/hyperlink" Target="http://muse.jhu.edu/journals/world_politics/v061/61.1.wohlforth.html" TargetMode="External"/><Relationship Id="rId62"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guardian.co.uk/global-development/2012/oct/14/un-global-food-crisis-war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AC4EE-2E09-7848-86CF-681BAAB7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39</Pages>
  <Words>35383</Words>
  <Characters>201685</Characters>
  <Application>Microsoft Macintosh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Chris Carey</cp:lastModifiedBy>
  <cp:revision>2</cp:revision>
  <dcterms:created xsi:type="dcterms:W3CDTF">2013-03-30T16:23:00Z</dcterms:created>
  <dcterms:modified xsi:type="dcterms:W3CDTF">2013-03-30T16:23:00Z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